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3F6A3" w14:textId="6C1C5F4F" w:rsidR="00951FBF" w:rsidRDefault="00951FBF" w:rsidP="00DA0661">
      <w:pPr>
        <w:pStyle w:val="Rubrik"/>
      </w:pPr>
      <w:r>
        <w:t>Svar på fråga 2017/18:419 av Dennis Dioukarev (SD)</w:t>
      </w:r>
      <w:r>
        <w:br/>
        <w:t>Unga hushåll på bostadsmarknaden</w:t>
      </w:r>
    </w:p>
    <w:p w14:paraId="1D19CCD8" w14:textId="0AEA1A7E" w:rsidR="00951FBF" w:rsidRDefault="00951FBF" w:rsidP="00951FBF">
      <w:pPr>
        <w:pStyle w:val="Brdtext"/>
      </w:pPr>
      <w:bookmarkStart w:id="0" w:name="Start"/>
      <w:bookmarkEnd w:id="0"/>
      <w:r>
        <w:t>Dennis Dioukarev har frågat mig om vad regeringen gör för att underlätta för unga att ta sig in på bostadsmarknaden?</w:t>
      </w:r>
    </w:p>
    <w:p w14:paraId="01D4373D" w14:textId="77777777" w:rsidR="00951FBF" w:rsidRDefault="00951FBF" w:rsidP="00951FBF">
      <w:pPr>
        <w:pStyle w:val="Brdtext"/>
      </w:pPr>
      <w:r w:rsidRPr="0050496A">
        <w:t>Vi har under en längre tid sett bostadspriserna och hushållens skuldsättning stiga i en hög takt, en utveckling som innebär att makroekonomiska risker byggs upp och som på sikt kan bli skadliga för Sverige.</w:t>
      </w:r>
      <w:r>
        <w:t xml:space="preserve"> </w:t>
      </w:r>
      <w:r w:rsidRPr="00DE0035">
        <w:t xml:space="preserve">Regeringen följer utvecklingen noga och </w:t>
      </w:r>
      <w:r>
        <w:t xml:space="preserve">har </w:t>
      </w:r>
      <w:r w:rsidRPr="00DE0035">
        <w:t>besluta</w:t>
      </w:r>
      <w:r>
        <w:t>t</w:t>
      </w:r>
      <w:r w:rsidRPr="00DE0035">
        <w:t xml:space="preserve"> att lämna medgivande till Finansinspek</w:t>
      </w:r>
      <w:r>
        <w:softHyphen/>
      </w:r>
      <w:r w:rsidRPr="00DE0035">
        <w:t>tionens för</w:t>
      </w:r>
      <w:r>
        <w:t>slag till förstärkt amorteringsk</w:t>
      </w:r>
      <w:r w:rsidRPr="00DE0035">
        <w:t>rav.</w:t>
      </w:r>
      <w:r>
        <w:t xml:space="preserve"> E</w:t>
      </w:r>
      <w:r w:rsidRPr="004C101C">
        <w:t xml:space="preserve">tt förstärkt amorteringskrav innebär att vissa hushåll som tecknar nya bolån kommer att amortera mer än vad de annars skulle ha gjort. Ökade amorteringar minskar hushållens skulder och räntekostnader och stärker hushållens motståndskraft mot ekonomiska störningar. En åtgärd som bidrar till en mer långsiktigt hållbar prisutveckling på bostadsmarknaden är </w:t>
      </w:r>
      <w:r>
        <w:t xml:space="preserve">också </w:t>
      </w:r>
      <w:r w:rsidRPr="004C101C">
        <w:t>gynnsam för hushållen, särskilt för förstagångs</w:t>
      </w:r>
      <w:bookmarkStart w:id="1" w:name="_GoBack"/>
      <w:bookmarkEnd w:id="1"/>
      <w:r w:rsidRPr="004C101C">
        <w:t>köpare.</w:t>
      </w:r>
    </w:p>
    <w:p w14:paraId="4557DE8D" w14:textId="77777777" w:rsidR="00951FBF" w:rsidRDefault="00951FBF" w:rsidP="00951FBF">
      <w:pPr>
        <w:pStyle w:val="Brdtext"/>
      </w:pPr>
      <w:r>
        <w:t>B</w:t>
      </w:r>
      <w:r w:rsidRPr="004C101C">
        <w:t xml:space="preserve">yggandet av nya bostäder når mycket höga nivåer 2017. Regeringens politik för </w:t>
      </w:r>
      <w:r>
        <w:t xml:space="preserve">fler </w:t>
      </w:r>
      <w:r w:rsidRPr="004C101C">
        <w:t xml:space="preserve">hyresrätter </w:t>
      </w:r>
      <w:r>
        <w:t xml:space="preserve">med lägre hyror </w:t>
      </w:r>
      <w:r w:rsidRPr="004C101C">
        <w:t xml:space="preserve">ger också resultat. </w:t>
      </w:r>
      <w:r>
        <w:t xml:space="preserve">Över </w:t>
      </w:r>
      <w:r w:rsidRPr="004C101C">
        <w:t>10 000 lägen</w:t>
      </w:r>
      <w:r>
        <w:softHyphen/>
      </w:r>
      <w:r w:rsidRPr="004C101C">
        <w:t>heter med rimliga hyror</w:t>
      </w:r>
      <w:r>
        <w:t xml:space="preserve"> har beviljats investeringsstöd</w:t>
      </w:r>
      <w:r w:rsidRPr="004C101C">
        <w:t xml:space="preserve">, varav 3 000 bostäder </w:t>
      </w:r>
      <w:r>
        <w:t>för studerande</w:t>
      </w:r>
      <w:r w:rsidRPr="004C101C">
        <w:t>. För att upprätthålla en hög takt i bostadsbyggandet fortsätter regeringen nu</w:t>
      </w:r>
      <w:r>
        <w:t>,</w:t>
      </w:r>
      <w:r w:rsidRPr="004C101C">
        <w:t xml:space="preserve"> efter att det bostadspolitiska paketet har genomförts</w:t>
      </w:r>
      <w:r>
        <w:t>,</w:t>
      </w:r>
      <w:r w:rsidRPr="004C101C">
        <w:t xml:space="preserve"> med att genomföra det s.k. 22-punktsprogrammet.</w:t>
      </w:r>
      <w:r>
        <w:t xml:space="preserve"> Det höga bostadsbyggandet kommer att underlätta för unga hushåll att ta sig in på bostadsmarknaden.</w:t>
      </w:r>
    </w:p>
    <w:p w14:paraId="57019453" w14:textId="77777777" w:rsidR="00951FBF" w:rsidRDefault="00951FBF" w:rsidP="006A12F1">
      <w:pPr>
        <w:pStyle w:val="Brdtext"/>
      </w:pPr>
      <w:r>
        <w:t xml:space="preserve">Stockholm den </w:t>
      </w:r>
      <w:sdt>
        <w:sdtPr>
          <w:id w:val="-1225218591"/>
          <w:placeholder>
            <w:docPart w:val="66C5FEAF8C564DA3B0C91584735D2E98"/>
          </w:placeholder>
          <w:dataBinding w:prefixMappings="xmlns:ns0='http://lp/documentinfo/RK' " w:xpath="/ns0:DocumentInfo[1]/ns0:BaseInfo[1]/ns0:HeaderDate[1]" w:storeItemID="{7C7191D7-EC08-4D44-BDFC-F9FC120D2C82}"/>
          <w:date w:fullDate="2017-12-13T00:00:00Z">
            <w:dateFormat w:val="d MMMM yyyy"/>
            <w:lid w:val="sv-SE"/>
            <w:storeMappedDataAs w:val="dateTime"/>
            <w:calendar w:val="gregorian"/>
          </w:date>
        </w:sdtPr>
        <w:sdtEndPr/>
        <w:sdtContent>
          <w:r>
            <w:t>13 december 2017</w:t>
          </w:r>
        </w:sdtContent>
      </w:sdt>
    </w:p>
    <w:p w14:paraId="72A42178" w14:textId="1D825AA6" w:rsidR="00951FBF" w:rsidRDefault="00951FBF" w:rsidP="00422A41">
      <w:pPr>
        <w:pStyle w:val="Brdtext"/>
      </w:pPr>
      <w:r>
        <w:br/>
      </w:r>
      <w:r>
        <w:br/>
        <w:t>Per Bolund</w:t>
      </w:r>
    </w:p>
    <w:sectPr w:rsidR="00951FBF" w:rsidSect="00951FBF">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1560"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5C52D" w14:textId="77777777" w:rsidR="00951FBF" w:rsidRDefault="00951FBF" w:rsidP="00A87A54">
      <w:pPr>
        <w:spacing w:after="0" w:line="240" w:lineRule="auto"/>
      </w:pPr>
      <w:r>
        <w:separator/>
      </w:r>
    </w:p>
  </w:endnote>
  <w:endnote w:type="continuationSeparator" w:id="0">
    <w:p w14:paraId="14E191F5" w14:textId="77777777" w:rsidR="00951FBF" w:rsidRDefault="00951FB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4AB40"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38F3918" w14:textId="77777777" w:rsidTr="006A26EC">
      <w:trPr>
        <w:trHeight w:val="227"/>
        <w:jc w:val="right"/>
      </w:trPr>
      <w:tc>
        <w:tcPr>
          <w:tcW w:w="708" w:type="dxa"/>
          <w:vAlign w:val="bottom"/>
        </w:tcPr>
        <w:p w14:paraId="19C7DDA8" w14:textId="4580C1C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D32C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B282A">
            <w:rPr>
              <w:rStyle w:val="Sidnummer"/>
              <w:noProof/>
            </w:rPr>
            <w:t>1</w:t>
          </w:r>
          <w:r>
            <w:rPr>
              <w:rStyle w:val="Sidnummer"/>
            </w:rPr>
            <w:fldChar w:fldCharType="end"/>
          </w:r>
          <w:r>
            <w:rPr>
              <w:rStyle w:val="Sidnummer"/>
            </w:rPr>
            <w:t>)</w:t>
          </w:r>
        </w:p>
      </w:tc>
    </w:tr>
    <w:tr w:rsidR="005606BC" w:rsidRPr="00347E11" w14:paraId="0E152735" w14:textId="77777777" w:rsidTr="006A26EC">
      <w:trPr>
        <w:trHeight w:val="850"/>
        <w:jc w:val="right"/>
      </w:trPr>
      <w:tc>
        <w:tcPr>
          <w:tcW w:w="708" w:type="dxa"/>
          <w:vAlign w:val="bottom"/>
        </w:tcPr>
        <w:p w14:paraId="488E1700" w14:textId="77777777" w:rsidR="005606BC" w:rsidRPr="00347E11" w:rsidRDefault="005606BC" w:rsidP="005606BC">
          <w:pPr>
            <w:pStyle w:val="Sidfot"/>
            <w:spacing w:line="276" w:lineRule="auto"/>
            <w:jc w:val="right"/>
          </w:pPr>
        </w:p>
      </w:tc>
    </w:tr>
  </w:tbl>
  <w:p w14:paraId="5C8DC55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0B5E3A6" w14:textId="77777777" w:rsidTr="001F4302">
      <w:trPr>
        <w:trHeight w:val="510"/>
      </w:trPr>
      <w:tc>
        <w:tcPr>
          <w:tcW w:w="8525" w:type="dxa"/>
          <w:gridSpan w:val="2"/>
          <w:vAlign w:val="bottom"/>
        </w:tcPr>
        <w:p w14:paraId="204B3827" w14:textId="77777777" w:rsidR="00347E11" w:rsidRPr="00347E11" w:rsidRDefault="00347E11" w:rsidP="00347E11">
          <w:pPr>
            <w:pStyle w:val="Sidfot"/>
            <w:rPr>
              <w:sz w:val="8"/>
            </w:rPr>
          </w:pPr>
        </w:p>
      </w:tc>
    </w:tr>
    <w:tr w:rsidR="00093408" w:rsidRPr="00EE3C0F" w14:paraId="5092A149" w14:textId="77777777" w:rsidTr="00C26068">
      <w:trPr>
        <w:trHeight w:val="227"/>
      </w:trPr>
      <w:tc>
        <w:tcPr>
          <w:tcW w:w="4074" w:type="dxa"/>
        </w:tcPr>
        <w:p w14:paraId="5CEB029D" w14:textId="77777777" w:rsidR="00347E11" w:rsidRPr="00F53AEA" w:rsidRDefault="00347E11" w:rsidP="00C26068">
          <w:pPr>
            <w:pStyle w:val="Sidfot"/>
            <w:spacing w:line="276" w:lineRule="auto"/>
          </w:pPr>
        </w:p>
      </w:tc>
      <w:tc>
        <w:tcPr>
          <w:tcW w:w="4451" w:type="dxa"/>
        </w:tcPr>
        <w:p w14:paraId="3ED01A6D" w14:textId="77777777" w:rsidR="00093408" w:rsidRPr="00F53AEA" w:rsidRDefault="00093408" w:rsidP="00F53AEA">
          <w:pPr>
            <w:pStyle w:val="Sidfot"/>
            <w:spacing w:line="276" w:lineRule="auto"/>
          </w:pPr>
        </w:p>
      </w:tc>
    </w:tr>
  </w:tbl>
  <w:p w14:paraId="2442579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D57A2" w14:textId="77777777" w:rsidR="00951FBF" w:rsidRDefault="00951FBF" w:rsidP="00A87A54">
      <w:pPr>
        <w:spacing w:after="0" w:line="240" w:lineRule="auto"/>
      </w:pPr>
      <w:r>
        <w:separator/>
      </w:r>
    </w:p>
  </w:footnote>
  <w:footnote w:type="continuationSeparator" w:id="0">
    <w:p w14:paraId="117AC9AD" w14:textId="77777777" w:rsidR="00951FBF" w:rsidRDefault="00951FB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6A5C1"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C1ADE"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51FBF" w14:paraId="0DC92501" w14:textId="77777777" w:rsidTr="00C93EBA">
      <w:trPr>
        <w:trHeight w:val="227"/>
      </w:trPr>
      <w:tc>
        <w:tcPr>
          <w:tcW w:w="5534" w:type="dxa"/>
        </w:tcPr>
        <w:p w14:paraId="76D336E5" w14:textId="77777777" w:rsidR="00951FBF" w:rsidRPr="007D73AB" w:rsidRDefault="00951FBF">
          <w:pPr>
            <w:pStyle w:val="Sidhuvud"/>
          </w:pPr>
        </w:p>
      </w:tc>
      <w:tc>
        <w:tcPr>
          <w:tcW w:w="3170" w:type="dxa"/>
          <w:vAlign w:val="bottom"/>
        </w:tcPr>
        <w:p w14:paraId="1FEDD612" w14:textId="77777777" w:rsidR="00951FBF" w:rsidRPr="007D73AB" w:rsidRDefault="00951FBF" w:rsidP="00340DE0">
          <w:pPr>
            <w:pStyle w:val="Sidhuvud"/>
          </w:pPr>
        </w:p>
      </w:tc>
      <w:tc>
        <w:tcPr>
          <w:tcW w:w="1134" w:type="dxa"/>
        </w:tcPr>
        <w:p w14:paraId="023A3328" w14:textId="77777777" w:rsidR="00951FBF" w:rsidRDefault="00951FBF" w:rsidP="005A703A">
          <w:pPr>
            <w:pStyle w:val="Sidhuvud"/>
          </w:pPr>
        </w:p>
      </w:tc>
    </w:tr>
    <w:tr w:rsidR="00951FBF" w14:paraId="3D284F7A" w14:textId="77777777" w:rsidTr="00C93EBA">
      <w:trPr>
        <w:trHeight w:val="1928"/>
      </w:trPr>
      <w:tc>
        <w:tcPr>
          <w:tcW w:w="5534" w:type="dxa"/>
        </w:tcPr>
        <w:p w14:paraId="789D55ED" w14:textId="77777777" w:rsidR="00951FBF" w:rsidRPr="00340DE0" w:rsidRDefault="00951FBF" w:rsidP="00340DE0">
          <w:pPr>
            <w:pStyle w:val="Sidhuvud"/>
          </w:pPr>
          <w:r>
            <w:rPr>
              <w:noProof/>
            </w:rPr>
            <w:drawing>
              <wp:inline distT="0" distB="0" distL="0" distR="0" wp14:anchorId="353A89A0" wp14:editId="21BE8004">
                <wp:extent cx="1737364" cy="493777"/>
                <wp:effectExtent l="0" t="0" r="0" b="1905"/>
                <wp:docPr id="8" name="Bildobjekt 8"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6F66FA4" w14:textId="77777777" w:rsidR="00951FBF" w:rsidRPr="00710A6C" w:rsidRDefault="00951FBF" w:rsidP="00EE3C0F">
          <w:pPr>
            <w:pStyle w:val="Sidhuvud"/>
            <w:rPr>
              <w:b/>
            </w:rPr>
          </w:pPr>
        </w:p>
        <w:p w14:paraId="7725BADF" w14:textId="77777777" w:rsidR="00951FBF" w:rsidRDefault="00951FBF" w:rsidP="00EE3C0F">
          <w:pPr>
            <w:pStyle w:val="Sidhuvud"/>
          </w:pPr>
        </w:p>
        <w:p w14:paraId="7D7EE41C" w14:textId="77777777" w:rsidR="00951FBF" w:rsidRDefault="00951FBF" w:rsidP="00EE3C0F">
          <w:pPr>
            <w:pStyle w:val="Sidhuvud"/>
          </w:pPr>
        </w:p>
        <w:p w14:paraId="080203FB" w14:textId="77777777" w:rsidR="00951FBF" w:rsidRDefault="00951FBF" w:rsidP="00EE3C0F">
          <w:pPr>
            <w:pStyle w:val="Sidhuvud"/>
          </w:pPr>
        </w:p>
        <w:sdt>
          <w:sdtPr>
            <w:alias w:val="Dnr"/>
            <w:tag w:val="ccRKShow_Dnr"/>
            <w:id w:val="1968855665"/>
            <w:placeholder>
              <w:docPart w:val="C58EF52775C7404B9CAB7BB3496F1629"/>
            </w:placeholder>
            <w:dataBinding w:prefixMappings="xmlns:ns0='http://lp/documentinfo/RK' " w:xpath="/ns0:DocumentInfo[1]/ns0:BaseInfo[1]/ns0:Dnr[1]" w:storeItemID="{7C7191D7-EC08-4D44-BDFC-F9FC120D2C82}"/>
            <w:text/>
          </w:sdtPr>
          <w:sdtEndPr/>
          <w:sdtContent>
            <w:p w14:paraId="505F66C2" w14:textId="77777777" w:rsidR="00951FBF" w:rsidRDefault="00951FBF" w:rsidP="00EE3C0F">
              <w:pPr>
                <w:pStyle w:val="Sidhuvud"/>
              </w:pPr>
              <w:r>
                <w:t>Fi2017/04626/B</w:t>
              </w:r>
            </w:p>
          </w:sdtContent>
        </w:sdt>
        <w:sdt>
          <w:sdtPr>
            <w:alias w:val="DocNumber"/>
            <w:tag w:val="DocNumber"/>
            <w:id w:val="-199708113"/>
            <w:placeholder>
              <w:docPart w:val="291D11715A63420E97C3214484E59CFC"/>
            </w:placeholder>
            <w:showingPlcHdr/>
            <w:dataBinding w:prefixMappings="xmlns:ns0='http://lp/documentinfo/RK' " w:xpath="/ns0:DocumentInfo[1]/ns0:BaseInfo[1]/ns0:DocNumber[1]" w:storeItemID="{7C7191D7-EC08-4D44-BDFC-F9FC120D2C82}"/>
            <w:text/>
          </w:sdtPr>
          <w:sdtEndPr/>
          <w:sdtContent>
            <w:p w14:paraId="76F6119E" w14:textId="77777777" w:rsidR="00951FBF" w:rsidRDefault="00951FBF" w:rsidP="00EE3C0F">
              <w:pPr>
                <w:pStyle w:val="Sidhuvud"/>
              </w:pPr>
              <w:r>
                <w:rPr>
                  <w:rStyle w:val="Platshllartext"/>
                </w:rPr>
                <w:t xml:space="preserve"> </w:t>
              </w:r>
            </w:p>
          </w:sdtContent>
        </w:sdt>
        <w:p w14:paraId="590EBEE0" w14:textId="77777777" w:rsidR="00951FBF" w:rsidRDefault="00951FBF" w:rsidP="00EE3C0F">
          <w:pPr>
            <w:pStyle w:val="Sidhuvud"/>
          </w:pPr>
        </w:p>
      </w:tc>
      <w:tc>
        <w:tcPr>
          <w:tcW w:w="1134" w:type="dxa"/>
        </w:tcPr>
        <w:p w14:paraId="25BD878B" w14:textId="77777777" w:rsidR="00951FBF" w:rsidRDefault="00951FBF" w:rsidP="0094502D">
          <w:pPr>
            <w:pStyle w:val="Sidhuvud"/>
          </w:pPr>
        </w:p>
        <w:p w14:paraId="7305B61C" w14:textId="77777777" w:rsidR="00951FBF" w:rsidRPr="0094502D" w:rsidRDefault="00951FBF" w:rsidP="00EC71A6">
          <w:pPr>
            <w:pStyle w:val="Sidhuvud"/>
          </w:pPr>
        </w:p>
      </w:tc>
    </w:tr>
    <w:tr w:rsidR="00951FBF" w14:paraId="39CA925F" w14:textId="77777777" w:rsidTr="00C93EBA">
      <w:trPr>
        <w:trHeight w:val="2268"/>
      </w:trPr>
      <w:sdt>
        <w:sdtPr>
          <w:rPr>
            <w:b/>
          </w:rPr>
          <w:alias w:val="SenderText"/>
          <w:tag w:val="ccRKShow_SenderText"/>
          <w:id w:val="117651501"/>
          <w:placeholder>
            <w:docPart w:val="C74356FD29704DE7891FD8D8C052643C"/>
          </w:placeholder>
        </w:sdtPr>
        <w:sdtEndPr/>
        <w:sdtContent>
          <w:tc>
            <w:tcPr>
              <w:tcW w:w="5534" w:type="dxa"/>
              <w:tcMar>
                <w:right w:w="1134" w:type="dxa"/>
              </w:tcMar>
            </w:tcPr>
            <w:p w14:paraId="4E7DC62C" w14:textId="77777777" w:rsidR="00951FBF" w:rsidRPr="00951FBF" w:rsidRDefault="00951FBF" w:rsidP="00340DE0">
              <w:pPr>
                <w:pStyle w:val="Sidhuvud"/>
                <w:rPr>
                  <w:b/>
                </w:rPr>
              </w:pPr>
              <w:r w:rsidRPr="00951FBF">
                <w:rPr>
                  <w:b/>
                </w:rPr>
                <w:t>Finansdepartementet</w:t>
              </w:r>
            </w:p>
            <w:p w14:paraId="4A28716E" w14:textId="77777777" w:rsidR="00951FBF" w:rsidRPr="00951FBF" w:rsidRDefault="00951FBF" w:rsidP="00340DE0">
              <w:pPr>
                <w:pStyle w:val="Sidhuvud"/>
                <w:rPr>
                  <w:b/>
                </w:rPr>
              </w:pPr>
              <w:r w:rsidRPr="00951FBF">
                <w:t>Finansmarknads- och konsumentministern</w:t>
              </w:r>
            </w:p>
          </w:tc>
        </w:sdtContent>
      </w:sdt>
      <w:sdt>
        <w:sdtPr>
          <w:alias w:val="Recipient"/>
          <w:tag w:val="ccRKShow_Recipient"/>
          <w:id w:val="1992978123"/>
          <w:placeholder>
            <w:docPart w:val="4C69C2FC1F4146C99CDD553979798313"/>
          </w:placeholder>
          <w:dataBinding w:prefixMappings="xmlns:ns0='http://lp/documentinfo/RK' " w:xpath="/ns0:DocumentInfo[1]/ns0:BaseInfo[1]/ns0:Recipient[1]" w:storeItemID="{7C7191D7-EC08-4D44-BDFC-F9FC120D2C82}"/>
          <w:text w:multiLine="1"/>
        </w:sdtPr>
        <w:sdtEndPr/>
        <w:sdtContent>
          <w:tc>
            <w:tcPr>
              <w:tcW w:w="3170" w:type="dxa"/>
            </w:tcPr>
            <w:p w14:paraId="0C9474F0" w14:textId="77777777" w:rsidR="00951FBF" w:rsidRDefault="00951FBF" w:rsidP="00547B89">
              <w:pPr>
                <w:pStyle w:val="Sidhuvud"/>
              </w:pPr>
              <w:r>
                <w:t>Till riksdagen</w:t>
              </w:r>
            </w:p>
          </w:tc>
        </w:sdtContent>
      </w:sdt>
      <w:tc>
        <w:tcPr>
          <w:tcW w:w="1134" w:type="dxa"/>
        </w:tcPr>
        <w:p w14:paraId="3656C4D9" w14:textId="77777777" w:rsidR="00951FBF" w:rsidRDefault="00951FBF" w:rsidP="003E6020">
          <w:pPr>
            <w:pStyle w:val="Sidhuvud"/>
          </w:pPr>
        </w:p>
      </w:tc>
    </w:tr>
  </w:tbl>
  <w:p w14:paraId="2B5E22A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BF"/>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D56E5"/>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282A"/>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2352"/>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5F57"/>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32CC"/>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51FBF"/>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41D878"/>
  <w15:docId w15:val="{A8292C25-F25A-4DC8-84A4-1B67F844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8EF52775C7404B9CAB7BB3496F1629"/>
        <w:category>
          <w:name w:val="Allmänt"/>
          <w:gallery w:val="placeholder"/>
        </w:category>
        <w:types>
          <w:type w:val="bbPlcHdr"/>
        </w:types>
        <w:behaviors>
          <w:behavior w:val="content"/>
        </w:behaviors>
        <w:guid w:val="{7997E8B3-B66C-48FF-927C-A2CCA02D6B9E}"/>
      </w:docPartPr>
      <w:docPartBody>
        <w:p w:rsidR="00EB56A3" w:rsidRDefault="00A74938" w:rsidP="00A74938">
          <w:pPr>
            <w:pStyle w:val="C58EF52775C7404B9CAB7BB3496F1629"/>
          </w:pPr>
          <w:r>
            <w:rPr>
              <w:rStyle w:val="Platshllartext"/>
            </w:rPr>
            <w:t xml:space="preserve"> </w:t>
          </w:r>
        </w:p>
      </w:docPartBody>
    </w:docPart>
    <w:docPart>
      <w:docPartPr>
        <w:name w:val="291D11715A63420E97C3214484E59CFC"/>
        <w:category>
          <w:name w:val="Allmänt"/>
          <w:gallery w:val="placeholder"/>
        </w:category>
        <w:types>
          <w:type w:val="bbPlcHdr"/>
        </w:types>
        <w:behaviors>
          <w:behavior w:val="content"/>
        </w:behaviors>
        <w:guid w:val="{1AA03E88-D469-4EAD-B764-3429A25926AD}"/>
      </w:docPartPr>
      <w:docPartBody>
        <w:p w:rsidR="00EB56A3" w:rsidRDefault="00A74938" w:rsidP="00A74938">
          <w:pPr>
            <w:pStyle w:val="291D11715A63420E97C3214484E59CFC"/>
          </w:pPr>
          <w:r>
            <w:rPr>
              <w:rStyle w:val="Platshllartext"/>
            </w:rPr>
            <w:t xml:space="preserve"> </w:t>
          </w:r>
        </w:p>
      </w:docPartBody>
    </w:docPart>
    <w:docPart>
      <w:docPartPr>
        <w:name w:val="C74356FD29704DE7891FD8D8C052643C"/>
        <w:category>
          <w:name w:val="Allmänt"/>
          <w:gallery w:val="placeholder"/>
        </w:category>
        <w:types>
          <w:type w:val="bbPlcHdr"/>
        </w:types>
        <w:behaviors>
          <w:behavior w:val="content"/>
        </w:behaviors>
        <w:guid w:val="{D987E979-903E-415B-84BF-032943EABF51}"/>
      </w:docPartPr>
      <w:docPartBody>
        <w:p w:rsidR="00EB56A3" w:rsidRDefault="00A74938" w:rsidP="00A74938">
          <w:pPr>
            <w:pStyle w:val="C74356FD29704DE7891FD8D8C052643C"/>
          </w:pPr>
          <w:r>
            <w:rPr>
              <w:rStyle w:val="Platshllartext"/>
            </w:rPr>
            <w:t xml:space="preserve"> </w:t>
          </w:r>
        </w:p>
      </w:docPartBody>
    </w:docPart>
    <w:docPart>
      <w:docPartPr>
        <w:name w:val="4C69C2FC1F4146C99CDD553979798313"/>
        <w:category>
          <w:name w:val="Allmänt"/>
          <w:gallery w:val="placeholder"/>
        </w:category>
        <w:types>
          <w:type w:val="bbPlcHdr"/>
        </w:types>
        <w:behaviors>
          <w:behavior w:val="content"/>
        </w:behaviors>
        <w:guid w:val="{FABE543B-0A48-43D4-B071-4BF1BD6A7D74}"/>
      </w:docPartPr>
      <w:docPartBody>
        <w:p w:rsidR="00EB56A3" w:rsidRDefault="00A74938" w:rsidP="00A74938">
          <w:pPr>
            <w:pStyle w:val="4C69C2FC1F4146C99CDD553979798313"/>
          </w:pPr>
          <w:r>
            <w:rPr>
              <w:rStyle w:val="Platshllartext"/>
            </w:rPr>
            <w:t xml:space="preserve"> </w:t>
          </w:r>
        </w:p>
      </w:docPartBody>
    </w:docPart>
    <w:docPart>
      <w:docPartPr>
        <w:name w:val="66C5FEAF8C564DA3B0C91584735D2E98"/>
        <w:category>
          <w:name w:val="Allmänt"/>
          <w:gallery w:val="placeholder"/>
        </w:category>
        <w:types>
          <w:type w:val="bbPlcHdr"/>
        </w:types>
        <w:behaviors>
          <w:behavior w:val="content"/>
        </w:behaviors>
        <w:guid w:val="{46A89D31-D123-4765-8074-69246C6C3741}"/>
      </w:docPartPr>
      <w:docPartBody>
        <w:p w:rsidR="00EB56A3" w:rsidRDefault="00A74938" w:rsidP="00A74938">
          <w:pPr>
            <w:pStyle w:val="66C5FEAF8C564DA3B0C91584735D2E9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38"/>
    <w:rsid w:val="00A74938"/>
    <w:rsid w:val="00EB5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C0573A277F244559477C08F2BCFFA58">
    <w:name w:val="3C0573A277F244559477C08F2BCFFA58"/>
    <w:rsid w:val="00A74938"/>
  </w:style>
  <w:style w:type="character" w:styleId="Platshllartext">
    <w:name w:val="Placeholder Text"/>
    <w:basedOn w:val="Standardstycketeckensnitt"/>
    <w:uiPriority w:val="99"/>
    <w:semiHidden/>
    <w:rsid w:val="00A74938"/>
    <w:rPr>
      <w:noProof w:val="0"/>
      <w:color w:val="808080"/>
    </w:rPr>
  </w:style>
  <w:style w:type="paragraph" w:customStyle="1" w:styleId="4BD9463A141C4B7BB28877E258B29A7A">
    <w:name w:val="4BD9463A141C4B7BB28877E258B29A7A"/>
    <w:rsid w:val="00A74938"/>
  </w:style>
  <w:style w:type="paragraph" w:customStyle="1" w:styleId="BF7802DB30714F7CAE5E83821E06ACF0">
    <w:name w:val="BF7802DB30714F7CAE5E83821E06ACF0"/>
    <w:rsid w:val="00A74938"/>
  </w:style>
  <w:style w:type="paragraph" w:customStyle="1" w:styleId="9FF1257768DF4710BEDB39819F72970A">
    <w:name w:val="9FF1257768DF4710BEDB39819F72970A"/>
    <w:rsid w:val="00A74938"/>
  </w:style>
  <w:style w:type="paragraph" w:customStyle="1" w:styleId="C58EF52775C7404B9CAB7BB3496F1629">
    <w:name w:val="C58EF52775C7404B9CAB7BB3496F1629"/>
    <w:rsid w:val="00A74938"/>
  </w:style>
  <w:style w:type="paragraph" w:customStyle="1" w:styleId="291D11715A63420E97C3214484E59CFC">
    <w:name w:val="291D11715A63420E97C3214484E59CFC"/>
    <w:rsid w:val="00A74938"/>
  </w:style>
  <w:style w:type="paragraph" w:customStyle="1" w:styleId="81A4FCBEE6AD4A08A1DB260233004156">
    <w:name w:val="81A4FCBEE6AD4A08A1DB260233004156"/>
    <w:rsid w:val="00A74938"/>
  </w:style>
  <w:style w:type="paragraph" w:customStyle="1" w:styleId="8E09D6CA055E415FAACE7D301539B680">
    <w:name w:val="8E09D6CA055E415FAACE7D301539B680"/>
    <w:rsid w:val="00A74938"/>
  </w:style>
  <w:style w:type="paragraph" w:customStyle="1" w:styleId="D8C516AFB5264F34A70D50F4FC87F5EF">
    <w:name w:val="D8C516AFB5264F34A70D50F4FC87F5EF"/>
    <w:rsid w:val="00A74938"/>
  </w:style>
  <w:style w:type="paragraph" w:customStyle="1" w:styleId="C74356FD29704DE7891FD8D8C052643C">
    <w:name w:val="C74356FD29704DE7891FD8D8C052643C"/>
    <w:rsid w:val="00A74938"/>
  </w:style>
  <w:style w:type="paragraph" w:customStyle="1" w:styleId="4C69C2FC1F4146C99CDD553979798313">
    <w:name w:val="4C69C2FC1F4146C99CDD553979798313"/>
    <w:rsid w:val="00A74938"/>
  </w:style>
  <w:style w:type="paragraph" w:customStyle="1" w:styleId="C22A298802234E48BC35925CBF00386D">
    <w:name w:val="C22A298802234E48BC35925CBF00386D"/>
    <w:rsid w:val="00A74938"/>
  </w:style>
  <w:style w:type="paragraph" w:customStyle="1" w:styleId="974FD334D61942BBACBA0431EE5F689E">
    <w:name w:val="974FD334D61942BBACBA0431EE5F689E"/>
    <w:rsid w:val="00A74938"/>
  </w:style>
  <w:style w:type="paragraph" w:customStyle="1" w:styleId="39EC7D866C6F4CD08EEEEA7448A9E7FD">
    <w:name w:val="39EC7D866C6F4CD08EEEEA7448A9E7FD"/>
    <w:rsid w:val="00A74938"/>
  </w:style>
  <w:style w:type="paragraph" w:customStyle="1" w:styleId="B9FEE93C556446C39B12B9403075DC9E">
    <w:name w:val="B9FEE93C556446C39B12B9403075DC9E"/>
    <w:rsid w:val="00A74938"/>
  </w:style>
  <w:style w:type="paragraph" w:customStyle="1" w:styleId="CA8606BB44E64353B2F54FCA1D4992D5">
    <w:name w:val="CA8606BB44E64353B2F54FCA1D4992D5"/>
    <w:rsid w:val="00A74938"/>
  </w:style>
  <w:style w:type="paragraph" w:customStyle="1" w:styleId="66C5FEAF8C564DA3B0C91584735D2E98">
    <w:name w:val="66C5FEAF8C564DA3B0C91584735D2E98"/>
    <w:rsid w:val="00A74938"/>
  </w:style>
  <w:style w:type="paragraph" w:customStyle="1" w:styleId="10BCA072B64A4C238BB60336B9E94ED8">
    <w:name w:val="10BCA072B64A4C238BB60336B9E94ED8"/>
    <w:rsid w:val="00A74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Name>
      <SenderTitle>Kanslisekreterare</SenderTitle>
      <SenderMail> </SenderMail>
      <SenderPhone> </SenderPhone>
    </Sender>
    <TopId>1</TopId>
    <TopSender>Finansmarknads- och konsumentministern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2017-12-13T00:00:00</HeaderDate>
    <Office/>
    <Dnr>Fi2017/04626/B</Dnr>
    <ParagrafNr/>
    <DocumentTitle/>
    <VisitingAddress/>
    <Extra1/>
    <Extra2/>
    <Extra3>ennis Dioukare</Extra3>
    <Number/>
    <Recipient>Till riksdagen</Recipient>
    <SenderText/>
    <DocNumber/>
    <Doclanguage>1053</Doclanguage>
    <Appendix/>
    <LogotypeName>RK_LOGO_SV_BW.png</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5139df25-751b-4837-b2c2-237c09fb51cb</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034C9-58ED-44A5-ADC5-9DF1D675B8DD}"/>
</file>

<file path=customXml/itemProps2.xml><?xml version="1.0" encoding="utf-8"?>
<ds:datastoreItem xmlns:ds="http://schemas.openxmlformats.org/officeDocument/2006/customXml" ds:itemID="{862C3154-ADD0-421A-9F3A-E9DE59EF38BA}"/>
</file>

<file path=customXml/itemProps3.xml><?xml version="1.0" encoding="utf-8"?>
<ds:datastoreItem xmlns:ds="http://schemas.openxmlformats.org/officeDocument/2006/customXml" ds:itemID="{7C7191D7-EC08-4D44-BDFC-F9FC120D2C82}"/>
</file>

<file path=customXml/itemProps4.xml><?xml version="1.0" encoding="utf-8"?>
<ds:datastoreItem xmlns:ds="http://schemas.openxmlformats.org/officeDocument/2006/customXml" ds:itemID="{862C3154-ADD0-421A-9F3A-E9DE59EF38BA}">
  <ds:schemaRefs>
    <ds:schemaRef ds:uri="http://schemas.microsoft.com/sharepoint/v3/contenttype/forms"/>
  </ds:schemaRefs>
</ds:datastoreItem>
</file>

<file path=customXml/itemProps5.xml><?xml version="1.0" encoding="utf-8"?>
<ds:datastoreItem xmlns:ds="http://schemas.openxmlformats.org/officeDocument/2006/customXml" ds:itemID="{D44182A8-6C92-488F-9CEA-B95C50839D77}"/>
</file>

<file path=customXml/itemProps6.xml><?xml version="1.0" encoding="utf-8"?>
<ds:datastoreItem xmlns:ds="http://schemas.openxmlformats.org/officeDocument/2006/customXml" ds:itemID="{862C3154-ADD0-421A-9F3A-E9DE59EF38BA}"/>
</file>

<file path=customXml/itemProps7.xml><?xml version="1.0" encoding="utf-8"?>
<ds:datastoreItem xmlns:ds="http://schemas.openxmlformats.org/officeDocument/2006/customXml" ds:itemID="{DDABB46B-0B88-43B3-A3F8-11E3E366861E}"/>
</file>

<file path=customXml/itemProps8.xml><?xml version="1.0" encoding="utf-8"?>
<ds:datastoreItem xmlns:ds="http://schemas.openxmlformats.org/officeDocument/2006/customXml" ds:itemID="{67F6FAF5-A083-406E-A61E-F2827F092889}"/>
</file>

<file path=docProps/app.xml><?xml version="1.0" encoding="utf-8"?>
<Properties xmlns="http://schemas.openxmlformats.org/officeDocument/2006/extended-properties" xmlns:vt="http://schemas.openxmlformats.org/officeDocument/2006/docPropsVTypes">
  <Template>RK Basmall</Template>
  <TotalTime>0</TotalTime>
  <Pages>1</Pages>
  <Words>237</Words>
  <Characters>1299</Characters>
  <Application>Microsoft Office Word</Application>
  <DocSecurity>0</DocSecurity>
  <Lines>34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Sundqvist</dc:creator>
  <cp:keywords/>
  <dc:description/>
  <cp:lastModifiedBy>Jessica Sundqvist</cp:lastModifiedBy>
  <cp:revision>7</cp:revision>
  <cp:lastPrinted>2017-12-12T10:12:00Z</cp:lastPrinted>
  <dcterms:created xsi:type="dcterms:W3CDTF">2017-12-11T09:16:00Z</dcterms:created>
  <dcterms:modified xsi:type="dcterms:W3CDTF">2017-12-12T10:13:00Z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f01005a4-587b-4a3b-925b-dea33277e721</vt:lpwstr>
  </property>
</Properties>
</file>