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DBF5" w14:textId="77777777" w:rsidR="00297844" w:rsidRDefault="00297844" w:rsidP="00DA0661">
      <w:pPr>
        <w:pStyle w:val="Rubrik"/>
      </w:pPr>
      <w:bookmarkStart w:id="0" w:name="Start"/>
      <w:bookmarkEnd w:id="0"/>
    </w:p>
    <w:p w14:paraId="60E12358" w14:textId="34501EFF" w:rsidR="00C04B42" w:rsidRDefault="00C04B42" w:rsidP="00DA0661">
      <w:pPr>
        <w:pStyle w:val="Rubrik"/>
      </w:pPr>
      <w:r>
        <w:t xml:space="preserve">Svar på fråga </w:t>
      </w:r>
      <w:r w:rsidR="00304CD5" w:rsidRPr="00304CD5">
        <w:t xml:space="preserve">2019/20:2005 </w:t>
      </w:r>
      <w:r>
        <w:t xml:space="preserve">av </w:t>
      </w:r>
      <w:r w:rsidRPr="00C04B42">
        <w:t>Magdalena Schröder</w:t>
      </w:r>
      <w:r>
        <w:t xml:space="preserve"> (M)</w:t>
      </w:r>
      <w:r>
        <w:br/>
      </w:r>
      <w:r w:rsidR="00304CD5" w:rsidRPr="00304CD5">
        <w:t>Svenska biståndets samarbete med statliga aktörer</w:t>
      </w:r>
      <w:r w:rsidR="00304CD5">
        <w:t xml:space="preserve"> </w:t>
      </w:r>
    </w:p>
    <w:p w14:paraId="1ED38F0F" w14:textId="77777777" w:rsidR="00963043" w:rsidRDefault="00C04B42" w:rsidP="002749F7">
      <w:pPr>
        <w:pStyle w:val="Brdtext"/>
      </w:pPr>
      <w:r>
        <w:t xml:space="preserve">Magdalena Schröder har frågat </w:t>
      </w:r>
      <w:r w:rsidRPr="00DC7429">
        <w:t xml:space="preserve">om </w:t>
      </w:r>
      <w:r w:rsidR="00304CD5">
        <w:t xml:space="preserve">jag avser att göra en bredare översyn av svenskt bistånd och se över hur svenskt bistånd samverkar med statliga aktörer i fler länder. </w:t>
      </w:r>
      <w:bookmarkStart w:id="1" w:name="_Hlk33618965"/>
    </w:p>
    <w:p w14:paraId="262F4971" w14:textId="0441A6F7" w:rsidR="005129A6" w:rsidRDefault="00963043" w:rsidP="00F839F8">
      <w:pPr>
        <w:pStyle w:val="Brdtext"/>
      </w:pPr>
      <w:r>
        <w:t>Jag</w:t>
      </w:r>
      <w:r w:rsidRPr="00963043">
        <w:t xml:space="preserve"> </w:t>
      </w:r>
      <w:r>
        <w:t xml:space="preserve">har </w:t>
      </w:r>
      <w:r w:rsidRPr="00963043">
        <w:t xml:space="preserve">flera gånger </w:t>
      </w:r>
      <w:r w:rsidR="001224EF">
        <w:t>svarat</w:t>
      </w:r>
      <w:r w:rsidR="00B959F5">
        <w:t xml:space="preserve"> Magdalena Sch</w:t>
      </w:r>
      <w:r w:rsidR="00E93405">
        <w:t>r</w:t>
      </w:r>
      <w:r w:rsidR="00B959F5">
        <w:t xml:space="preserve">öder och hennes kollegor i </w:t>
      </w:r>
      <w:r w:rsidR="003E43AB">
        <w:t>r</w:t>
      </w:r>
      <w:r>
        <w:t>iksdagen</w:t>
      </w:r>
      <w:r w:rsidRPr="00963043">
        <w:t xml:space="preserve"> </w:t>
      </w:r>
      <w:r>
        <w:t>att r</w:t>
      </w:r>
      <w:r w:rsidR="00E5301C">
        <w:t xml:space="preserve">egeringen kontinuerligt </w:t>
      </w:r>
      <w:r>
        <w:t xml:space="preserve">ser </w:t>
      </w:r>
      <w:r w:rsidR="00E5301C">
        <w:t xml:space="preserve">över biståndet till </w:t>
      </w:r>
      <w:r w:rsidR="00852ECC">
        <w:t>våra</w:t>
      </w:r>
      <w:r w:rsidR="00E5301C">
        <w:t xml:space="preserve"> </w:t>
      </w:r>
      <w:r w:rsidR="00BA3651">
        <w:t>samarbets</w:t>
      </w:r>
      <w:r w:rsidR="00E5301C">
        <w:t>länder</w:t>
      </w:r>
      <w:r w:rsidR="00F839F8">
        <w:t xml:space="preserve">, exempelvis </w:t>
      </w:r>
      <w:r w:rsidR="00F839F8" w:rsidRPr="00F839F8">
        <w:t xml:space="preserve">i </w:t>
      </w:r>
      <w:r w:rsidR="00F839F8">
        <w:t>mina</w:t>
      </w:r>
      <w:r w:rsidR="00F839F8" w:rsidRPr="00F839F8">
        <w:t xml:space="preserve"> svar på </w:t>
      </w:r>
      <w:r w:rsidR="00F839F8">
        <w:t>riksdags</w:t>
      </w:r>
      <w:r w:rsidR="00F839F8" w:rsidRPr="00F839F8">
        <w:t>fråg</w:t>
      </w:r>
      <w:r w:rsidR="00F839F8">
        <w:t>orna</w:t>
      </w:r>
      <w:r w:rsidR="00F839F8" w:rsidRPr="00F839F8">
        <w:t xml:space="preserve"> 2019/20:188</w:t>
      </w:r>
      <w:r w:rsidR="00F839F8">
        <w:t xml:space="preserve">1 och </w:t>
      </w:r>
      <w:r w:rsidR="00F839F8" w:rsidRPr="00F839F8">
        <w:t>2019/20:</w:t>
      </w:r>
      <w:r w:rsidR="00F839F8">
        <w:t xml:space="preserve">1573 och i interpellationen </w:t>
      </w:r>
      <w:r w:rsidR="00F839F8" w:rsidRPr="00F839F8">
        <w:t>2019/20:338</w:t>
      </w:r>
      <w:r w:rsidR="00BA3651">
        <w:t>.</w:t>
      </w:r>
      <w:r w:rsidR="00E5301C">
        <w:t xml:space="preserve"> </w:t>
      </w:r>
    </w:p>
    <w:p w14:paraId="579C6FC1" w14:textId="713D4948" w:rsidR="001224EF" w:rsidRDefault="00297844" w:rsidP="00852ECC">
      <w:pPr>
        <w:pStyle w:val="Brdtext"/>
      </w:pPr>
      <w:r>
        <w:t>Regeringen</w:t>
      </w:r>
      <w:r w:rsidR="00C93339">
        <w:t xml:space="preserve"> </w:t>
      </w:r>
      <w:r w:rsidR="00EB47DF">
        <w:t xml:space="preserve">ser över biståndet till länder i samband med de fortlöpande rapporter som kommer från våra utsända på ambassaderna. Vi ser över biståndet i samband med myndigheters årliga rapportering. Vi ser över biståndet till ett land i samband med att </w:t>
      </w:r>
      <w:r w:rsidR="003E43AB">
        <w:t xml:space="preserve">vi </w:t>
      </w:r>
      <w:r w:rsidR="00EB47DF">
        <w:t xml:space="preserve">tar fram en ny strategi. </w:t>
      </w:r>
      <w:r>
        <w:t xml:space="preserve">Vi </w:t>
      </w:r>
      <w:r>
        <w:t>ser över biståndet till ett land när vi reser, eller som i dessa dagar, när vi digitalt har dialog med ländernas och partnerorganisationernas företrädare.</w:t>
      </w:r>
      <w:r>
        <w:t xml:space="preserve"> </w:t>
      </w:r>
      <w:r w:rsidR="00EB47DF">
        <w:t xml:space="preserve">Jag kan försäkra </w:t>
      </w:r>
      <w:r w:rsidR="00E25BBA">
        <w:t>r</w:t>
      </w:r>
      <w:r w:rsidR="00EB47DF">
        <w:t xml:space="preserve">iksdagen om att regeringen i dessa sammanhang </w:t>
      </w:r>
      <w:r w:rsidR="00DD7DC2">
        <w:t>självklart även</w:t>
      </w:r>
      <w:r w:rsidR="00EB47DF">
        <w:t xml:space="preserve"> ser över förhållandet till statliga aktörer</w:t>
      </w:r>
      <w:bookmarkEnd w:id="1"/>
      <w:r w:rsidR="00DD7DC2">
        <w:t>.</w:t>
      </w:r>
    </w:p>
    <w:p w14:paraId="10EA67D3" w14:textId="0DF2771B" w:rsidR="00963043" w:rsidRDefault="00B959F5" w:rsidP="00852ECC">
      <w:pPr>
        <w:pStyle w:val="Brdtext"/>
      </w:pPr>
      <w:r>
        <w:t xml:space="preserve">Låt mig vara mycket tydlig. </w:t>
      </w:r>
      <w:r w:rsidR="00852ECC">
        <w:t>Vid</w:t>
      </w:r>
      <w:r w:rsidR="00852ECC" w:rsidRPr="00352B04">
        <w:t xml:space="preserve"> en negativ utveckling </w:t>
      </w:r>
      <w:r w:rsidR="00852ECC">
        <w:t>vad gäller</w:t>
      </w:r>
      <w:r w:rsidR="00852ECC" w:rsidRPr="00352B04">
        <w:t xml:space="preserve"> mänskliga rättigheter</w:t>
      </w:r>
      <w:r w:rsidR="00852ECC">
        <w:t xml:space="preserve">, </w:t>
      </w:r>
      <w:r w:rsidR="00852ECC" w:rsidRPr="00352B04">
        <w:t xml:space="preserve">demokrati </w:t>
      </w:r>
      <w:r w:rsidR="00852ECC">
        <w:t xml:space="preserve">och rättsstatens principer </w:t>
      </w:r>
      <w:r w:rsidR="00852ECC" w:rsidRPr="00352B04">
        <w:t xml:space="preserve">i ett av våra samarbetsländer är </w:t>
      </w:r>
      <w:r w:rsidR="00852ECC">
        <w:t>utgångspunkten att stödet till staten ska minska.</w:t>
      </w:r>
      <w:r w:rsidR="00852ECC" w:rsidRPr="00352B04">
        <w:t xml:space="preserve"> Det är samtidigt viktigt att</w:t>
      </w:r>
      <w:r w:rsidR="00852ECC" w:rsidRPr="007064AB">
        <w:t xml:space="preserve"> fortsätta stödja de </w:t>
      </w:r>
      <w:r w:rsidR="00852ECC">
        <w:t>krafter</w:t>
      </w:r>
      <w:r w:rsidR="00852ECC" w:rsidRPr="007064AB">
        <w:t xml:space="preserve"> som bedöms ha viljan och </w:t>
      </w:r>
      <w:r w:rsidR="00852ECC">
        <w:t>förmågan</w:t>
      </w:r>
      <w:r w:rsidR="00852ECC" w:rsidRPr="007064AB">
        <w:t xml:space="preserve"> att bidra till ökad demokrati och respekt för mänskliga rättigheter. Sverige </w:t>
      </w:r>
      <w:r w:rsidR="00852ECC">
        <w:t xml:space="preserve">fortsätter att </w:t>
      </w:r>
      <w:r w:rsidR="00852ECC" w:rsidRPr="007064AB">
        <w:t xml:space="preserve">stå upp för </w:t>
      </w:r>
      <w:r w:rsidR="00852ECC">
        <w:t>de mänskliga rättigheterna</w:t>
      </w:r>
      <w:r w:rsidR="001A3F3C">
        <w:t>,</w:t>
      </w:r>
      <w:r w:rsidR="001A3F3C" w:rsidRPr="001A3F3C">
        <w:t xml:space="preserve"> demokrati och rättsstatens principer</w:t>
      </w:r>
      <w:r w:rsidR="001A3F3C">
        <w:t xml:space="preserve"> –</w:t>
      </w:r>
      <w:r w:rsidR="00852ECC" w:rsidRPr="007064AB">
        <w:t xml:space="preserve"> särskilt när de </w:t>
      </w:r>
      <w:r w:rsidR="00852ECC">
        <w:t>utmanas</w:t>
      </w:r>
      <w:r w:rsidR="00852ECC" w:rsidRPr="007064AB">
        <w:t>.</w:t>
      </w:r>
    </w:p>
    <w:p w14:paraId="6AC9B0E9" w14:textId="5C18DE55" w:rsidR="00C04B42" w:rsidRDefault="00C04B4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4ACF5CD8E0E4B1989748164A3CECF18"/>
          </w:placeholder>
          <w:dataBinding w:prefixMappings="xmlns:ns0='http://lp/documentinfo/RK' " w:xpath="/ns0:DocumentInfo[1]/ns0:BaseInfo[1]/ns0:HeaderDate[1]" w:storeItemID="{78935E02-2CB1-4D92-9AD1-77B7901D11B7}"/>
          <w:date w:fullDate="2020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546BE">
            <w:t>3 september 2020</w:t>
          </w:r>
        </w:sdtContent>
      </w:sdt>
    </w:p>
    <w:p w14:paraId="3A8E0DFA" w14:textId="5F2AACEF" w:rsidR="00C04B42" w:rsidRPr="00DB48AB" w:rsidRDefault="00C04B42" w:rsidP="00DB48AB">
      <w:pPr>
        <w:pStyle w:val="Brdtext"/>
      </w:pPr>
      <w:r>
        <w:t>Peter Eriksson</w:t>
      </w:r>
      <w:bookmarkStart w:id="2" w:name="_GoBack"/>
      <w:bookmarkEnd w:id="2"/>
    </w:p>
    <w:sectPr w:rsidR="00C04B42" w:rsidRPr="00DB48AB" w:rsidSect="001546BE">
      <w:footerReference w:type="default" r:id="rId15"/>
      <w:headerReference w:type="first" r:id="rId16"/>
      <w:footerReference w:type="first" r:id="rId17"/>
      <w:pgSz w:w="11906" w:h="16838" w:code="9"/>
      <w:pgMar w:top="2041" w:right="1985" w:bottom="55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0A8C" w14:textId="77777777" w:rsidR="008A0348" w:rsidRDefault="008A0348" w:rsidP="00A87A54">
      <w:pPr>
        <w:spacing w:after="0" w:line="240" w:lineRule="auto"/>
      </w:pPr>
      <w:r>
        <w:separator/>
      </w:r>
    </w:p>
  </w:endnote>
  <w:endnote w:type="continuationSeparator" w:id="0">
    <w:p w14:paraId="47DBEF8F" w14:textId="77777777" w:rsidR="008A0348" w:rsidRDefault="008A03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68ACD2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01078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278A52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ECA4B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9648F8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9A595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81AB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04E0165" w14:textId="77777777" w:rsidTr="00C26068">
      <w:trPr>
        <w:trHeight w:val="227"/>
      </w:trPr>
      <w:tc>
        <w:tcPr>
          <w:tcW w:w="4074" w:type="dxa"/>
        </w:tcPr>
        <w:p w14:paraId="0E639D7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9D36D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983C0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22C81" w14:textId="77777777" w:rsidR="008A0348" w:rsidRDefault="008A0348" w:rsidP="00A87A54">
      <w:pPr>
        <w:spacing w:after="0" w:line="240" w:lineRule="auto"/>
      </w:pPr>
      <w:r>
        <w:separator/>
      </w:r>
    </w:p>
  </w:footnote>
  <w:footnote w:type="continuationSeparator" w:id="0">
    <w:p w14:paraId="2164653E" w14:textId="77777777" w:rsidR="008A0348" w:rsidRDefault="008A03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31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74"/>
      <w:gridCol w:w="3136"/>
      <w:gridCol w:w="1121"/>
    </w:tblGrid>
    <w:tr w:rsidR="00C04B42" w14:paraId="2CBC622F" w14:textId="77777777" w:rsidTr="002A6E23">
      <w:trPr>
        <w:trHeight w:val="189"/>
      </w:trPr>
      <w:tc>
        <w:tcPr>
          <w:tcW w:w="5474" w:type="dxa"/>
        </w:tcPr>
        <w:p w14:paraId="5B2B77DF" w14:textId="77777777" w:rsidR="00C04B42" w:rsidRPr="007D73AB" w:rsidRDefault="00C04B42">
          <w:pPr>
            <w:pStyle w:val="Sidhuvud"/>
          </w:pPr>
        </w:p>
      </w:tc>
      <w:tc>
        <w:tcPr>
          <w:tcW w:w="3136" w:type="dxa"/>
          <w:vAlign w:val="bottom"/>
        </w:tcPr>
        <w:p w14:paraId="2DA285EC" w14:textId="77777777" w:rsidR="00C04B42" w:rsidRPr="007D73AB" w:rsidRDefault="00C04B42" w:rsidP="00340DE0">
          <w:pPr>
            <w:pStyle w:val="Sidhuvud"/>
          </w:pPr>
        </w:p>
      </w:tc>
      <w:tc>
        <w:tcPr>
          <w:tcW w:w="1121" w:type="dxa"/>
        </w:tcPr>
        <w:p w14:paraId="4EF87564" w14:textId="77777777" w:rsidR="00C04B42" w:rsidRDefault="00C04B42" w:rsidP="005A703A">
          <w:pPr>
            <w:pStyle w:val="Sidhuvud"/>
          </w:pPr>
        </w:p>
      </w:tc>
    </w:tr>
    <w:tr w:rsidR="00C04B42" w14:paraId="3CDC3F13" w14:textId="77777777" w:rsidTr="002A6E23">
      <w:trPr>
        <w:trHeight w:val="1606"/>
      </w:trPr>
      <w:tc>
        <w:tcPr>
          <w:tcW w:w="5474" w:type="dxa"/>
        </w:tcPr>
        <w:p w14:paraId="520F6B48" w14:textId="77777777" w:rsidR="00C04B42" w:rsidRPr="00340DE0" w:rsidRDefault="00C04B4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72663E" wp14:editId="4FC93882">
                <wp:extent cx="1743633" cy="505162"/>
                <wp:effectExtent l="0" t="0" r="0" b="9525"/>
                <wp:docPr id="12" name="Bildobjekt 12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</w:tcPr>
        <w:p w14:paraId="34938A90" w14:textId="77777777" w:rsidR="00C04B42" w:rsidRPr="00710A6C" w:rsidRDefault="00C04B42" w:rsidP="00EE3C0F">
          <w:pPr>
            <w:pStyle w:val="Sidhuvud"/>
            <w:rPr>
              <w:b/>
            </w:rPr>
          </w:pPr>
        </w:p>
        <w:p w14:paraId="1B379540" w14:textId="77777777" w:rsidR="00C04B42" w:rsidRDefault="00C04B42" w:rsidP="00EE3C0F">
          <w:pPr>
            <w:pStyle w:val="Sidhuvud"/>
          </w:pPr>
        </w:p>
        <w:p w14:paraId="3E65710C" w14:textId="77777777" w:rsidR="00C04B42" w:rsidRDefault="00C04B42" w:rsidP="00EE3C0F">
          <w:pPr>
            <w:pStyle w:val="Sidhuvud"/>
          </w:pPr>
        </w:p>
        <w:p w14:paraId="54AEA70F" w14:textId="77777777" w:rsidR="00C04B42" w:rsidRDefault="00C04B4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D237E2497C479C9D210D7FEC4CDF77"/>
            </w:placeholder>
            <w:showingPlcHdr/>
            <w:dataBinding w:prefixMappings="xmlns:ns0='http://lp/documentinfo/RK' " w:xpath="/ns0:DocumentInfo[1]/ns0:BaseInfo[1]/ns0:Dnr[1]" w:storeItemID="{78935E02-2CB1-4D92-9AD1-77B7901D11B7}"/>
            <w:text/>
          </w:sdtPr>
          <w:sdtEndPr/>
          <w:sdtContent>
            <w:p w14:paraId="4B4BD226" w14:textId="2DD29964" w:rsidR="00C04B42" w:rsidRDefault="00F23C6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934683421E4B358919198490119487"/>
            </w:placeholder>
            <w:showingPlcHdr/>
            <w:dataBinding w:prefixMappings="xmlns:ns0='http://lp/documentinfo/RK' " w:xpath="/ns0:DocumentInfo[1]/ns0:BaseInfo[1]/ns0:DocNumber[1]" w:storeItemID="{78935E02-2CB1-4D92-9AD1-77B7901D11B7}"/>
            <w:text/>
          </w:sdtPr>
          <w:sdtEndPr/>
          <w:sdtContent>
            <w:p w14:paraId="36C9E4A1" w14:textId="77777777" w:rsidR="00C04B42" w:rsidRDefault="00C04B4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54D2BF" w14:textId="77777777" w:rsidR="00C04B42" w:rsidRDefault="00C04B42" w:rsidP="00EE3C0F">
          <w:pPr>
            <w:pStyle w:val="Sidhuvud"/>
          </w:pPr>
        </w:p>
      </w:tc>
      <w:tc>
        <w:tcPr>
          <w:tcW w:w="1121" w:type="dxa"/>
        </w:tcPr>
        <w:p w14:paraId="2325D68F" w14:textId="77777777" w:rsidR="00C04B42" w:rsidRDefault="00C04B42" w:rsidP="0094502D">
          <w:pPr>
            <w:pStyle w:val="Sidhuvud"/>
          </w:pPr>
        </w:p>
        <w:p w14:paraId="7DA4F873" w14:textId="77777777" w:rsidR="00C04B42" w:rsidRPr="0094502D" w:rsidRDefault="00C04B42" w:rsidP="00EC71A6">
          <w:pPr>
            <w:pStyle w:val="Sidhuvud"/>
          </w:pPr>
        </w:p>
      </w:tc>
    </w:tr>
    <w:tr w:rsidR="00C04B42" w14:paraId="6B291D7A" w14:textId="77777777" w:rsidTr="002A6E23">
      <w:trPr>
        <w:trHeight w:val="1890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3C46B48D334FEFBA8EC597A5F69018"/>
          </w:placeholder>
        </w:sdtPr>
        <w:sdtEndPr>
          <w:rPr>
            <w:b w:val="0"/>
          </w:rPr>
        </w:sdtEndPr>
        <w:sdtContent>
          <w:tc>
            <w:tcPr>
              <w:tcW w:w="5474" w:type="dxa"/>
              <w:tcMar>
                <w:right w:w="1134" w:type="dxa"/>
              </w:tcMar>
            </w:tcPr>
            <w:p w14:paraId="686C99EF" w14:textId="77777777" w:rsidR="00C04B42" w:rsidRPr="00C04B42" w:rsidRDefault="00C04B42" w:rsidP="00340DE0">
              <w:pPr>
                <w:pStyle w:val="Sidhuvud"/>
                <w:rPr>
                  <w:b/>
                </w:rPr>
              </w:pPr>
              <w:r w:rsidRPr="00C04B42">
                <w:rPr>
                  <w:b/>
                </w:rPr>
                <w:t>Utrikesdepartementet</w:t>
              </w:r>
            </w:p>
            <w:p w14:paraId="76B075DE" w14:textId="53B882F4" w:rsidR="00F23C68" w:rsidRDefault="00F23C68" w:rsidP="00340DE0">
              <w:pPr>
                <w:pStyle w:val="Sidhuvud"/>
              </w:pPr>
              <w:r>
                <w:t>Statsrådet Eriksson</w:t>
              </w:r>
            </w:p>
            <w:p w14:paraId="6884A6BA" w14:textId="43FD107A" w:rsidR="007E3F89" w:rsidRDefault="007E3F89" w:rsidP="00340DE0">
              <w:pPr>
                <w:pStyle w:val="Sidhuvud"/>
              </w:pPr>
            </w:p>
            <w:p w14:paraId="295A6474" w14:textId="595D6518" w:rsidR="00C04B42" w:rsidRPr="00340DE0" w:rsidRDefault="00C04B4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9597E770EB4345B59E354149C11924"/>
          </w:placeholder>
          <w:dataBinding w:prefixMappings="xmlns:ns0='http://lp/documentinfo/RK' " w:xpath="/ns0:DocumentInfo[1]/ns0:BaseInfo[1]/ns0:Recipient[1]" w:storeItemID="{78935E02-2CB1-4D92-9AD1-77B7901D11B7}"/>
          <w:text w:multiLine="1"/>
        </w:sdtPr>
        <w:sdtEndPr/>
        <w:sdtContent>
          <w:tc>
            <w:tcPr>
              <w:tcW w:w="3136" w:type="dxa"/>
            </w:tcPr>
            <w:p w14:paraId="0BCC8EEF" w14:textId="024694AC" w:rsidR="00C04B42" w:rsidRDefault="00737A67" w:rsidP="00547B89">
              <w:pPr>
                <w:pStyle w:val="Sidhuvud"/>
              </w:pPr>
              <w:r>
                <w:t>Till riksdagen</w:t>
              </w:r>
              <w:r w:rsidR="007E3F89">
                <w:br/>
              </w:r>
              <w:r w:rsidR="007E3F89">
                <w:br/>
              </w:r>
              <w:r>
                <w:br/>
              </w:r>
            </w:p>
          </w:tc>
        </w:sdtContent>
      </w:sdt>
      <w:tc>
        <w:tcPr>
          <w:tcW w:w="1121" w:type="dxa"/>
        </w:tcPr>
        <w:p w14:paraId="419423AB" w14:textId="77777777" w:rsidR="00C04B42" w:rsidRDefault="00C04B42" w:rsidP="003E6020">
          <w:pPr>
            <w:pStyle w:val="Sidhuvud"/>
          </w:pPr>
        </w:p>
      </w:tc>
    </w:tr>
  </w:tbl>
  <w:p w14:paraId="235CC0A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4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67B56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1B0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4EF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46BE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F3C"/>
    <w:rsid w:val="001B4824"/>
    <w:rsid w:val="001C1C7D"/>
    <w:rsid w:val="001C4566"/>
    <w:rsid w:val="001C4980"/>
    <w:rsid w:val="001C5DC9"/>
    <w:rsid w:val="001C6B85"/>
    <w:rsid w:val="001C71A9"/>
    <w:rsid w:val="001D0184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97844"/>
    <w:rsid w:val="002A0CB3"/>
    <w:rsid w:val="002A39EF"/>
    <w:rsid w:val="002A6820"/>
    <w:rsid w:val="002A6E23"/>
    <w:rsid w:val="002B00E5"/>
    <w:rsid w:val="002B0AA2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CD5"/>
    <w:rsid w:val="003050DB"/>
    <w:rsid w:val="003103C4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24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43AB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6A1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29A6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2CB3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7A67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3716"/>
    <w:rsid w:val="007D4BCF"/>
    <w:rsid w:val="007D73AB"/>
    <w:rsid w:val="007D790E"/>
    <w:rsid w:val="007E2712"/>
    <w:rsid w:val="007E3F89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2ECC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48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7E99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3043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5D6D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CD0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59F5"/>
    <w:rsid w:val="00B96EFA"/>
    <w:rsid w:val="00B97CCF"/>
    <w:rsid w:val="00BA3651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4B42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339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A34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591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429"/>
    <w:rsid w:val="00DD0722"/>
    <w:rsid w:val="00DD0B3D"/>
    <w:rsid w:val="00DD212F"/>
    <w:rsid w:val="00DD7DC2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5BBA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01C"/>
    <w:rsid w:val="00E54246"/>
    <w:rsid w:val="00E55D8E"/>
    <w:rsid w:val="00E6641E"/>
    <w:rsid w:val="00E66F18"/>
    <w:rsid w:val="00E70856"/>
    <w:rsid w:val="00E727DE"/>
    <w:rsid w:val="00E749D3"/>
    <w:rsid w:val="00E74A30"/>
    <w:rsid w:val="00E77778"/>
    <w:rsid w:val="00E77B7E"/>
    <w:rsid w:val="00E77BA8"/>
    <w:rsid w:val="00E82DF1"/>
    <w:rsid w:val="00E86681"/>
    <w:rsid w:val="00E90CAA"/>
    <w:rsid w:val="00E93339"/>
    <w:rsid w:val="00E93405"/>
    <w:rsid w:val="00E96532"/>
    <w:rsid w:val="00E973A0"/>
    <w:rsid w:val="00EA1688"/>
    <w:rsid w:val="00EA1AFC"/>
    <w:rsid w:val="00EA2317"/>
    <w:rsid w:val="00EA3A7D"/>
    <w:rsid w:val="00EA4C83"/>
    <w:rsid w:val="00EA5B04"/>
    <w:rsid w:val="00EB47DF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289"/>
    <w:rsid w:val="00F078B5"/>
    <w:rsid w:val="00F14024"/>
    <w:rsid w:val="00F14FA3"/>
    <w:rsid w:val="00F15DB1"/>
    <w:rsid w:val="00F23C68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39F8"/>
    <w:rsid w:val="00F848D6"/>
    <w:rsid w:val="00F859AE"/>
    <w:rsid w:val="00F922B2"/>
    <w:rsid w:val="00F943C8"/>
    <w:rsid w:val="00F96B28"/>
    <w:rsid w:val="00FA1564"/>
    <w:rsid w:val="00FA24F8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89A0D9"/>
  <w15:docId w15:val="{00C081AE-850D-43FE-B1BB-D81C3C2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D237E2497C479C9D210D7FEC4CD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49CB4-7679-409F-BCE4-ECF1526484C7}"/>
      </w:docPartPr>
      <w:docPartBody>
        <w:p w:rsidR="007C6F0C" w:rsidRDefault="004C0D05" w:rsidP="004C0D05">
          <w:pPr>
            <w:pStyle w:val="61D237E2497C479C9D210D7FEC4CDF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934683421E4B358919198490119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35D29-465B-4402-9351-34CB9D57906C}"/>
      </w:docPartPr>
      <w:docPartBody>
        <w:p w:rsidR="007C6F0C" w:rsidRDefault="004C0D05" w:rsidP="004C0D05">
          <w:pPr>
            <w:pStyle w:val="25934683421E4B35891919849011948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3C46B48D334FEFBA8EC597A5F69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663A1-0F40-4DCF-AEA9-981EF6BAABBA}"/>
      </w:docPartPr>
      <w:docPartBody>
        <w:p w:rsidR="007C6F0C" w:rsidRDefault="004C0D05" w:rsidP="004C0D05">
          <w:pPr>
            <w:pStyle w:val="343C46B48D334FEFBA8EC597A5F6901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9597E770EB4345B59E354149C11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093F4-672E-4F8D-BC94-461CB7600FA0}"/>
      </w:docPartPr>
      <w:docPartBody>
        <w:p w:rsidR="007C6F0C" w:rsidRDefault="004C0D05" w:rsidP="004C0D05">
          <w:pPr>
            <w:pStyle w:val="219597E770EB4345B59E354149C119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ACF5CD8E0E4B1989748164A3CEC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2DBEA-EF22-41F3-B13F-6BEB1468662A}"/>
      </w:docPartPr>
      <w:docPartBody>
        <w:p w:rsidR="007C6F0C" w:rsidRDefault="004C0D05" w:rsidP="004C0D05">
          <w:pPr>
            <w:pStyle w:val="14ACF5CD8E0E4B1989748164A3CECF1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05"/>
    <w:rsid w:val="004C0D05"/>
    <w:rsid w:val="007C6F0C"/>
    <w:rsid w:val="008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4FBD3F754A43F7BC5AEE1C8D3CAB50">
    <w:name w:val="F64FBD3F754A43F7BC5AEE1C8D3CAB50"/>
    <w:rsid w:val="004C0D05"/>
  </w:style>
  <w:style w:type="character" w:styleId="Platshllartext">
    <w:name w:val="Placeholder Text"/>
    <w:basedOn w:val="Standardstycketeckensnitt"/>
    <w:uiPriority w:val="99"/>
    <w:semiHidden/>
    <w:rsid w:val="004C0D05"/>
    <w:rPr>
      <w:noProof w:val="0"/>
      <w:color w:val="808080"/>
    </w:rPr>
  </w:style>
  <w:style w:type="paragraph" w:customStyle="1" w:styleId="068CB047679A4A5BBC780EE606047502">
    <w:name w:val="068CB047679A4A5BBC780EE606047502"/>
    <w:rsid w:val="004C0D05"/>
  </w:style>
  <w:style w:type="paragraph" w:customStyle="1" w:styleId="50CA4F61E9F94BF9A54B7FE29E1858B5">
    <w:name w:val="50CA4F61E9F94BF9A54B7FE29E1858B5"/>
    <w:rsid w:val="004C0D05"/>
  </w:style>
  <w:style w:type="paragraph" w:customStyle="1" w:styleId="C064D876ACF24F96BE579B16B760EB11">
    <w:name w:val="C064D876ACF24F96BE579B16B760EB11"/>
    <w:rsid w:val="004C0D05"/>
  </w:style>
  <w:style w:type="paragraph" w:customStyle="1" w:styleId="61D237E2497C479C9D210D7FEC4CDF77">
    <w:name w:val="61D237E2497C479C9D210D7FEC4CDF77"/>
    <w:rsid w:val="004C0D05"/>
  </w:style>
  <w:style w:type="paragraph" w:customStyle="1" w:styleId="25934683421E4B358919198490119487">
    <w:name w:val="25934683421E4B358919198490119487"/>
    <w:rsid w:val="004C0D05"/>
  </w:style>
  <w:style w:type="paragraph" w:customStyle="1" w:styleId="E5C7B3FAE11D447FA51E60E6A76A63C3">
    <w:name w:val="E5C7B3FAE11D447FA51E60E6A76A63C3"/>
    <w:rsid w:val="004C0D05"/>
  </w:style>
  <w:style w:type="paragraph" w:customStyle="1" w:styleId="7CC49C74DAF5418A9B6B8877B3354558">
    <w:name w:val="7CC49C74DAF5418A9B6B8877B3354558"/>
    <w:rsid w:val="004C0D05"/>
  </w:style>
  <w:style w:type="paragraph" w:customStyle="1" w:styleId="0DA964CDA2C544B1A2A0AA0383B4D195">
    <w:name w:val="0DA964CDA2C544B1A2A0AA0383B4D195"/>
    <w:rsid w:val="004C0D05"/>
  </w:style>
  <w:style w:type="paragraph" w:customStyle="1" w:styleId="343C46B48D334FEFBA8EC597A5F69018">
    <w:name w:val="343C46B48D334FEFBA8EC597A5F69018"/>
    <w:rsid w:val="004C0D05"/>
  </w:style>
  <w:style w:type="paragraph" w:customStyle="1" w:styleId="219597E770EB4345B59E354149C11924">
    <w:name w:val="219597E770EB4345B59E354149C11924"/>
    <w:rsid w:val="004C0D05"/>
  </w:style>
  <w:style w:type="paragraph" w:customStyle="1" w:styleId="25934683421E4B3589191984901194871">
    <w:name w:val="25934683421E4B3589191984901194871"/>
    <w:rsid w:val="004C0D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3C46B48D334FEFBA8EC597A5F690181">
    <w:name w:val="343C46B48D334FEFBA8EC597A5F690181"/>
    <w:rsid w:val="004C0D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44CE6D113E4C29AD214691E45DA5EF">
    <w:name w:val="F444CE6D113E4C29AD214691E45DA5EF"/>
    <w:rsid w:val="004C0D05"/>
  </w:style>
  <w:style w:type="paragraph" w:customStyle="1" w:styleId="BF9378B30DB04F3AA9FF163E8085EE00">
    <w:name w:val="BF9378B30DB04F3AA9FF163E8085EE00"/>
    <w:rsid w:val="004C0D05"/>
  </w:style>
  <w:style w:type="paragraph" w:customStyle="1" w:styleId="26C90CF048AA4FF6AF04BD56E942E4FA">
    <w:name w:val="26C90CF048AA4FF6AF04BD56E942E4FA"/>
    <w:rsid w:val="004C0D05"/>
  </w:style>
  <w:style w:type="paragraph" w:customStyle="1" w:styleId="FA8713C0233741EB909F083A54CC552F">
    <w:name w:val="FA8713C0233741EB909F083A54CC552F"/>
    <w:rsid w:val="004C0D05"/>
  </w:style>
  <w:style w:type="paragraph" w:customStyle="1" w:styleId="21892800B32943D6BD4D48AD9B25F5D8">
    <w:name w:val="21892800B32943D6BD4D48AD9B25F5D8"/>
    <w:rsid w:val="004C0D05"/>
  </w:style>
  <w:style w:type="paragraph" w:customStyle="1" w:styleId="14ACF5CD8E0E4B1989748164A3CECF18">
    <w:name w:val="14ACF5CD8E0E4B1989748164A3CECF18"/>
    <w:rsid w:val="004C0D05"/>
  </w:style>
  <w:style w:type="paragraph" w:customStyle="1" w:styleId="BFCCD5E4E3C0437D8FF68D0C53519E63">
    <w:name w:val="BFCCD5E4E3C0437D8FF68D0C53519E63"/>
    <w:rsid w:val="004C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f10a7e55-25bf-441e-b2f8-677f6f21ffa7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SY2CVNDC5XDY-616648212-9117</_dlc_DocId>
    <_dlc_DocIdUrl xmlns="a9ec56ab-dea3-443b-ae99-35f2199b5204">
      <Url>https://dhs.sp.regeringskansliet.se/yta/ud-mk_ur/_layouts/15/DocIdRedir.aspx?ID=SY2CVNDC5XDY-616648212-9117</Url>
      <Description>SY2CVNDC5XDY-616648212-9117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2020-09-03T00:00:00</HeaderDate>
    <Office/>
    <Dnr/>
    <ParagrafNr/>
    <DocumentTitle/>
    <VisitingAddress/>
    <Extra1/>
    <Extra2/>
    <Extra3>Magdalena Schröder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2020-09-03T00:00:00</HeaderDate>
    <Office/>
    <Dnr/>
    <ParagrafNr/>
    <DocumentTitle/>
    <VisitingAddress/>
    <Extra1/>
    <Extra2/>
    <Extra3>Magdalena Schröder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5B23-15C3-4855-9D20-C37C18505B6E}"/>
</file>

<file path=customXml/itemProps2.xml><?xml version="1.0" encoding="utf-8"?>
<ds:datastoreItem xmlns:ds="http://schemas.openxmlformats.org/officeDocument/2006/customXml" ds:itemID="{4B44007B-41C5-41FB-B1EB-58C810ED7FBB}"/>
</file>

<file path=customXml/itemProps3.xml><?xml version="1.0" encoding="utf-8"?>
<ds:datastoreItem xmlns:ds="http://schemas.openxmlformats.org/officeDocument/2006/customXml" ds:itemID="{76DABFD8-0131-4CA3-97DB-44178847BFC2}"/>
</file>

<file path=customXml/itemProps4.xml><?xml version="1.0" encoding="utf-8"?>
<ds:datastoreItem xmlns:ds="http://schemas.openxmlformats.org/officeDocument/2006/customXml" ds:itemID="{307C70A8-431A-43E2-8EB7-6674D8311C8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B44007B-41C5-41FB-B1EB-58C810ED7FBB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ec56ab-dea3-443b-ae99-35f2199b5204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8935E02-2CB1-4D92-9AD1-77B7901D11B7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78935E02-2CB1-4D92-9AD1-77B7901D11B7}"/>
</file>

<file path=customXml/itemProps8.xml><?xml version="1.0" encoding="utf-8"?>
<ds:datastoreItem xmlns:ds="http://schemas.openxmlformats.org/officeDocument/2006/customXml" ds:itemID="{2EB3D443-C8D7-4FAE-868C-8E9CD31047C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260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2005 Svenska biståndets samarbete med statliga aktörer.docx</dc:title>
  <dc:subject/>
  <dc:creator>Vera Mörner</dc:creator>
  <cp:keywords/>
  <dc:description/>
  <cp:lastModifiedBy>Eva-Lena Gustafsson</cp:lastModifiedBy>
  <cp:revision>2</cp:revision>
  <dcterms:created xsi:type="dcterms:W3CDTF">2020-09-03T07:19:00Z</dcterms:created>
  <dcterms:modified xsi:type="dcterms:W3CDTF">2020-09-03T07:19:00Z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15d26547-af42-40d1-9732-678e613d6a69</vt:lpwstr>
  </property>
</Properties>
</file>