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44CA" w:rsidRPr="0090343A" w:rsidP="00C42B3C">
      <w:pPr>
        <w:pStyle w:val="BodyText"/>
      </w:pPr>
      <w:r>
        <w:t xml:space="preserve">Som utgångspunkt besvarar en övergångsregering inte interpellationer eller skriftliga frågor. Vissa frågor, </w:t>
      </w:r>
      <w:r>
        <w:t>bl.a.</w:t>
      </w:r>
      <w:r>
        <w:t xml:space="preserve"> frågor som rör EU-ärenden eller rena sakförhållanden, kan dock bli aktuellt att besvara. Bedömningen är att inte</w:t>
      </w:r>
      <w:r w:rsidR="000A0D4B">
        <w:t xml:space="preserve"> skriftlig</w:t>
      </w:r>
      <w:r w:rsidR="00C2468A">
        <w:t>a</w:t>
      </w:r>
      <w:r w:rsidR="000A0D4B">
        <w:t xml:space="preserve"> fråg</w:t>
      </w:r>
      <w:r w:rsidR="00C2468A">
        <w:t>an</w:t>
      </w:r>
      <w:r>
        <w:t xml:space="preserve"> </w:t>
      </w:r>
      <w:r w:rsidR="00502429">
        <w:t>2020/21:</w:t>
      </w:r>
      <w:r w:rsidR="000A0D4B">
        <w:t>3205 Personalbrist i restaurangbranschen</w:t>
      </w:r>
      <w:r w:rsidR="00C2468A">
        <w:t xml:space="preserve"> av </w:t>
      </w:r>
      <w:r w:rsidR="00C2468A">
        <w:br/>
        <w:t>Björn Söder</w:t>
      </w:r>
      <w:r w:rsidR="000A0D4B">
        <w:t xml:space="preserve"> (</w:t>
      </w:r>
      <w:r w:rsidR="00C2468A">
        <w:t>SD</w:t>
      </w:r>
      <w:r w:rsidR="00502429">
        <w:t>)</w:t>
      </w:r>
      <w:r>
        <w:t xml:space="preserve"> inte är sådan att den bör besvaras av en övergångsregering. </w:t>
      </w:r>
      <w:r w:rsidR="00C2468A">
        <w:t>Skriftliga frågan</w:t>
      </w:r>
      <w:r>
        <w:t xml:space="preserve"> kommer därför inte att besvaras</w:t>
      </w:r>
      <w:r w:rsidR="00502429">
        <w:t xml:space="preserve">. </w:t>
      </w:r>
    </w:p>
    <w:p w:rsidR="00D944CA" w:rsidP="00C42B3C">
      <w:pPr>
        <w:pStyle w:val="BodyText"/>
      </w:pPr>
      <w:r>
        <w:t xml:space="preserve">Stockholm den </w:t>
      </w:r>
      <w:sdt>
        <w:sdtPr>
          <w:id w:val="634446260"/>
          <w:placeholder>
            <w:docPart w:val="8A68CF639D644371841EF6AFBF196E60"/>
          </w:placeholder>
          <w:date w:fullDate="2021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C21DB">
            <w:t>29 juni 2021</w:t>
          </w:r>
        </w:sdtContent>
      </w:sdt>
    </w:p>
    <w:p w:rsidR="00D944CA" w:rsidP="0090343A">
      <w:pPr>
        <w:pStyle w:val="BodyText"/>
      </w:pPr>
      <w:r>
        <w:t>Enligt uppdrag</w:t>
      </w: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P="00F923D9">
      <w:pPr>
        <w:pStyle w:val="Brdtextutanavstnd"/>
      </w:pPr>
    </w:p>
    <w:p w:rsidR="00D944CA" w:rsidRPr="00642115" w:rsidP="007B7219">
      <w:pPr>
        <w:pStyle w:val="Brdtextutanavstnd"/>
      </w:pPr>
      <w:r>
        <w:t>C</w:t>
      </w:r>
      <w:r w:rsidR="00502429">
        <w:t>atharina Nordlander</w:t>
      </w:r>
    </w:p>
    <w:p w:rsidR="00D944CA" w:rsidRPr="00642115" w:rsidP="006273E4">
      <w:r>
        <w:t>Rättschef</w:t>
      </w:r>
    </w:p>
    <w:p w:rsidR="00D944CA" w:rsidP="00BF564B">
      <w:pPr>
        <w:rPr>
          <w:b/>
        </w:rPr>
      </w:pPr>
    </w:p>
    <w:p w:rsidR="00D944CA" w:rsidRPr="006273E4" w:rsidP="00E96532">
      <w:pPr>
        <w:pStyle w:val="BodyText"/>
      </w:pPr>
    </w:p>
    <w:sectPr w:rsidSect="00D944CA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6408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944CA" w:rsidRPr="00B62610" w:rsidP="00D944C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6408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944CA" w:rsidRPr="00347E11" w:rsidP="00D944CA">
          <w:pPr>
            <w:pStyle w:val="Footer"/>
            <w:spacing w:line="276" w:lineRule="auto"/>
            <w:jc w:val="right"/>
          </w:pPr>
        </w:p>
      </w:tc>
    </w:tr>
  </w:tbl>
  <w:p w:rsidR="00D944CA" w:rsidRPr="005606BC" w:rsidP="00D944C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44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44CA" w:rsidRPr="007D73AB" w:rsidP="00340DE0">
          <w:pPr>
            <w:pStyle w:val="Header"/>
          </w:pPr>
        </w:p>
      </w:tc>
      <w:tc>
        <w:tcPr>
          <w:tcW w:w="1134" w:type="dxa"/>
        </w:tcPr>
        <w:p w:rsidR="00D944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44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44CA" w:rsidRPr="00710A6C" w:rsidP="00EE3C0F">
          <w:pPr>
            <w:pStyle w:val="Header"/>
            <w:rPr>
              <w:b/>
            </w:rPr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p w:rsidR="00D944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EB7A3D3C05345AB86F0E22EBB8A42C2"/>
            </w:placeholder>
            <w:dataBinding w:xpath="/ns0:DocumentInfo[1]/ns0:BaseInfo[1]/ns0:Dn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t>A2021/</w:t>
              </w:r>
              <w:r w:rsidR="00502429">
                <w:t>0138</w:t>
              </w:r>
              <w:r w:rsidR="000A0D4B">
                <w:t>1</w:t>
              </w:r>
              <w:r w:rsidR="00502429">
                <w:t>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15F6876A8BA43C9B9B09D200BFA5B93"/>
            </w:placeholder>
            <w:showingPlcHdr/>
            <w:dataBinding w:xpath="/ns0:DocumentInfo[1]/ns0:BaseInfo[1]/ns0:DocNumber[1]" w:storeItemID="{4FD1CC01-F1A5-4513-9EEE-9AF8FEC02F0B}" w:prefixMappings="xmlns:ns0='http://lp/documentinfo/RK' "/>
            <w:text/>
          </w:sdtPr>
          <w:sdtContent>
            <w:p w:rsidR="00D944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44CA" w:rsidP="00EE3C0F">
          <w:pPr>
            <w:pStyle w:val="Header"/>
          </w:pPr>
        </w:p>
      </w:tc>
      <w:tc>
        <w:tcPr>
          <w:tcW w:w="1134" w:type="dxa"/>
        </w:tcPr>
        <w:p w:rsidR="00D944CA" w:rsidP="0094502D">
          <w:pPr>
            <w:pStyle w:val="Header"/>
          </w:pPr>
        </w:p>
        <w:p w:rsidR="00D944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BC84206A9624E04B7566BE30000CB9C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D944CA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EE3033FA174D3195D54DE0753B86B6"/>
          </w:placeholder>
          <w:dataBinding w:xpath="/ns0:DocumentInfo[1]/ns0:BaseInfo[1]/ns0:Recipient[1]" w:storeItemID="{4FD1CC01-F1A5-4513-9EEE-9AF8FEC02F0B}" w:prefixMappings="xmlns:ns0='http://lp/documentinfo/RK' "/>
          <w:text w:multiLine="1"/>
        </w:sdtPr>
        <w:sdtContent>
          <w:tc>
            <w:tcPr>
              <w:tcW w:w="3170" w:type="dxa"/>
            </w:tcPr>
            <w:p w:rsidR="00D944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44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944CA"/>
  </w:style>
  <w:style w:type="paragraph" w:styleId="Heading1">
    <w:name w:val="heading 1"/>
    <w:basedOn w:val="BodyText"/>
    <w:next w:val="BodyText"/>
    <w:link w:val="Rubrik1Char"/>
    <w:uiPriority w:val="1"/>
    <w:qFormat/>
    <w:rsid w:val="00D944C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944C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944C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944C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944C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9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9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9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9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944C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944CA"/>
  </w:style>
  <w:style w:type="paragraph" w:styleId="BodyTextIndent">
    <w:name w:val="Body Text Indent"/>
    <w:basedOn w:val="Normal"/>
    <w:link w:val="BrdtextmedindragChar"/>
    <w:qFormat/>
    <w:rsid w:val="00D944C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944CA"/>
  </w:style>
  <w:style w:type="character" w:customStyle="1" w:styleId="Rubrik1Char">
    <w:name w:val="Rubrik 1 Char"/>
    <w:basedOn w:val="DefaultParagraphFont"/>
    <w:link w:val="Heading1"/>
    <w:uiPriority w:val="1"/>
    <w:rsid w:val="00D944C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944C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944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944C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944C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944C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944C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944C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944C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944C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944C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944CA"/>
  </w:style>
  <w:style w:type="paragraph" w:styleId="Caption">
    <w:name w:val="caption"/>
    <w:basedOn w:val="Bildtext"/>
    <w:next w:val="Normal"/>
    <w:uiPriority w:val="35"/>
    <w:semiHidden/>
    <w:qFormat/>
    <w:rsid w:val="00D944C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944C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944C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944CA"/>
  </w:style>
  <w:style w:type="paragraph" w:styleId="Header">
    <w:name w:val="header"/>
    <w:basedOn w:val="Normal"/>
    <w:link w:val="SidhuvudChar"/>
    <w:uiPriority w:val="99"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944C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944C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944C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D944CA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944C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D944C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D944CA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D944C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944C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9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944C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944C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944C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D944C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944C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944C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944C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944CA"/>
    <w:pPr>
      <w:numPr>
        <w:numId w:val="34"/>
      </w:numPr>
    </w:pPr>
  </w:style>
  <w:style w:type="numbering" w:customStyle="1" w:styleId="RKPunktlista">
    <w:name w:val="RK Punktlista"/>
    <w:uiPriority w:val="99"/>
    <w:rsid w:val="00D944C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944CA"/>
    <w:pPr>
      <w:numPr>
        <w:ilvl w:val="1"/>
      </w:numPr>
    </w:pPr>
  </w:style>
  <w:style w:type="numbering" w:customStyle="1" w:styleId="Strecklistan">
    <w:name w:val="Strecklistan"/>
    <w:uiPriority w:val="99"/>
    <w:rsid w:val="00D944C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944CA"/>
    <w:rPr>
      <w:noProof w:val="0"/>
      <w:color w:val="808080"/>
    </w:rPr>
  </w:style>
  <w:style w:type="paragraph" w:styleId="ListNumber3">
    <w:name w:val="List Number 3"/>
    <w:basedOn w:val="Normal"/>
    <w:uiPriority w:val="6"/>
    <w:rsid w:val="00D944C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944C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944C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9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944C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944C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944C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44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944C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944CA"/>
  </w:style>
  <w:style w:type="character" w:styleId="FollowedHyperlink">
    <w:name w:val="FollowedHyperlink"/>
    <w:basedOn w:val="DefaultParagraphFont"/>
    <w:uiPriority w:val="99"/>
    <w:semiHidden/>
    <w:unhideWhenUsed/>
    <w:rsid w:val="00D944C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944CA"/>
  </w:style>
  <w:style w:type="paragraph" w:styleId="EnvelopeReturn">
    <w:name w:val="envelope return"/>
    <w:basedOn w:val="Normal"/>
    <w:uiPriority w:val="99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944C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944C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944C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944C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944CA"/>
  </w:style>
  <w:style w:type="paragraph" w:styleId="BodyText3">
    <w:name w:val="Body Text 3"/>
    <w:basedOn w:val="Normal"/>
    <w:link w:val="Brdtext3Char"/>
    <w:uiPriority w:val="99"/>
    <w:semiHidden/>
    <w:unhideWhenUsed/>
    <w:rsid w:val="00D944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944C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944C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944C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944C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944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944C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944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944C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944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944C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4C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944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944CA"/>
  </w:style>
  <w:style w:type="character" w:customStyle="1" w:styleId="DatumChar">
    <w:name w:val="Datum Char"/>
    <w:basedOn w:val="DefaultParagraphFont"/>
    <w:link w:val="Date"/>
    <w:uiPriority w:val="99"/>
    <w:semiHidden/>
    <w:rsid w:val="00D944CA"/>
  </w:style>
  <w:style w:type="character" w:styleId="SubtleEmphasis">
    <w:name w:val="Subtle Emphasis"/>
    <w:basedOn w:val="DefaultParagraphFont"/>
    <w:uiPriority w:val="19"/>
    <w:semiHidden/>
    <w:qFormat/>
    <w:rsid w:val="00D944C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944C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944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944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944C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944C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944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944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44C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944C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944CA"/>
  </w:style>
  <w:style w:type="paragraph" w:styleId="TableofFigures">
    <w:name w:val="table of figures"/>
    <w:basedOn w:val="Normal"/>
    <w:next w:val="Normal"/>
    <w:uiPriority w:val="99"/>
    <w:semiHidden/>
    <w:unhideWhenUsed/>
    <w:rsid w:val="00D944C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944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944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944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944C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944C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944C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944C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944C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944C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944C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44C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4C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4C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944C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944C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944C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944CA"/>
  </w:style>
  <w:style w:type="paragraph" w:styleId="TOC4">
    <w:name w:val="toc 4"/>
    <w:basedOn w:val="Normal"/>
    <w:next w:val="Normal"/>
    <w:autoRedefine/>
    <w:uiPriority w:val="39"/>
    <w:semiHidden/>
    <w:unhideWhenUsed/>
    <w:rsid w:val="00D944C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4C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4C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4C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4C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4C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944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944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4C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944C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944C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944C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4C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4C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4C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4C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4C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4C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4C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4C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4C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944C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944CA"/>
  </w:style>
  <w:style w:type="table" w:styleId="LightList">
    <w:name w:val="Light List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44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944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944C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944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944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944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944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944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944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944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4C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944C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4C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944C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94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94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944C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4C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944C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4C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44C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944C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944C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944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9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944C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944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94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944C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944C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944C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944C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944C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944C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944C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944CA"/>
  </w:style>
  <w:style w:type="character" w:styleId="EndnoteReference">
    <w:name w:val="endnote reference"/>
    <w:basedOn w:val="DefaultParagraphFont"/>
    <w:uiPriority w:val="99"/>
    <w:semiHidden/>
    <w:unhideWhenUsed/>
    <w:rsid w:val="00D944C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944C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944C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944C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944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944C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944C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944C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944C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944C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944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944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944C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944C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944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944C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44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944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944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44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44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944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944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944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44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44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44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94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9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944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944C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944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944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944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7A3D3C05345AB86F0E22EBB8A4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C6380-3D13-4C0A-8C06-B3CE15BAC86F}"/>
      </w:docPartPr>
      <w:docPartBody>
        <w:p w:rsidR="00EE38DA" w:rsidP="002D61A4">
          <w:pPr>
            <w:pStyle w:val="1EB7A3D3C05345AB86F0E22EBB8A42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5F6876A8BA43C9B9B09D200BFA5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60049-AD38-4358-A2E9-AF92FA667121}"/>
      </w:docPartPr>
      <w:docPartBody>
        <w:p w:rsidR="00EE38DA" w:rsidP="002D61A4">
          <w:pPr>
            <w:pStyle w:val="915F6876A8BA43C9B9B09D200BFA5B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84206A9624E04B7566BE30000C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1A3EC-5CB7-4403-8297-0E3148586E65}"/>
      </w:docPartPr>
      <w:docPartBody>
        <w:p w:rsidR="00EE38DA" w:rsidP="002D61A4">
          <w:pPr>
            <w:pStyle w:val="5BC84206A9624E04B7566BE30000C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E3033FA174D3195D54DE0753B8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4EC38-D7D9-4DE3-A5F3-7DC47A305BA5}"/>
      </w:docPartPr>
      <w:docPartBody>
        <w:p w:rsidR="00EE38DA" w:rsidP="002D61A4">
          <w:pPr>
            <w:pStyle w:val="9EEE3033FA174D3195D54DE0753B8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68CF639D644371841EF6AFBF196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49E49-ABBC-4F10-8594-F9ACF0F2C95F}"/>
      </w:docPartPr>
      <w:docPartBody>
        <w:p w:rsidR="00EE38DA" w:rsidP="002D61A4">
          <w:pPr>
            <w:pStyle w:val="8A68CF639D644371841EF6AFBF196E60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3D053EC4349C0B9230C89183BF9E2">
    <w:name w:val="3233D053EC4349C0B9230C89183BF9E2"/>
    <w:rsid w:val="002D61A4"/>
  </w:style>
  <w:style w:type="character" w:styleId="PlaceholderText">
    <w:name w:val="Placeholder Text"/>
    <w:basedOn w:val="DefaultParagraphFont"/>
    <w:uiPriority w:val="99"/>
    <w:semiHidden/>
    <w:rsid w:val="002D61A4"/>
    <w:rPr>
      <w:noProof w:val="0"/>
      <w:color w:val="808080"/>
    </w:rPr>
  </w:style>
  <w:style w:type="paragraph" w:customStyle="1" w:styleId="570B27BBB184483BACE2E3C18FA16B57">
    <w:name w:val="570B27BBB184483BACE2E3C18FA16B57"/>
    <w:rsid w:val="002D61A4"/>
  </w:style>
  <w:style w:type="paragraph" w:customStyle="1" w:styleId="66C4278A45D34A11A55F4DF2C767C902">
    <w:name w:val="66C4278A45D34A11A55F4DF2C767C902"/>
    <w:rsid w:val="002D61A4"/>
  </w:style>
  <w:style w:type="paragraph" w:customStyle="1" w:styleId="365D5DB6FE90498EAC5162B134880214">
    <w:name w:val="365D5DB6FE90498EAC5162B134880214"/>
    <w:rsid w:val="002D61A4"/>
  </w:style>
  <w:style w:type="paragraph" w:customStyle="1" w:styleId="1EB7A3D3C05345AB86F0E22EBB8A42C2">
    <w:name w:val="1EB7A3D3C05345AB86F0E22EBB8A42C2"/>
    <w:rsid w:val="002D61A4"/>
  </w:style>
  <w:style w:type="paragraph" w:customStyle="1" w:styleId="915F6876A8BA43C9B9B09D200BFA5B93">
    <w:name w:val="915F6876A8BA43C9B9B09D200BFA5B93"/>
    <w:rsid w:val="002D61A4"/>
  </w:style>
  <w:style w:type="paragraph" w:customStyle="1" w:styleId="CB4C5DA7AF2043F7BBBCEE2B288FFE56">
    <w:name w:val="CB4C5DA7AF2043F7BBBCEE2B288FFE56"/>
    <w:rsid w:val="002D61A4"/>
  </w:style>
  <w:style w:type="paragraph" w:customStyle="1" w:styleId="5B3523E8FFC84406A35DE17A3436E941">
    <w:name w:val="5B3523E8FFC84406A35DE17A3436E941"/>
    <w:rsid w:val="002D61A4"/>
  </w:style>
  <w:style w:type="paragraph" w:customStyle="1" w:styleId="3B184075BF0D4EF19DE5C94DFAD75EA7">
    <w:name w:val="3B184075BF0D4EF19DE5C94DFAD75EA7"/>
    <w:rsid w:val="002D61A4"/>
  </w:style>
  <w:style w:type="paragraph" w:customStyle="1" w:styleId="5BC84206A9624E04B7566BE30000CB9C">
    <w:name w:val="5BC84206A9624E04B7566BE30000CB9C"/>
    <w:rsid w:val="002D61A4"/>
  </w:style>
  <w:style w:type="paragraph" w:customStyle="1" w:styleId="9EEE3033FA174D3195D54DE0753B86B6">
    <w:name w:val="9EEE3033FA174D3195D54DE0753B86B6"/>
    <w:rsid w:val="002D61A4"/>
  </w:style>
  <w:style w:type="paragraph" w:customStyle="1" w:styleId="CF0197C6E885474188AB4D1208923C91">
    <w:name w:val="CF0197C6E885474188AB4D1208923C91"/>
    <w:rsid w:val="002D61A4"/>
  </w:style>
  <w:style w:type="paragraph" w:customStyle="1" w:styleId="00EB8F25A8894C78941858A9298A95AC">
    <w:name w:val="00EB8F25A8894C78941858A9298A95AC"/>
    <w:rsid w:val="002D61A4"/>
  </w:style>
  <w:style w:type="paragraph" w:customStyle="1" w:styleId="22E06AA2322E4B8AB1966C9FD3593BAB">
    <w:name w:val="22E06AA2322E4B8AB1966C9FD3593BAB"/>
    <w:rsid w:val="002D61A4"/>
  </w:style>
  <w:style w:type="paragraph" w:customStyle="1" w:styleId="140C5FAF12564FD08032A2F422C7FFE9">
    <w:name w:val="140C5FAF12564FD08032A2F422C7FFE9"/>
    <w:rsid w:val="002D61A4"/>
  </w:style>
  <w:style w:type="paragraph" w:customStyle="1" w:styleId="9F572D91E87E4AD4B79B46BF825958AB">
    <w:name w:val="9F572D91E87E4AD4B79B46BF825958AB"/>
    <w:rsid w:val="002D61A4"/>
  </w:style>
  <w:style w:type="paragraph" w:customStyle="1" w:styleId="D132DC65209D4340A369E892D25F6849">
    <w:name w:val="D132DC65209D4340A369E892D25F6849"/>
    <w:rsid w:val="002D61A4"/>
  </w:style>
  <w:style w:type="paragraph" w:customStyle="1" w:styleId="35C9080FAEF0412998C8B4A0EAAA9B61">
    <w:name w:val="35C9080FAEF0412998C8B4A0EAAA9B61"/>
    <w:rsid w:val="002D61A4"/>
  </w:style>
  <w:style w:type="paragraph" w:customStyle="1" w:styleId="8A68CF639D644371841EF6AFBF196E60">
    <w:name w:val="8A68CF639D644371841EF6AFBF196E60"/>
    <w:rsid w:val="002D61A4"/>
  </w:style>
  <w:style w:type="paragraph" w:customStyle="1" w:styleId="53446E44DBF14858A81C03D0384B9332">
    <w:name w:val="53446E44DBF14858A81C03D0384B9332"/>
    <w:rsid w:val="002D61A4"/>
  </w:style>
  <w:style w:type="paragraph" w:customStyle="1" w:styleId="16A7BB77F961438899AC9006EBDEEECE">
    <w:name w:val="16A7BB77F961438899AC9006EBDEEECE"/>
    <w:rsid w:val="002D61A4"/>
  </w:style>
  <w:style w:type="paragraph" w:customStyle="1" w:styleId="33133B135B004786848F846649FC9E00">
    <w:name w:val="33133B135B004786848F846649FC9E00"/>
    <w:rsid w:val="002D61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81e06458-c889-4a9f-b555-8c7f87a96ba4</RD_Svarsid>
  </documentManagement>
</p:properti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Kanslisekreterare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2020-02-13</HeaderDate>
    <Office/>
    <Dnr>A2021/01381/A</Dnr>
    <ParagrafNr/>
    <DocumentTitle/>
    <VisitingAddress/>
    <Extra1/>
    <Extra2/>
    <Extra3>Mats Green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A2120-57D3-4DD9-877A-47727CF5839B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4FD1CC01-F1A5-4513-9EEE-9AF8FEC02F0B}"/>
</file>

<file path=customXml/itemProps4.xml><?xml version="1.0" encoding="utf-8"?>
<ds:datastoreItem xmlns:ds="http://schemas.openxmlformats.org/officeDocument/2006/customXml" ds:itemID="{EAB1DE8B-5FCE-4C2B-B5E3-0E6B9F48CB31}"/>
</file>

<file path=customXml/itemProps5.xml><?xml version="1.0" encoding="utf-8"?>
<ds:datastoreItem xmlns:ds="http://schemas.openxmlformats.org/officeDocument/2006/customXml" ds:itemID="{1DF7E82B-7CD3-40E8-95C4-EC6FF8F9D8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Besvarandet av skriftliga frågan nr 3205.docx</dc:title>
  <cp:revision>2</cp:revision>
  <cp:lastPrinted>2021-01-20T13:09:00Z</cp:lastPrinted>
  <dcterms:created xsi:type="dcterms:W3CDTF">2021-06-29T08:07:00Z</dcterms:created>
  <dcterms:modified xsi:type="dcterms:W3CDTF">2021-06-29T08:07:00Z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