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D37EF6" w:rsidP="00DA0661">
      <w:pPr>
        <w:pStyle w:val="Title"/>
      </w:pPr>
      <w:bookmarkStart w:id="0" w:name="Start"/>
      <w:bookmarkEnd w:id="0"/>
      <w:r>
        <w:t>Svar på fråga 2021/22:1105 av Björn Söder (SD)</w:t>
      </w:r>
      <w:r>
        <w:br/>
        <w:t>Brister i säkerhetstänk hos statligt ägt bolag vid upphandlingar</w:t>
      </w:r>
    </w:p>
    <w:p w:rsidR="00D37EF6" w:rsidP="002749F7">
      <w:pPr>
        <w:pStyle w:val="BodyText"/>
      </w:pPr>
      <w:r>
        <w:t>Björn Söder har frågat mig om jag inom mitt ansvarsområde avser vidta några särskilda åtgärder med anledning av att företag med kopplingar till Kinas kommunistparti och militär får ansvar för säkerhetskontrollen vid Arlandas terminal 5 och om jag avser att åtgärda brister vad gäller säkerhetstänk hos statligt ägda företag när det gäller upphandlingar.</w:t>
      </w:r>
    </w:p>
    <w:p w:rsidR="004C54FB" w:rsidP="004C54FB">
      <w:pPr>
        <w:pStyle w:val="BodyText"/>
      </w:pPr>
      <w:r w:rsidRPr="004559B8">
        <w:t xml:space="preserve">Statligt ägda bolag omfattas av samma lagar och regler som andra aktiebolag. Frågor som rör avtal med bolagets kunder och leverantörer är operativa frågor för bolagets styrelse och ledning att hantera. </w:t>
      </w:r>
      <w:r>
        <w:t>Bolaget har uppgett att de har genomfört en upphandling i enlighet med säkerhetsskyddslagstiftningen och enligt lagen om upphandling inom försörjningssektorerna.</w:t>
      </w:r>
    </w:p>
    <w:p w:rsidR="0021083C" w:rsidP="002749F7">
      <w:pPr>
        <w:pStyle w:val="BodyText"/>
      </w:pPr>
      <w:r>
        <w:t xml:space="preserve">Säkerhetsfrågor står högt på regeringens agenda och regeringen har under de senaste åren tagit fram omfattande ny reglering på säkerhetsskyddsområdet som både moderniserat och förstärkt regelverket. Jag utgår från att alla följer säkerhetsskyddslagstiftningen när den är tillämplig och kan konstatera att de ändringar som har införts den 1 december 2021 ger tillsynsmyndigheterna ett större mandat att agera mot missförhållanden om sådana kan konstateras. Jag </w:t>
      </w:r>
      <w:r w:rsidR="002F73BF">
        <w:t>konstaterar</w:t>
      </w:r>
      <w:r>
        <w:t xml:space="preserve"> att Transportstyrelsen som tillsynsmyndighet har inlett ett tillsynsärende för att bedöma om bolaget hanterat frågan korrekt.</w:t>
      </w:r>
    </w:p>
    <w:p w:rsidR="00D37EF6" w:rsidP="006A12F1">
      <w:pPr>
        <w:pStyle w:val="BodyText"/>
      </w:pPr>
      <w:r>
        <w:t xml:space="preserve">Stockholm den </w:t>
      </w:r>
      <w:sdt>
        <w:sdtPr>
          <w:id w:val="-1225218591"/>
          <w:placeholder>
            <w:docPart w:val="CF0D56A3E95A4C548A71018E0002CD9D"/>
          </w:placeholder>
          <w:dataBinding w:xpath="/ns0:DocumentInfo[1]/ns0:BaseInfo[1]/ns0:HeaderDate[1]" w:storeItemID="{316CB95E-B1E4-4F20-9E24-B58686DBA0E6}" w:prefixMappings="xmlns:ns0='http://lp/documentinfo/RK' "/>
          <w:date w:fullDate="2022-02-23T00:00:00Z">
            <w:dateFormat w:val="d MMMM yyyy"/>
            <w:lid w:val="sv-SE"/>
            <w:storeMappedDataAs w:val="dateTime"/>
            <w:calendar w:val="gregorian"/>
          </w:date>
        </w:sdtPr>
        <w:sdtContent>
          <w:r w:rsidR="007929B7">
            <w:t>23</w:t>
          </w:r>
          <w:r>
            <w:t xml:space="preserve"> februari 2022</w:t>
          </w:r>
        </w:sdtContent>
      </w:sdt>
    </w:p>
    <w:p w:rsidR="00D37EF6" w:rsidP="004E7A8F">
      <w:pPr>
        <w:pStyle w:val="Brdtextutanavstnd"/>
      </w:pPr>
    </w:p>
    <w:p w:rsidR="00D37EF6" w:rsidRPr="00DB48AB" w:rsidP="00DB48AB">
      <w:pPr>
        <w:pStyle w:val="BodyText"/>
      </w:pPr>
      <w:r>
        <w:t>Karl-Petter Thorwaldsson</w:t>
      </w: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panose1 w:val="02020602050306020403"/>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D37EF6" w:rsidRPr="007D73AB">
          <w:pPr>
            <w:pStyle w:val="Header"/>
          </w:pPr>
        </w:p>
      </w:tc>
      <w:tc>
        <w:tcPr>
          <w:tcW w:w="3170" w:type="dxa"/>
          <w:vAlign w:val="bottom"/>
        </w:tcPr>
        <w:p w:rsidR="00D37EF6" w:rsidRPr="007D73AB" w:rsidP="00340DE0">
          <w:pPr>
            <w:pStyle w:val="Header"/>
          </w:pPr>
        </w:p>
      </w:tc>
      <w:tc>
        <w:tcPr>
          <w:tcW w:w="1134" w:type="dxa"/>
        </w:tcPr>
        <w:p w:rsidR="00D37EF6"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D37EF6"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D37EF6" w:rsidRPr="00710A6C" w:rsidP="00EE3C0F">
          <w:pPr>
            <w:pStyle w:val="Header"/>
            <w:rPr>
              <w:b/>
            </w:rPr>
          </w:pPr>
        </w:p>
        <w:p w:rsidR="00D37EF6" w:rsidP="00EE3C0F">
          <w:pPr>
            <w:pStyle w:val="Header"/>
          </w:pPr>
        </w:p>
        <w:p w:rsidR="00D37EF6" w:rsidP="00EE3C0F">
          <w:pPr>
            <w:pStyle w:val="Header"/>
          </w:pPr>
        </w:p>
        <w:p w:rsidR="00D37EF6" w:rsidP="00EE3C0F">
          <w:pPr>
            <w:pStyle w:val="Header"/>
          </w:pPr>
        </w:p>
        <w:sdt>
          <w:sdtPr>
            <w:alias w:val="Dnr"/>
            <w:tag w:val="ccRKShow_Dnr"/>
            <w:id w:val="-829283628"/>
            <w:placeholder>
              <w:docPart w:val="7E42653F146D4EE49E28D2E04F1E2F3A"/>
            </w:placeholder>
            <w:dataBinding w:xpath="/ns0:DocumentInfo[1]/ns0:BaseInfo[1]/ns0:Dnr[1]" w:storeItemID="{316CB95E-B1E4-4F20-9E24-B58686DBA0E6}" w:prefixMappings="xmlns:ns0='http://lp/documentinfo/RK' "/>
            <w:text/>
          </w:sdtPr>
          <w:sdtContent>
            <w:p w:rsidR="00D37EF6" w:rsidP="00EE3C0F">
              <w:pPr>
                <w:pStyle w:val="Header"/>
              </w:pPr>
              <w:r>
                <w:t>N2022/00416</w:t>
              </w:r>
            </w:p>
          </w:sdtContent>
        </w:sdt>
        <w:sdt>
          <w:sdtPr>
            <w:alias w:val="DocNumber"/>
            <w:tag w:val="DocNumber"/>
            <w:id w:val="1726028884"/>
            <w:placeholder>
              <w:docPart w:val="744566ED7D144341887F6AE4F5C2EFD7"/>
            </w:placeholder>
            <w:showingPlcHdr/>
            <w:dataBinding w:xpath="/ns0:DocumentInfo[1]/ns0:BaseInfo[1]/ns0:DocNumber[1]" w:storeItemID="{316CB95E-B1E4-4F20-9E24-B58686DBA0E6}" w:prefixMappings="xmlns:ns0='http://lp/documentinfo/RK' "/>
            <w:text/>
          </w:sdtPr>
          <w:sdtContent>
            <w:p w:rsidR="00D37EF6" w:rsidP="00EE3C0F">
              <w:pPr>
                <w:pStyle w:val="Header"/>
              </w:pPr>
              <w:r>
                <w:rPr>
                  <w:rStyle w:val="PlaceholderText"/>
                </w:rPr>
                <w:t xml:space="preserve"> </w:t>
              </w:r>
            </w:p>
          </w:sdtContent>
        </w:sdt>
        <w:p w:rsidR="00D37EF6" w:rsidP="00EE3C0F">
          <w:pPr>
            <w:pStyle w:val="Header"/>
          </w:pPr>
        </w:p>
      </w:tc>
      <w:tc>
        <w:tcPr>
          <w:tcW w:w="1134" w:type="dxa"/>
        </w:tcPr>
        <w:p w:rsidR="00D37EF6" w:rsidP="0094502D">
          <w:pPr>
            <w:pStyle w:val="Header"/>
          </w:pPr>
        </w:p>
        <w:p w:rsidR="00D37EF6"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alias w:val="SenderText"/>
          <w:tag w:val="ccRKShow_SenderText"/>
          <w:id w:val="1374046025"/>
          <w:placeholder>
            <w:docPart w:val="11878CC323E74A4C85AA8D8DDE8D4167"/>
          </w:placeholder>
          <w:richText/>
        </w:sdtPr>
        <w:sdtContent>
          <w:tc>
            <w:tcPr>
              <w:tcW w:w="5534" w:type="dxa"/>
              <w:tcMar>
                <w:right w:w="1134" w:type="dxa"/>
              </w:tcMar>
            </w:tcPr>
            <w:p w:rsidR="00F90A1A" w:rsidRPr="00F90A1A" w:rsidP="00340DE0">
              <w:pPr>
                <w:pStyle w:val="Header"/>
                <w:rPr>
                  <w:b/>
                  <w:bCs/>
                </w:rPr>
              </w:pPr>
              <w:r w:rsidRPr="00F90A1A">
                <w:rPr>
                  <w:b/>
                  <w:bCs/>
                </w:rPr>
                <w:t>Näringsdepartementet</w:t>
              </w:r>
            </w:p>
            <w:p w:rsidR="00F90A1A" w:rsidP="00340DE0">
              <w:pPr>
                <w:pStyle w:val="Header"/>
              </w:pPr>
            </w:p>
            <w:p w:rsidR="00D37EF6" w:rsidRPr="00340DE0" w:rsidP="00340DE0">
              <w:pPr>
                <w:pStyle w:val="Header"/>
              </w:pPr>
            </w:p>
          </w:tc>
        </w:sdtContent>
      </w:sdt>
      <w:sdt>
        <w:sdtPr>
          <w:alias w:val="Recipient"/>
          <w:tag w:val="ccRKShow_Recipient"/>
          <w:id w:val="-28344517"/>
          <w:placeholder>
            <w:docPart w:val="FB1F69142305460596A7005488F401B8"/>
          </w:placeholder>
          <w:dataBinding w:xpath="/ns0:DocumentInfo[1]/ns0:BaseInfo[1]/ns0:Recipient[1]" w:storeItemID="{316CB95E-B1E4-4F20-9E24-B58686DBA0E6}" w:prefixMappings="xmlns:ns0='http://lp/documentinfo/RK' "/>
          <w:text w:multiLine="1"/>
        </w:sdtPr>
        <w:sdtContent>
          <w:tc>
            <w:tcPr>
              <w:tcW w:w="3170" w:type="dxa"/>
            </w:tcPr>
            <w:p w:rsidR="00D37EF6" w:rsidP="00547B89">
              <w:pPr>
                <w:pStyle w:val="Header"/>
              </w:pPr>
              <w:r>
                <w:t>Till riksdagen</w:t>
              </w:r>
            </w:p>
          </w:tc>
        </w:sdtContent>
      </w:sdt>
      <w:tc>
        <w:tcPr>
          <w:tcW w:w="1134" w:type="dxa"/>
        </w:tcPr>
        <w:p w:rsidR="00D37EF6"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3278D8"/>
    <w:multiLevelType w:val="hybridMultilevel"/>
    <w:tmpl w:val="8D626B62"/>
    <w:lvl w:ilvl="0">
      <w:start w:val="2015"/>
      <w:numFmt w:val="bullet"/>
      <w:lvlText w:val="-"/>
      <w:lvlJc w:val="left"/>
      <w:pPr>
        <w:ind w:left="720" w:hanging="360"/>
      </w:pPr>
      <w:rPr>
        <w:rFonts w:ascii="OrigGarmnd BT" w:eastAsia="Times New Roman" w:hAnsi="OrigGarmnd BT"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6D8C68B4"/>
    <w:multiLevelType w:val="multilevel"/>
    <w:tmpl w:val="1B563932"/>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9"/>
  </w:num>
  <w:num w:numId="26">
    <w:abstractNumId w:val="23"/>
  </w:num>
  <w:num w:numId="27">
    <w:abstractNumId w:val="35"/>
  </w:num>
  <w:num w:numId="28">
    <w:abstractNumId w:val="18"/>
  </w:num>
  <w:num w:numId="29">
    <w:abstractNumId w:val="16"/>
  </w:num>
  <w:num w:numId="30">
    <w:abstractNumId w:val="37"/>
  </w:num>
  <w:num w:numId="31">
    <w:abstractNumId w:val="15"/>
  </w:num>
  <w:num w:numId="32">
    <w:abstractNumId w:val="29"/>
  </w:num>
  <w:num w:numId="33">
    <w:abstractNumId w:val="33"/>
  </w:num>
  <w:num w:numId="34">
    <w:abstractNumId w:val="40"/>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link w:val="RKnormalChar"/>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character" w:customStyle="1" w:styleId="RKnormalChar">
    <w:name w:val="RKnormal Char"/>
    <w:link w:val="RKnormal"/>
    <w:rsid w:val="00945BB4"/>
    <w:rPr>
      <w:rFonts w:ascii="OrigGarmnd BT" w:eastAsia="Times New Roman" w:hAnsi="OrigGarmnd BT"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E42653F146D4EE49E28D2E04F1E2F3A"/>
        <w:category>
          <w:name w:val="Allmänt"/>
          <w:gallery w:val="placeholder"/>
        </w:category>
        <w:types>
          <w:type w:val="bbPlcHdr"/>
        </w:types>
        <w:behaviors>
          <w:behavior w:val="content"/>
        </w:behaviors>
        <w:guid w:val="{B7842EDA-4BDD-4EC4-BCF5-56927BFCA34C}"/>
      </w:docPartPr>
      <w:docPartBody>
        <w:p w:rsidR="008D1903" w:rsidP="001F42D0">
          <w:pPr>
            <w:pStyle w:val="7E42653F146D4EE49E28D2E04F1E2F3A"/>
          </w:pPr>
          <w:r>
            <w:rPr>
              <w:rStyle w:val="PlaceholderText"/>
            </w:rPr>
            <w:t xml:space="preserve"> </w:t>
          </w:r>
        </w:p>
      </w:docPartBody>
    </w:docPart>
    <w:docPart>
      <w:docPartPr>
        <w:name w:val="744566ED7D144341887F6AE4F5C2EFD7"/>
        <w:category>
          <w:name w:val="Allmänt"/>
          <w:gallery w:val="placeholder"/>
        </w:category>
        <w:types>
          <w:type w:val="bbPlcHdr"/>
        </w:types>
        <w:behaviors>
          <w:behavior w:val="content"/>
        </w:behaviors>
        <w:guid w:val="{D07E897D-3075-49FB-B08D-60CD481B1907}"/>
      </w:docPartPr>
      <w:docPartBody>
        <w:p w:rsidR="008D1903" w:rsidP="001F42D0">
          <w:pPr>
            <w:pStyle w:val="744566ED7D144341887F6AE4F5C2EFD71"/>
          </w:pPr>
          <w:r>
            <w:rPr>
              <w:rStyle w:val="PlaceholderText"/>
            </w:rPr>
            <w:t xml:space="preserve"> </w:t>
          </w:r>
        </w:p>
      </w:docPartBody>
    </w:docPart>
    <w:docPart>
      <w:docPartPr>
        <w:name w:val="11878CC323E74A4C85AA8D8DDE8D4167"/>
        <w:category>
          <w:name w:val="Allmänt"/>
          <w:gallery w:val="placeholder"/>
        </w:category>
        <w:types>
          <w:type w:val="bbPlcHdr"/>
        </w:types>
        <w:behaviors>
          <w:behavior w:val="content"/>
        </w:behaviors>
        <w:guid w:val="{EE3463A0-AF58-4C10-8D9A-520F2A918A8B}"/>
      </w:docPartPr>
      <w:docPartBody>
        <w:p w:rsidR="008D1903" w:rsidP="001F42D0">
          <w:pPr>
            <w:pStyle w:val="11878CC323E74A4C85AA8D8DDE8D41671"/>
          </w:pPr>
          <w:r>
            <w:rPr>
              <w:rStyle w:val="PlaceholderText"/>
            </w:rPr>
            <w:t xml:space="preserve"> </w:t>
          </w:r>
        </w:p>
      </w:docPartBody>
    </w:docPart>
    <w:docPart>
      <w:docPartPr>
        <w:name w:val="FB1F69142305460596A7005488F401B8"/>
        <w:category>
          <w:name w:val="Allmänt"/>
          <w:gallery w:val="placeholder"/>
        </w:category>
        <w:types>
          <w:type w:val="bbPlcHdr"/>
        </w:types>
        <w:behaviors>
          <w:behavior w:val="content"/>
        </w:behaviors>
        <w:guid w:val="{7D4684D7-168C-4780-A593-A420BC521595}"/>
      </w:docPartPr>
      <w:docPartBody>
        <w:p w:rsidR="008D1903" w:rsidP="001F42D0">
          <w:pPr>
            <w:pStyle w:val="FB1F69142305460596A7005488F401B8"/>
          </w:pPr>
          <w:r>
            <w:rPr>
              <w:rStyle w:val="PlaceholderText"/>
            </w:rPr>
            <w:t xml:space="preserve"> </w:t>
          </w:r>
        </w:p>
      </w:docPartBody>
    </w:docPart>
    <w:docPart>
      <w:docPartPr>
        <w:name w:val="CF0D56A3E95A4C548A71018E0002CD9D"/>
        <w:category>
          <w:name w:val="Allmänt"/>
          <w:gallery w:val="placeholder"/>
        </w:category>
        <w:types>
          <w:type w:val="bbPlcHdr"/>
        </w:types>
        <w:behaviors>
          <w:behavior w:val="content"/>
        </w:behaviors>
        <w:guid w:val="{CC844949-1025-45BC-B33A-93BBAD1124D4}"/>
      </w:docPartPr>
      <w:docPartBody>
        <w:p w:rsidR="008D1903" w:rsidP="001F42D0">
          <w:pPr>
            <w:pStyle w:val="CF0D56A3E95A4C548A71018E0002CD9D"/>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panose1 w:val="02020602050306020403"/>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42D0"/>
    <w:rPr>
      <w:noProof w:val="0"/>
      <w:color w:val="808080"/>
    </w:rPr>
  </w:style>
  <w:style w:type="paragraph" w:customStyle="1" w:styleId="7E42653F146D4EE49E28D2E04F1E2F3A">
    <w:name w:val="7E42653F146D4EE49E28D2E04F1E2F3A"/>
    <w:rsid w:val="001F42D0"/>
  </w:style>
  <w:style w:type="paragraph" w:customStyle="1" w:styleId="FB1F69142305460596A7005488F401B8">
    <w:name w:val="FB1F69142305460596A7005488F401B8"/>
    <w:rsid w:val="001F42D0"/>
  </w:style>
  <w:style w:type="paragraph" w:customStyle="1" w:styleId="744566ED7D144341887F6AE4F5C2EFD71">
    <w:name w:val="744566ED7D144341887F6AE4F5C2EFD71"/>
    <w:rsid w:val="001F42D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1878CC323E74A4C85AA8D8DDE8D41671">
    <w:name w:val="11878CC323E74A4C85AA8D8DDE8D41671"/>
    <w:rsid w:val="001F42D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F0D56A3E95A4C548A71018E0002CD9D">
    <w:name w:val="CF0D56A3E95A4C548A71018E0002CD9D"/>
    <w:rsid w:val="001F42D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Näringsministern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2022-02-23T00:00:00</HeaderDate>
    <Office/>
    <Dnr>N2022/00416</Dnr>
    <ParagrafNr/>
    <DocumentTitle/>
    <VisitingAddress/>
    <Extra1/>
    <Extra2/>
    <Extra3>Björn Söder</Extra3>
    <Number/>
    <Recipient>Till riksdagen</Recipient>
    <SenderText/>
    <DocNumber/>
    <Doclanguage>1053</Doclanguage>
    <Appendix/>
    <LogotypeName>RK_LOGO_SV_BW.emf</LogotypeName>
  </BaseInfo>
</DocumentInfo>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b880c14b-afa0-46d6-a077-60a01a345d63</RD_Svarsi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A7D3DD-C9F8-40F7-95FD-F849AB6A6940}"/>
</file>

<file path=customXml/itemProps2.xml><?xml version="1.0" encoding="utf-8"?>
<ds:datastoreItem xmlns:ds="http://schemas.openxmlformats.org/officeDocument/2006/customXml" ds:itemID="{316CB95E-B1E4-4F20-9E24-B58686DBA0E6}"/>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066D0155-893D-42FF-A41F-BD2B75C7463C}"/>
</file>

<file path=customXml/itemProps5.xml><?xml version="1.0" encoding="utf-8"?>
<ds:datastoreItem xmlns:ds="http://schemas.openxmlformats.org/officeDocument/2006/customXml" ds:itemID="{A8E991BD-A4BF-4A1F-B55C-441721623C49}"/>
</file>

<file path=docProps/app.xml><?xml version="1.0" encoding="utf-8"?>
<Properties xmlns="http://schemas.openxmlformats.org/officeDocument/2006/extended-properties" xmlns:vt="http://schemas.openxmlformats.org/officeDocument/2006/docPropsVTypes">
  <Template>RK Basmall</Template>
  <TotalTime>0</TotalTime>
  <Pages>1</Pages>
  <Words>236</Words>
  <Characters>1251</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2021 22 1105 av B Söder (SD) Brister i säkerhetstänk  hos statligt ägda bolag vid upphandlingar, slutlig.docx</dc:title>
  <cp:revision>4</cp:revision>
  <dcterms:created xsi:type="dcterms:W3CDTF">2022-02-22T15:19:00Z</dcterms:created>
  <dcterms:modified xsi:type="dcterms:W3CDTF">2022-02-23T09:50:00Z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ies>
</file>