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7CC56" w14:textId="70ED5ED8" w:rsidR="00583059" w:rsidRDefault="00583059" w:rsidP="00DA0661">
      <w:pPr>
        <w:pStyle w:val="Rubrik"/>
      </w:pPr>
      <w:bookmarkStart w:id="0" w:name="Start"/>
      <w:bookmarkEnd w:id="0"/>
      <w:r>
        <w:t>Svar på fråga 2020/21:2127 av Katarina Brännström (M)</w:t>
      </w:r>
      <w:r>
        <w:br/>
        <w:t>Folkbokföringsbrott</w:t>
      </w:r>
    </w:p>
    <w:p w14:paraId="41ED233D" w14:textId="0C4429D1" w:rsidR="00583059" w:rsidRDefault="00583059" w:rsidP="002749F7">
      <w:pPr>
        <w:pStyle w:val="Brdtext"/>
      </w:pPr>
      <w:r>
        <w:t xml:space="preserve">Katarina Brännström har frågat mig hur jag avser att komma till rätta med de problem som kvarstår efter den senaste ändringen i folkbokföringslagen. </w:t>
      </w:r>
    </w:p>
    <w:p w14:paraId="552A34A1" w14:textId="7FB9B684" w:rsidR="00264AED" w:rsidRDefault="00264AED" w:rsidP="002749F7">
      <w:pPr>
        <w:pStyle w:val="Brdtext"/>
      </w:pPr>
      <w:r>
        <w:t>Som jag uppfattar frågan syftar Katarina Brännström på regeringens återinförande av folkbokföringsbrott</w:t>
      </w:r>
      <w:r w:rsidR="00E47BFA">
        <w:t>, något</w:t>
      </w:r>
      <w:r>
        <w:t xml:space="preserve"> som den moderatledda regeringen avskaffade. </w:t>
      </w:r>
      <w:r w:rsidR="00E47BFA">
        <w:t xml:space="preserve">Genom lagändringen som trädde i kraft </w:t>
      </w:r>
      <w:r w:rsidR="00B25FD7">
        <w:t xml:space="preserve">i juli 2018 </w:t>
      </w:r>
      <w:r w:rsidR="00E47BFA">
        <w:t xml:space="preserve">har vi infört </w:t>
      </w:r>
      <w:r>
        <w:t xml:space="preserve">ett </w:t>
      </w:r>
      <w:r w:rsidR="00583059" w:rsidRPr="00583059">
        <w:t xml:space="preserve">straffansvar när någon uppsåtligen lämnar oriktig uppgift till grund för beslut om folkbokföring eller inte fullgör sin anmälningsskyldighet och åtgärden innebär fara i bevishänseende. Även medhjälp till folkbokföringsbrott är </w:t>
      </w:r>
      <w:r>
        <w:t xml:space="preserve">nu </w:t>
      </w:r>
      <w:r w:rsidR="00583059" w:rsidRPr="00583059">
        <w:t>straffbart. Det är också möjligt att dömas för grovt folkbokföringsbrott. Ringa fall är dock undantagna från straffansvar.</w:t>
      </w:r>
      <w:r w:rsidRPr="00264AED">
        <w:t xml:space="preserve"> </w:t>
      </w:r>
      <w:r w:rsidR="00DD26C7">
        <w:t xml:space="preserve">Lagändringen utgör en tydlig </w:t>
      </w:r>
      <w:r w:rsidR="005B4DD7">
        <w:t>signal</w:t>
      </w:r>
      <w:r w:rsidR="00DD26C7">
        <w:t xml:space="preserve"> till befolkningen att var och en ska vara folkbokförd där den bor. </w:t>
      </w:r>
    </w:p>
    <w:p w14:paraId="38DB8241" w14:textId="239CC4A4" w:rsidR="009C0AAE" w:rsidRDefault="00B25FD7" w:rsidP="009C0AAE">
      <w:pPr>
        <w:pStyle w:val="Brdtext"/>
      </w:pPr>
      <w:r>
        <w:t xml:space="preserve">Regeringen har också vidtagit andra åtgärder som syftar till att förbättra kvaliteten i folkbokföringen. </w:t>
      </w:r>
      <w:r w:rsidR="009C0AAE">
        <w:t xml:space="preserve">Skatteverket har fått ökat anslag och fler verktyg för att kunna upptäcka, utreda och åtgärda fler fel i folkbokföringen. Myndigheten har nu möjlighet att avregistrera falska identiteter från folkbokföringen och göra besök för att kontrollera en persons bosättning. Vidare har vi gett Skatteverket bättre förutsättningar för ett effektivt och ändamålsenligt informationsutbyte inom myndigheten, </w:t>
      </w:r>
      <w:proofErr w:type="gramStart"/>
      <w:r>
        <w:t>bl.a.</w:t>
      </w:r>
      <w:proofErr w:type="gramEnd"/>
      <w:r w:rsidR="009C0AAE">
        <w:t xml:space="preserve"> genom att sekretessbrytande uppgiftsskyldigheter har införts mellan folkbokföringsverksamheten och den brottsbekämpande verksamheten. </w:t>
      </w:r>
    </w:p>
    <w:p w14:paraId="50308013" w14:textId="77777777" w:rsidR="0090185E" w:rsidRDefault="0090185E" w:rsidP="009C0AAE">
      <w:pPr>
        <w:pStyle w:val="Brdtext"/>
      </w:pPr>
    </w:p>
    <w:p w14:paraId="0AEB7373" w14:textId="77777777" w:rsidR="0034430E" w:rsidRDefault="008C6BF2" w:rsidP="009C0AAE">
      <w:pPr>
        <w:pStyle w:val="Brdtext"/>
      </w:pPr>
      <w:r>
        <w:t xml:space="preserve">Så sent som den </w:t>
      </w:r>
      <w:r w:rsidR="001871EF">
        <w:t xml:space="preserve">4 februari </w:t>
      </w:r>
      <w:r>
        <w:t xml:space="preserve">i år </w:t>
      </w:r>
      <w:r w:rsidR="001871EF">
        <w:t xml:space="preserve">beslutade regeringen en lagrådsremiss </w:t>
      </w:r>
      <w:r w:rsidR="0034430E">
        <w:t xml:space="preserve">där det </w:t>
      </w:r>
      <w:proofErr w:type="gramStart"/>
      <w:r w:rsidR="0034430E">
        <w:t>bl.a.</w:t>
      </w:r>
      <w:proofErr w:type="gramEnd"/>
      <w:r w:rsidR="0034430E">
        <w:t xml:space="preserve"> föreslås en sekretessbrytande skyldighet för i huvudsak samtliga myndigheter att underrätta Skatteverket om misstänkta fel i folkbokföringen. Det föreslås även åtgärder för att stärka </w:t>
      </w:r>
      <w:r w:rsidR="00EC56F9">
        <w:t>systemet för samordningsnummer</w:t>
      </w:r>
      <w:r w:rsidR="001871EF">
        <w:t xml:space="preserve">. </w:t>
      </w:r>
    </w:p>
    <w:p w14:paraId="783FBFFB" w14:textId="2C93F939" w:rsidR="00C9221B" w:rsidRDefault="0034430E" w:rsidP="009C0AAE">
      <w:pPr>
        <w:pStyle w:val="Brdtext"/>
      </w:pPr>
      <w:r>
        <w:t xml:space="preserve">Avslutningsvis vill jag även nämna att regeringen </w:t>
      </w:r>
      <w:r w:rsidR="00B25FD7">
        <w:t>också</w:t>
      </w:r>
      <w:r>
        <w:t xml:space="preserve"> har </w:t>
      </w:r>
      <w:r w:rsidR="008C6BF2">
        <w:t xml:space="preserve">tillsatt </w:t>
      </w:r>
      <w:r w:rsidR="00EC56F9">
        <w:t xml:space="preserve">en statlig utredning som senast den 1 juli 2021 ska redovisa åtgärder för att minska fel i folkbokföringen. </w:t>
      </w:r>
    </w:p>
    <w:p w14:paraId="6511C5C0" w14:textId="43CCC46B" w:rsidR="008C6BF2" w:rsidRDefault="008C6BF2" w:rsidP="009C0AAE">
      <w:pPr>
        <w:pStyle w:val="Brdtext"/>
      </w:pPr>
      <w:r>
        <w:t xml:space="preserve">Regeringen arbetar alltså aktivt </w:t>
      </w:r>
      <w:r w:rsidR="00C9221B">
        <w:t xml:space="preserve">för att det ska vara ordning och reda i folkbokföringen och det arbetet fortsätter med oförminskad kraft. </w:t>
      </w:r>
    </w:p>
    <w:p w14:paraId="416DB97F" w14:textId="366FFD7B" w:rsidR="00583059" w:rsidRDefault="00583059" w:rsidP="006A12F1">
      <w:pPr>
        <w:pStyle w:val="Brdtext"/>
      </w:pPr>
      <w:r>
        <w:t xml:space="preserve">Stockholm den </w:t>
      </w:r>
      <w:sdt>
        <w:sdtPr>
          <w:id w:val="-1225218591"/>
          <w:placeholder>
            <w:docPart w:val="A688F1C948B3472A9BD1F811570F2BBA"/>
          </w:placeholder>
          <w:dataBinding w:prefixMappings="xmlns:ns0='http://lp/documentinfo/RK' " w:xpath="/ns0:DocumentInfo[1]/ns0:BaseInfo[1]/ns0:HeaderDate[1]" w:storeItemID="{1C19EAB9-96B6-4251-A79C-C3ACEA0E39D7}"/>
          <w:date w:fullDate="2021-03-17T00:00:00Z">
            <w:dateFormat w:val="d MMMM yyyy"/>
            <w:lid w:val="sv-SE"/>
            <w:storeMappedDataAs w:val="dateTime"/>
            <w:calendar w:val="gregorian"/>
          </w:date>
        </w:sdtPr>
        <w:sdtEndPr/>
        <w:sdtContent>
          <w:r>
            <w:t>17 mars 2021</w:t>
          </w:r>
        </w:sdtContent>
      </w:sdt>
    </w:p>
    <w:p w14:paraId="7CD947ED" w14:textId="77777777" w:rsidR="00A64E3A" w:rsidRDefault="00A64E3A" w:rsidP="00422A41">
      <w:pPr>
        <w:pStyle w:val="Brdtext"/>
      </w:pPr>
    </w:p>
    <w:p w14:paraId="5C6A8DD6" w14:textId="1C5826E8" w:rsidR="00583059" w:rsidRDefault="00583059" w:rsidP="00422A41">
      <w:pPr>
        <w:pStyle w:val="Brdtext"/>
      </w:pPr>
      <w:r>
        <w:t>Magdalena Andersson</w:t>
      </w:r>
    </w:p>
    <w:p w14:paraId="3E96CB98" w14:textId="4775B8CC" w:rsidR="00583059" w:rsidRPr="00DB48AB" w:rsidRDefault="00583059" w:rsidP="00DB48AB">
      <w:pPr>
        <w:pStyle w:val="Brdtext"/>
      </w:pPr>
    </w:p>
    <w:sectPr w:rsidR="0058305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A9D0" w14:textId="77777777" w:rsidR="00D76BC8" w:rsidRDefault="00D76BC8" w:rsidP="00A87A54">
      <w:pPr>
        <w:spacing w:after="0" w:line="240" w:lineRule="auto"/>
      </w:pPr>
      <w:r>
        <w:separator/>
      </w:r>
    </w:p>
  </w:endnote>
  <w:endnote w:type="continuationSeparator" w:id="0">
    <w:p w14:paraId="46260760" w14:textId="77777777" w:rsidR="00D76BC8" w:rsidRDefault="00D76B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E2CECE" w14:textId="77777777" w:rsidTr="006A26EC">
      <w:trPr>
        <w:trHeight w:val="227"/>
        <w:jc w:val="right"/>
      </w:trPr>
      <w:tc>
        <w:tcPr>
          <w:tcW w:w="708" w:type="dxa"/>
          <w:vAlign w:val="bottom"/>
        </w:tcPr>
        <w:p w14:paraId="76DA9DC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D353A8B" w14:textId="77777777" w:rsidTr="006A26EC">
      <w:trPr>
        <w:trHeight w:val="850"/>
        <w:jc w:val="right"/>
      </w:trPr>
      <w:tc>
        <w:tcPr>
          <w:tcW w:w="708" w:type="dxa"/>
          <w:vAlign w:val="bottom"/>
        </w:tcPr>
        <w:p w14:paraId="072478A6" w14:textId="77777777" w:rsidR="005606BC" w:rsidRPr="00347E11" w:rsidRDefault="005606BC" w:rsidP="005606BC">
          <w:pPr>
            <w:pStyle w:val="Sidfot"/>
            <w:spacing w:line="276" w:lineRule="auto"/>
            <w:jc w:val="right"/>
          </w:pPr>
        </w:p>
      </w:tc>
    </w:tr>
  </w:tbl>
  <w:p w14:paraId="1E13AFD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93A575" w14:textId="77777777" w:rsidTr="001F4302">
      <w:trPr>
        <w:trHeight w:val="510"/>
      </w:trPr>
      <w:tc>
        <w:tcPr>
          <w:tcW w:w="8525" w:type="dxa"/>
          <w:gridSpan w:val="2"/>
          <w:vAlign w:val="bottom"/>
        </w:tcPr>
        <w:p w14:paraId="56039C65" w14:textId="77777777" w:rsidR="00347E11" w:rsidRPr="00347E11" w:rsidRDefault="00347E11" w:rsidP="00347E11">
          <w:pPr>
            <w:pStyle w:val="Sidfot"/>
            <w:rPr>
              <w:sz w:val="8"/>
            </w:rPr>
          </w:pPr>
        </w:p>
      </w:tc>
    </w:tr>
    <w:tr w:rsidR="00093408" w:rsidRPr="00EE3C0F" w14:paraId="6498EDF1" w14:textId="77777777" w:rsidTr="00C26068">
      <w:trPr>
        <w:trHeight w:val="227"/>
      </w:trPr>
      <w:tc>
        <w:tcPr>
          <w:tcW w:w="4074" w:type="dxa"/>
        </w:tcPr>
        <w:p w14:paraId="323F6062" w14:textId="77777777" w:rsidR="00347E11" w:rsidRPr="00F53AEA" w:rsidRDefault="00347E11" w:rsidP="00C26068">
          <w:pPr>
            <w:pStyle w:val="Sidfot"/>
            <w:spacing w:line="276" w:lineRule="auto"/>
          </w:pPr>
        </w:p>
      </w:tc>
      <w:tc>
        <w:tcPr>
          <w:tcW w:w="4451" w:type="dxa"/>
        </w:tcPr>
        <w:p w14:paraId="44615223" w14:textId="77777777" w:rsidR="00093408" w:rsidRPr="00F53AEA" w:rsidRDefault="00093408" w:rsidP="00F53AEA">
          <w:pPr>
            <w:pStyle w:val="Sidfot"/>
            <w:spacing w:line="276" w:lineRule="auto"/>
          </w:pPr>
        </w:p>
      </w:tc>
    </w:tr>
  </w:tbl>
  <w:p w14:paraId="59ED1F9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BE158" w14:textId="77777777" w:rsidR="00D76BC8" w:rsidRDefault="00D76BC8" w:rsidP="00A87A54">
      <w:pPr>
        <w:spacing w:after="0" w:line="240" w:lineRule="auto"/>
      </w:pPr>
      <w:r>
        <w:separator/>
      </w:r>
    </w:p>
  </w:footnote>
  <w:footnote w:type="continuationSeparator" w:id="0">
    <w:p w14:paraId="1464B53E" w14:textId="77777777" w:rsidR="00D76BC8" w:rsidRDefault="00D76B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3059" w14:paraId="7DBFF6F6" w14:textId="77777777" w:rsidTr="00C93EBA">
      <w:trPr>
        <w:trHeight w:val="227"/>
      </w:trPr>
      <w:tc>
        <w:tcPr>
          <w:tcW w:w="5534" w:type="dxa"/>
        </w:tcPr>
        <w:p w14:paraId="71FD0E73" w14:textId="77777777" w:rsidR="00583059" w:rsidRPr="007D73AB" w:rsidRDefault="00583059">
          <w:pPr>
            <w:pStyle w:val="Sidhuvud"/>
          </w:pPr>
        </w:p>
      </w:tc>
      <w:tc>
        <w:tcPr>
          <w:tcW w:w="3170" w:type="dxa"/>
          <w:vAlign w:val="bottom"/>
        </w:tcPr>
        <w:p w14:paraId="142040C0" w14:textId="77777777" w:rsidR="00583059" w:rsidRPr="007D73AB" w:rsidRDefault="00583059" w:rsidP="00340DE0">
          <w:pPr>
            <w:pStyle w:val="Sidhuvud"/>
          </w:pPr>
        </w:p>
      </w:tc>
      <w:tc>
        <w:tcPr>
          <w:tcW w:w="1134" w:type="dxa"/>
        </w:tcPr>
        <w:p w14:paraId="3460B9AD" w14:textId="77777777" w:rsidR="00583059" w:rsidRDefault="00583059" w:rsidP="005A703A">
          <w:pPr>
            <w:pStyle w:val="Sidhuvud"/>
          </w:pPr>
        </w:p>
      </w:tc>
    </w:tr>
    <w:tr w:rsidR="00583059" w14:paraId="55E24D46" w14:textId="77777777" w:rsidTr="00C93EBA">
      <w:trPr>
        <w:trHeight w:val="1928"/>
      </w:trPr>
      <w:tc>
        <w:tcPr>
          <w:tcW w:w="5534" w:type="dxa"/>
        </w:tcPr>
        <w:p w14:paraId="487248C2" w14:textId="77777777" w:rsidR="00583059" w:rsidRPr="00340DE0" w:rsidRDefault="00583059" w:rsidP="00340DE0">
          <w:pPr>
            <w:pStyle w:val="Sidhuvud"/>
          </w:pPr>
          <w:r>
            <w:rPr>
              <w:noProof/>
            </w:rPr>
            <w:drawing>
              <wp:inline distT="0" distB="0" distL="0" distR="0" wp14:anchorId="1C8C46B8" wp14:editId="4C81B43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35E0B06" w14:textId="77777777" w:rsidR="00583059" w:rsidRPr="00710A6C" w:rsidRDefault="00583059" w:rsidP="00EE3C0F">
          <w:pPr>
            <w:pStyle w:val="Sidhuvud"/>
            <w:rPr>
              <w:b/>
            </w:rPr>
          </w:pPr>
        </w:p>
        <w:p w14:paraId="29D9C923" w14:textId="77777777" w:rsidR="00583059" w:rsidRDefault="00583059" w:rsidP="00EE3C0F">
          <w:pPr>
            <w:pStyle w:val="Sidhuvud"/>
          </w:pPr>
        </w:p>
        <w:p w14:paraId="23060308" w14:textId="77777777" w:rsidR="00583059" w:rsidRDefault="00583059" w:rsidP="00EE3C0F">
          <w:pPr>
            <w:pStyle w:val="Sidhuvud"/>
          </w:pPr>
        </w:p>
        <w:p w14:paraId="38AF100A" w14:textId="77777777" w:rsidR="00583059" w:rsidRDefault="00583059" w:rsidP="00EE3C0F">
          <w:pPr>
            <w:pStyle w:val="Sidhuvud"/>
          </w:pPr>
        </w:p>
        <w:sdt>
          <w:sdtPr>
            <w:alias w:val="Dnr"/>
            <w:tag w:val="ccRKShow_Dnr"/>
            <w:id w:val="-829283628"/>
            <w:placeholder>
              <w:docPart w:val="8001CA229B494323805D129ED32403D8"/>
            </w:placeholder>
            <w:dataBinding w:prefixMappings="xmlns:ns0='http://lp/documentinfo/RK' " w:xpath="/ns0:DocumentInfo[1]/ns0:BaseInfo[1]/ns0:Dnr[1]" w:storeItemID="{1C19EAB9-96B6-4251-A79C-C3ACEA0E39D7}"/>
            <w:text/>
          </w:sdtPr>
          <w:sdtEndPr/>
          <w:sdtContent>
            <w:p w14:paraId="2F072A13" w14:textId="3BAE1071" w:rsidR="00583059" w:rsidRDefault="00583059" w:rsidP="00EE3C0F">
              <w:pPr>
                <w:pStyle w:val="Sidhuvud"/>
              </w:pPr>
              <w:r>
                <w:t>Fi2021/01152</w:t>
              </w:r>
            </w:p>
          </w:sdtContent>
        </w:sdt>
        <w:sdt>
          <w:sdtPr>
            <w:alias w:val="DocNumber"/>
            <w:tag w:val="DocNumber"/>
            <w:id w:val="1726028884"/>
            <w:placeholder>
              <w:docPart w:val="A232AE5468934B53A8E19EF727C27B9B"/>
            </w:placeholder>
            <w:showingPlcHdr/>
            <w:dataBinding w:prefixMappings="xmlns:ns0='http://lp/documentinfo/RK' " w:xpath="/ns0:DocumentInfo[1]/ns0:BaseInfo[1]/ns0:DocNumber[1]" w:storeItemID="{1C19EAB9-96B6-4251-A79C-C3ACEA0E39D7}"/>
            <w:text/>
          </w:sdtPr>
          <w:sdtEndPr/>
          <w:sdtContent>
            <w:p w14:paraId="40E5D798" w14:textId="77777777" w:rsidR="00583059" w:rsidRDefault="00583059" w:rsidP="00EE3C0F">
              <w:pPr>
                <w:pStyle w:val="Sidhuvud"/>
              </w:pPr>
              <w:r>
                <w:rPr>
                  <w:rStyle w:val="Platshllartext"/>
                </w:rPr>
                <w:t xml:space="preserve"> </w:t>
              </w:r>
            </w:p>
          </w:sdtContent>
        </w:sdt>
        <w:p w14:paraId="4C8CC101" w14:textId="77777777" w:rsidR="00583059" w:rsidRDefault="00583059" w:rsidP="00EE3C0F">
          <w:pPr>
            <w:pStyle w:val="Sidhuvud"/>
          </w:pPr>
        </w:p>
      </w:tc>
      <w:tc>
        <w:tcPr>
          <w:tcW w:w="1134" w:type="dxa"/>
        </w:tcPr>
        <w:p w14:paraId="4ED51496" w14:textId="77777777" w:rsidR="00583059" w:rsidRDefault="00583059" w:rsidP="0094502D">
          <w:pPr>
            <w:pStyle w:val="Sidhuvud"/>
          </w:pPr>
        </w:p>
        <w:p w14:paraId="5F83946F" w14:textId="77777777" w:rsidR="00583059" w:rsidRPr="0094502D" w:rsidRDefault="00583059" w:rsidP="00EC71A6">
          <w:pPr>
            <w:pStyle w:val="Sidhuvud"/>
          </w:pPr>
        </w:p>
      </w:tc>
    </w:tr>
    <w:tr w:rsidR="00583059" w14:paraId="580ED08F" w14:textId="77777777" w:rsidTr="00C93EBA">
      <w:trPr>
        <w:trHeight w:val="2268"/>
      </w:trPr>
      <w:sdt>
        <w:sdtPr>
          <w:rPr>
            <w:b/>
          </w:rPr>
          <w:alias w:val="SenderText"/>
          <w:tag w:val="ccRKShow_SenderText"/>
          <w:id w:val="1374046025"/>
          <w:placeholder>
            <w:docPart w:val="743935154DFD4214A3C8DBCEF9943E6E"/>
          </w:placeholder>
        </w:sdtPr>
        <w:sdtEndPr>
          <w:rPr>
            <w:b w:val="0"/>
          </w:rPr>
        </w:sdtEndPr>
        <w:sdtContent>
          <w:tc>
            <w:tcPr>
              <w:tcW w:w="5534" w:type="dxa"/>
              <w:tcMar>
                <w:right w:w="1134" w:type="dxa"/>
              </w:tcMar>
            </w:tcPr>
            <w:p w14:paraId="09AFFC0D" w14:textId="77777777" w:rsidR="00583059" w:rsidRPr="00583059" w:rsidRDefault="00583059" w:rsidP="00583059">
              <w:pPr>
                <w:pStyle w:val="Sidhuvud"/>
                <w:rPr>
                  <w:b/>
                </w:rPr>
              </w:pPr>
              <w:r w:rsidRPr="00583059">
                <w:rPr>
                  <w:b/>
                </w:rPr>
                <w:t>Finansdepartementet</w:t>
              </w:r>
            </w:p>
            <w:p w14:paraId="16F58588" w14:textId="64107C35" w:rsidR="00583059" w:rsidRDefault="00583059" w:rsidP="00583059">
              <w:pPr>
                <w:pStyle w:val="Sidhuvud"/>
              </w:pPr>
              <w:r w:rsidRPr="00583059">
                <w:t>Finansministern</w:t>
              </w:r>
            </w:p>
            <w:p w14:paraId="6779FA3B" w14:textId="4D81A8BC" w:rsidR="00583059" w:rsidRDefault="00583059" w:rsidP="00583059">
              <w:pPr>
                <w:pStyle w:val="Sidhuvud"/>
              </w:pPr>
            </w:p>
            <w:p w14:paraId="65BB664C" w14:textId="5049F479" w:rsidR="00583059" w:rsidRPr="00340DE0" w:rsidRDefault="00583059" w:rsidP="00583059">
              <w:pPr>
                <w:pStyle w:val="Sidhuvud"/>
              </w:pPr>
            </w:p>
          </w:tc>
        </w:sdtContent>
      </w:sdt>
      <w:sdt>
        <w:sdtPr>
          <w:alias w:val="Recipient"/>
          <w:tag w:val="ccRKShow_Recipient"/>
          <w:id w:val="-28344517"/>
          <w:placeholder>
            <w:docPart w:val="34D18995E69D4502BEFE63014CC2B04B"/>
          </w:placeholder>
          <w:dataBinding w:prefixMappings="xmlns:ns0='http://lp/documentinfo/RK' " w:xpath="/ns0:DocumentInfo[1]/ns0:BaseInfo[1]/ns0:Recipient[1]" w:storeItemID="{1C19EAB9-96B6-4251-A79C-C3ACEA0E39D7}"/>
          <w:text w:multiLine="1"/>
        </w:sdtPr>
        <w:sdtEndPr/>
        <w:sdtContent>
          <w:tc>
            <w:tcPr>
              <w:tcW w:w="3170" w:type="dxa"/>
            </w:tcPr>
            <w:p w14:paraId="615052B7" w14:textId="77777777" w:rsidR="00583059" w:rsidRDefault="00583059" w:rsidP="00547B89">
              <w:pPr>
                <w:pStyle w:val="Sidhuvud"/>
              </w:pPr>
              <w:r>
                <w:t>Till riksdagen</w:t>
              </w:r>
            </w:p>
          </w:tc>
        </w:sdtContent>
      </w:sdt>
      <w:tc>
        <w:tcPr>
          <w:tcW w:w="1134" w:type="dxa"/>
        </w:tcPr>
        <w:p w14:paraId="61821FE7" w14:textId="77777777" w:rsidR="00583059" w:rsidRDefault="00583059" w:rsidP="003E6020">
          <w:pPr>
            <w:pStyle w:val="Sidhuvud"/>
          </w:pPr>
        </w:p>
      </w:tc>
    </w:tr>
  </w:tbl>
  <w:p w14:paraId="4B63F08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AEF"/>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1EF"/>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4AED"/>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430E"/>
    <w:rsid w:val="0034750A"/>
    <w:rsid w:val="00347C69"/>
    <w:rsid w:val="00347E11"/>
    <w:rsid w:val="003503DD"/>
    <w:rsid w:val="00350696"/>
    <w:rsid w:val="00350C92"/>
    <w:rsid w:val="003542C5"/>
    <w:rsid w:val="00360397"/>
    <w:rsid w:val="00362E1E"/>
    <w:rsid w:val="00365461"/>
    <w:rsid w:val="00367EDA"/>
    <w:rsid w:val="00370311"/>
    <w:rsid w:val="00380663"/>
    <w:rsid w:val="003853E3"/>
    <w:rsid w:val="0038587E"/>
    <w:rsid w:val="00392ED4"/>
    <w:rsid w:val="00393680"/>
    <w:rsid w:val="00393AB4"/>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3059"/>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DD7"/>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275ED"/>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6BF2"/>
    <w:rsid w:val="008D0305"/>
    <w:rsid w:val="008D0A21"/>
    <w:rsid w:val="008D2D6B"/>
    <w:rsid w:val="008D3090"/>
    <w:rsid w:val="008D4306"/>
    <w:rsid w:val="008D4508"/>
    <w:rsid w:val="008D4DC4"/>
    <w:rsid w:val="008D7CAF"/>
    <w:rsid w:val="008E02EE"/>
    <w:rsid w:val="008E65A8"/>
    <w:rsid w:val="008E77D6"/>
    <w:rsid w:val="0090185E"/>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0AAE"/>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E3A"/>
    <w:rsid w:val="00A65996"/>
    <w:rsid w:val="00A67276"/>
    <w:rsid w:val="00A67588"/>
    <w:rsid w:val="00A67840"/>
    <w:rsid w:val="00A7164F"/>
    <w:rsid w:val="00A71A9E"/>
    <w:rsid w:val="00A731AB"/>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5FD7"/>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22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71D"/>
    <w:rsid w:val="00D57BA2"/>
    <w:rsid w:val="00D60F51"/>
    <w:rsid w:val="00D65E43"/>
    <w:rsid w:val="00D6730A"/>
    <w:rsid w:val="00D674A6"/>
    <w:rsid w:val="00D7168E"/>
    <w:rsid w:val="00D72719"/>
    <w:rsid w:val="00D73F9D"/>
    <w:rsid w:val="00D74B7C"/>
    <w:rsid w:val="00D76068"/>
    <w:rsid w:val="00D76B01"/>
    <w:rsid w:val="00D76BC8"/>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6C7"/>
    <w:rsid w:val="00DE18F5"/>
    <w:rsid w:val="00DE73D2"/>
    <w:rsid w:val="00DF5BFB"/>
    <w:rsid w:val="00DF5CD6"/>
    <w:rsid w:val="00E022DA"/>
    <w:rsid w:val="00E03BCB"/>
    <w:rsid w:val="00E05FB2"/>
    <w:rsid w:val="00E124DC"/>
    <w:rsid w:val="00E15548"/>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47BFA"/>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6F9"/>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01CA229B494323805D129ED32403D8"/>
        <w:category>
          <w:name w:val="Allmänt"/>
          <w:gallery w:val="placeholder"/>
        </w:category>
        <w:types>
          <w:type w:val="bbPlcHdr"/>
        </w:types>
        <w:behaviors>
          <w:behavior w:val="content"/>
        </w:behaviors>
        <w:guid w:val="{E9D9D252-5A2D-4BE2-9620-13AF5CB72190}"/>
      </w:docPartPr>
      <w:docPartBody>
        <w:p w:rsidR="00973D71" w:rsidRDefault="00BD7E2D" w:rsidP="00BD7E2D">
          <w:pPr>
            <w:pStyle w:val="8001CA229B494323805D129ED32403D8"/>
          </w:pPr>
          <w:r>
            <w:rPr>
              <w:rStyle w:val="Platshllartext"/>
            </w:rPr>
            <w:t xml:space="preserve"> </w:t>
          </w:r>
        </w:p>
      </w:docPartBody>
    </w:docPart>
    <w:docPart>
      <w:docPartPr>
        <w:name w:val="A232AE5468934B53A8E19EF727C27B9B"/>
        <w:category>
          <w:name w:val="Allmänt"/>
          <w:gallery w:val="placeholder"/>
        </w:category>
        <w:types>
          <w:type w:val="bbPlcHdr"/>
        </w:types>
        <w:behaviors>
          <w:behavior w:val="content"/>
        </w:behaviors>
        <w:guid w:val="{BC3096EF-D32C-4EED-8835-F15B18BFBE52}"/>
      </w:docPartPr>
      <w:docPartBody>
        <w:p w:rsidR="00973D71" w:rsidRDefault="00BD7E2D" w:rsidP="00BD7E2D">
          <w:pPr>
            <w:pStyle w:val="A232AE5468934B53A8E19EF727C27B9B1"/>
          </w:pPr>
          <w:r>
            <w:rPr>
              <w:rStyle w:val="Platshllartext"/>
            </w:rPr>
            <w:t xml:space="preserve"> </w:t>
          </w:r>
        </w:p>
      </w:docPartBody>
    </w:docPart>
    <w:docPart>
      <w:docPartPr>
        <w:name w:val="743935154DFD4214A3C8DBCEF9943E6E"/>
        <w:category>
          <w:name w:val="Allmänt"/>
          <w:gallery w:val="placeholder"/>
        </w:category>
        <w:types>
          <w:type w:val="bbPlcHdr"/>
        </w:types>
        <w:behaviors>
          <w:behavior w:val="content"/>
        </w:behaviors>
        <w:guid w:val="{DE0EDE79-C5C2-4470-8602-725E5D32D099}"/>
      </w:docPartPr>
      <w:docPartBody>
        <w:p w:rsidR="00973D71" w:rsidRDefault="00BD7E2D" w:rsidP="00BD7E2D">
          <w:pPr>
            <w:pStyle w:val="743935154DFD4214A3C8DBCEF9943E6E1"/>
          </w:pPr>
          <w:r>
            <w:rPr>
              <w:rStyle w:val="Platshllartext"/>
            </w:rPr>
            <w:t xml:space="preserve"> </w:t>
          </w:r>
        </w:p>
      </w:docPartBody>
    </w:docPart>
    <w:docPart>
      <w:docPartPr>
        <w:name w:val="34D18995E69D4502BEFE63014CC2B04B"/>
        <w:category>
          <w:name w:val="Allmänt"/>
          <w:gallery w:val="placeholder"/>
        </w:category>
        <w:types>
          <w:type w:val="bbPlcHdr"/>
        </w:types>
        <w:behaviors>
          <w:behavior w:val="content"/>
        </w:behaviors>
        <w:guid w:val="{DBACFBBC-9C65-4790-B544-AD6DD164A0CF}"/>
      </w:docPartPr>
      <w:docPartBody>
        <w:p w:rsidR="00973D71" w:rsidRDefault="00BD7E2D" w:rsidP="00BD7E2D">
          <w:pPr>
            <w:pStyle w:val="34D18995E69D4502BEFE63014CC2B04B"/>
          </w:pPr>
          <w:r>
            <w:rPr>
              <w:rStyle w:val="Platshllartext"/>
            </w:rPr>
            <w:t xml:space="preserve"> </w:t>
          </w:r>
        </w:p>
      </w:docPartBody>
    </w:docPart>
    <w:docPart>
      <w:docPartPr>
        <w:name w:val="A688F1C948B3472A9BD1F811570F2BBA"/>
        <w:category>
          <w:name w:val="Allmänt"/>
          <w:gallery w:val="placeholder"/>
        </w:category>
        <w:types>
          <w:type w:val="bbPlcHdr"/>
        </w:types>
        <w:behaviors>
          <w:behavior w:val="content"/>
        </w:behaviors>
        <w:guid w:val="{EEA2D458-2F74-40C9-8FD5-D554452CF679}"/>
      </w:docPartPr>
      <w:docPartBody>
        <w:p w:rsidR="00973D71" w:rsidRDefault="00BD7E2D" w:rsidP="00BD7E2D">
          <w:pPr>
            <w:pStyle w:val="A688F1C948B3472A9BD1F811570F2BB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2D"/>
    <w:rsid w:val="00973D71"/>
    <w:rsid w:val="00BD7E2D"/>
    <w:rsid w:val="00F55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4EBA1748874E65B908484E80FD20A5">
    <w:name w:val="994EBA1748874E65B908484E80FD20A5"/>
    <w:rsid w:val="00BD7E2D"/>
  </w:style>
  <w:style w:type="character" w:styleId="Platshllartext">
    <w:name w:val="Placeholder Text"/>
    <w:basedOn w:val="Standardstycketeckensnitt"/>
    <w:uiPriority w:val="99"/>
    <w:semiHidden/>
    <w:rsid w:val="00BD7E2D"/>
    <w:rPr>
      <w:noProof w:val="0"/>
      <w:color w:val="808080"/>
    </w:rPr>
  </w:style>
  <w:style w:type="paragraph" w:customStyle="1" w:styleId="E1BED5F1339E4C979D7E9A96EFEBE57F">
    <w:name w:val="E1BED5F1339E4C979D7E9A96EFEBE57F"/>
    <w:rsid w:val="00BD7E2D"/>
  </w:style>
  <w:style w:type="paragraph" w:customStyle="1" w:styleId="356F0127884348BC87337766B91B4579">
    <w:name w:val="356F0127884348BC87337766B91B4579"/>
    <w:rsid w:val="00BD7E2D"/>
  </w:style>
  <w:style w:type="paragraph" w:customStyle="1" w:styleId="3B259B950345453DA562DD25DBA359B8">
    <w:name w:val="3B259B950345453DA562DD25DBA359B8"/>
    <w:rsid w:val="00BD7E2D"/>
  </w:style>
  <w:style w:type="paragraph" w:customStyle="1" w:styleId="8001CA229B494323805D129ED32403D8">
    <w:name w:val="8001CA229B494323805D129ED32403D8"/>
    <w:rsid w:val="00BD7E2D"/>
  </w:style>
  <w:style w:type="paragraph" w:customStyle="1" w:styleId="A232AE5468934B53A8E19EF727C27B9B">
    <w:name w:val="A232AE5468934B53A8E19EF727C27B9B"/>
    <w:rsid w:val="00BD7E2D"/>
  </w:style>
  <w:style w:type="paragraph" w:customStyle="1" w:styleId="CC6C3DCCDD4B47B784C042708F6A3131">
    <w:name w:val="CC6C3DCCDD4B47B784C042708F6A3131"/>
    <w:rsid w:val="00BD7E2D"/>
  </w:style>
  <w:style w:type="paragraph" w:customStyle="1" w:styleId="EDE2FC7FC1E94FB4AE3505263CD1CC98">
    <w:name w:val="EDE2FC7FC1E94FB4AE3505263CD1CC98"/>
    <w:rsid w:val="00BD7E2D"/>
  </w:style>
  <w:style w:type="paragraph" w:customStyle="1" w:styleId="5DB7F012EE854EC3A890E7BE7B206748">
    <w:name w:val="5DB7F012EE854EC3A890E7BE7B206748"/>
    <w:rsid w:val="00BD7E2D"/>
  </w:style>
  <w:style w:type="paragraph" w:customStyle="1" w:styleId="743935154DFD4214A3C8DBCEF9943E6E">
    <w:name w:val="743935154DFD4214A3C8DBCEF9943E6E"/>
    <w:rsid w:val="00BD7E2D"/>
  </w:style>
  <w:style w:type="paragraph" w:customStyle="1" w:styleId="34D18995E69D4502BEFE63014CC2B04B">
    <w:name w:val="34D18995E69D4502BEFE63014CC2B04B"/>
    <w:rsid w:val="00BD7E2D"/>
  </w:style>
  <w:style w:type="paragraph" w:customStyle="1" w:styleId="A232AE5468934B53A8E19EF727C27B9B1">
    <w:name w:val="A232AE5468934B53A8E19EF727C27B9B1"/>
    <w:rsid w:val="00BD7E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3935154DFD4214A3C8DBCEF9943E6E1">
    <w:name w:val="743935154DFD4214A3C8DBCEF9943E6E1"/>
    <w:rsid w:val="00BD7E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0A51C268DA49719C68F245A03CB02C">
    <w:name w:val="A00A51C268DA49719C68F245A03CB02C"/>
    <w:rsid w:val="00BD7E2D"/>
  </w:style>
  <w:style w:type="paragraph" w:customStyle="1" w:styleId="AC88918756704A2BBC9DA4966C387B44">
    <w:name w:val="AC88918756704A2BBC9DA4966C387B44"/>
    <w:rsid w:val="00BD7E2D"/>
  </w:style>
  <w:style w:type="paragraph" w:customStyle="1" w:styleId="9BA2CB3B9391455E8A66B5BF8014C5A3">
    <w:name w:val="9BA2CB3B9391455E8A66B5BF8014C5A3"/>
    <w:rsid w:val="00BD7E2D"/>
  </w:style>
  <w:style w:type="paragraph" w:customStyle="1" w:styleId="7186F2E62C344BAEA509E6B9698AAA9C">
    <w:name w:val="7186F2E62C344BAEA509E6B9698AAA9C"/>
    <w:rsid w:val="00BD7E2D"/>
  </w:style>
  <w:style w:type="paragraph" w:customStyle="1" w:styleId="1573A5B9B19F4836997357B7ED035821">
    <w:name w:val="1573A5B9B19F4836997357B7ED035821"/>
    <w:rsid w:val="00BD7E2D"/>
  </w:style>
  <w:style w:type="paragraph" w:customStyle="1" w:styleId="A688F1C948B3472A9BD1F811570F2BBA">
    <w:name w:val="A688F1C948B3472A9BD1F811570F2BBA"/>
    <w:rsid w:val="00BD7E2D"/>
  </w:style>
  <w:style w:type="paragraph" w:customStyle="1" w:styleId="AABA6B2F26364623AED0BE1681A969AD">
    <w:name w:val="AABA6B2F26364623AED0BE1681A969AD"/>
    <w:rsid w:val="00BD7E2D"/>
  </w:style>
  <w:style w:type="paragraph" w:customStyle="1" w:styleId="260C872F8E49453A857E8D91E4D76643">
    <w:name w:val="260C872F8E49453A857E8D91E4D76643"/>
    <w:rsid w:val="00BD7E2D"/>
  </w:style>
  <w:style w:type="paragraph" w:customStyle="1" w:styleId="3EF6287CEF234F5B9A92BBA51EF01D2F">
    <w:name w:val="3EF6287CEF234F5B9A92BBA51EF01D2F"/>
    <w:rsid w:val="00BD7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2021-03-17T00:00:00</HeaderDate>
    <Office/>
    <Dnr>Fi2021/01152</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1f15272b-acc5-436e-8ae8-f0260f01c331</RD_Svarsid>
  </documentManagement>
</p:properties>
</file>

<file path=customXml/itemProps1.xml><?xml version="1.0" encoding="utf-8"?>
<ds:datastoreItem xmlns:ds="http://schemas.openxmlformats.org/officeDocument/2006/customXml" ds:itemID="{8A9A2369-7B4E-4E70-9F83-61A94EACAA3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C19EAB9-96B6-4251-A79C-C3ACEA0E39D7}"/>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41D1616E-1CEA-4F31-91EE-65F9AA1F5999}">
  <ds:schemaRefs>
    <ds:schemaRef ds:uri="http://schemas.microsoft.com/office/2006/metadata/customXsn"/>
  </ds:schemaRefs>
</ds:datastoreItem>
</file>

<file path=customXml/itemProps6.xml><?xml version="1.0" encoding="utf-8"?>
<ds:datastoreItem xmlns:ds="http://schemas.openxmlformats.org/officeDocument/2006/customXml" ds:itemID="{C5882E9B-4706-4D4F-BDC6-3F44EFCE71E7}">
  <ds:schemaRefs>
    <ds:schemaRef ds:uri="http://schemas.microsoft.com/sharepoint/v3/contenttype/forms"/>
  </ds:schemaRefs>
</ds:datastoreItem>
</file>

<file path=customXml/itemProps7.xml><?xml version="1.0" encoding="utf-8"?>
<ds:datastoreItem xmlns:ds="http://schemas.openxmlformats.org/officeDocument/2006/customXml" ds:itemID="{C5882E9B-4706-4D4F-BDC6-3F44EFCE71E7}"/>
</file>

<file path=customXml/itemProps8.xml><?xml version="1.0" encoding="utf-8"?>
<ds:datastoreItem xmlns:ds="http://schemas.openxmlformats.org/officeDocument/2006/customXml" ds:itemID="{4BD89118-0071-4917-9806-75CCC7D2E706}"/>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1865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2020-21-2127 Folkbokföringsbrott.docx</dc:title>
  <dc:subject/>
  <dc:creator/>
  <cp:keywords/>
  <dc:description/>
  <cp:lastModifiedBy/>
  <cp:revision>1</cp:revision>
  <dcterms:created xsi:type="dcterms:W3CDTF">2021-03-16T07:42:00Z</dcterms:created>
  <dcterms:modified xsi:type="dcterms:W3CDTF">2021-03-17T07:18:00Z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0fb2be51-f94c-4c1d-9b2e-49f00afa3ed9</vt:lpwstr>
  </property>
</Properties>
</file>