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6267" w14:textId="77777777" w:rsidR="00B15592" w:rsidRDefault="00B15592" w:rsidP="004E2A10">
      <w:pPr>
        <w:pStyle w:val="Rubrik"/>
      </w:pPr>
      <w:r>
        <w:t xml:space="preserve">Svar på fråga 2017/18:892 av </w:t>
      </w:r>
      <w:sdt>
        <w:sdtPr>
          <w:alias w:val="Frågeställare"/>
          <w:tag w:val="delete"/>
          <w:id w:val="-211816850"/>
          <w:placeholder>
            <w:docPart w:val="A085BA73D94F49D18496834CBCC288B8"/>
          </w:placeholder>
          <w:dataBinding w:prefixMappings="xmlns:ns0='http://lp/documentinfo/RK' " w:xpath="/ns0:DocumentInfo[1]/ns0:BaseInfo[1]/ns0:Extra3[1]" w:storeItemID="{3484979B-9917-4428-8C7C-14D648E5B608}"/>
          <w:text/>
        </w:sdtPr>
        <w:sdtEndPr/>
        <w:sdtContent>
          <w:r w:rsidRPr="00B15592">
            <w:t xml:space="preserve">Jessica </w:t>
          </w:r>
          <w:proofErr w:type="spellStart"/>
          <w:r w:rsidRPr="00B15592">
            <w:t>Polfjärd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BC801EF17114F429DD438C44C09D66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B15592">
        <w:t>Bristande jämställdhet hos Arbetsförmedlingen</w:t>
      </w:r>
    </w:p>
    <w:p w14:paraId="2EC1D266" w14:textId="77777777" w:rsidR="004E2A10" w:rsidRDefault="004E2A10" w:rsidP="004E2A10">
      <w:pPr>
        <w:pStyle w:val="Brdtext"/>
        <w:spacing w:after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4E2A10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 20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17/18:901 av Erik Andersson (M)</w:t>
      </w:r>
    </w:p>
    <w:p w14:paraId="5CB169BF" w14:textId="77777777" w:rsidR="00C33D21" w:rsidRDefault="004E2A10" w:rsidP="004E2A10">
      <w:pPr>
        <w:pStyle w:val="Brdtext"/>
        <w:spacing w:after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4E2A10">
        <w:rPr>
          <w:rFonts w:asciiTheme="majorHAnsi" w:eastAsiaTheme="majorEastAsia" w:hAnsiTheme="majorHAnsi" w:cstheme="majorBidi"/>
          <w:kern w:val="28"/>
          <w:sz w:val="26"/>
          <w:szCs w:val="56"/>
        </w:rPr>
        <w:t>Arbetsförmedlingen och jämställda insatser</w:t>
      </w:r>
    </w:p>
    <w:p w14:paraId="1D32A44C" w14:textId="77777777" w:rsidR="004E2A10" w:rsidRPr="004E2A10" w:rsidRDefault="004E2A10" w:rsidP="004E2A10">
      <w:pPr>
        <w:pStyle w:val="Brdtext"/>
        <w:spacing w:after="0"/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3AD5BE44" w14:textId="77777777" w:rsidR="00B15592" w:rsidRDefault="00050B8F" w:rsidP="00B15592">
      <w:pPr>
        <w:pStyle w:val="Brdtext"/>
      </w:pPr>
      <w:sdt>
        <w:sdtPr>
          <w:alias w:val="Frågeställare"/>
          <w:tag w:val="delete"/>
          <w:id w:val="-1635256365"/>
          <w:placeholder>
            <w:docPart w:val="ADB28579E6B24F0A9F72CF5B026511D9"/>
          </w:placeholder>
          <w:dataBinding w:prefixMappings="xmlns:ns0='http://lp/documentinfo/RK' " w:xpath="/ns0:DocumentInfo[1]/ns0:BaseInfo[1]/ns0:Extra3[1]" w:storeItemID="{3484979B-9917-4428-8C7C-14D648E5B608}"/>
          <w:text/>
        </w:sdtPr>
        <w:sdtEndPr/>
        <w:sdtContent>
          <w:r w:rsidR="00B15592">
            <w:t xml:space="preserve">Jessica </w:t>
          </w:r>
          <w:proofErr w:type="spellStart"/>
          <w:r w:rsidR="00B15592">
            <w:t>Polfjärd</w:t>
          </w:r>
          <w:proofErr w:type="spellEnd"/>
        </w:sdtContent>
      </w:sdt>
      <w:r w:rsidR="00B15592">
        <w:t xml:space="preserve"> har frågat mig vilka åtgärder jag avser att vidta för att säkerställa att insatser genomförs på ett könsmässigt jämnt fördelat sätt. </w:t>
      </w:r>
    </w:p>
    <w:p w14:paraId="34F11B8F" w14:textId="4F051B3C" w:rsidR="004E2A10" w:rsidRDefault="004E2A10" w:rsidP="00B15592">
      <w:pPr>
        <w:pStyle w:val="Brdtext"/>
      </w:pPr>
      <w:r w:rsidRPr="004E2A10">
        <w:t>Erik Andersson har frågat mig vilka åtgärder jag avser att vidta för att öka jämställdheten mellan män och kvinnor när det kommer till Arbetsförmedlingens insatser</w:t>
      </w:r>
      <w:r w:rsidR="00201465">
        <w:t>.</w:t>
      </w:r>
    </w:p>
    <w:p w14:paraId="20BB0329" w14:textId="77777777" w:rsidR="004E01D7" w:rsidRDefault="004E01D7" w:rsidP="008E4252">
      <w:pPr>
        <w:pStyle w:val="Brdtext"/>
      </w:pPr>
      <w:bookmarkStart w:id="0" w:name="_Hlk507677573"/>
      <w:r>
        <w:t>Det är en</w:t>
      </w:r>
      <w:r w:rsidR="004E2A10">
        <w:t xml:space="preserve"> viktig fråga som frågeställarna</w:t>
      </w:r>
      <w:r>
        <w:t xml:space="preserve"> tar upp. Det har länge varit en sned fördelning av vem som får ta del av subventionerade anställningar. </w:t>
      </w:r>
      <w:r w:rsidR="00E85590">
        <w:t>Andelen kvinnor i befintliga anställningsstöd har under de senaste 10 åren legat på mellan 30 och 40 procent. Undantaget är extratjänster</w:t>
      </w:r>
      <w:r w:rsidR="00513953">
        <w:t>,</w:t>
      </w:r>
      <w:r w:rsidR="00E85590">
        <w:t xml:space="preserve"> där </w:t>
      </w:r>
      <w:r w:rsidR="00513953">
        <w:t xml:space="preserve">är </w:t>
      </w:r>
      <w:r w:rsidR="00E85590">
        <w:t xml:space="preserve">andelen kvinnor </w:t>
      </w:r>
      <w:r w:rsidR="00FE5E4E">
        <w:t xml:space="preserve">idag 50 procent. </w:t>
      </w:r>
    </w:p>
    <w:p w14:paraId="4174F6F0" w14:textId="0A0678C6" w:rsidR="008E4252" w:rsidRDefault="008E4252" w:rsidP="008E4252">
      <w:pPr>
        <w:pStyle w:val="Brdtext"/>
      </w:pPr>
      <w:r>
        <w:t xml:space="preserve">Jämställdhet på arbetsmarknaden är av stor betydelse för jämställdheten i samhället i stort. </w:t>
      </w:r>
      <w:bookmarkEnd w:id="0"/>
      <w:r>
        <w:t>För</w:t>
      </w:r>
      <w:r w:rsidR="00201465">
        <w:t xml:space="preserve"> att</w:t>
      </w:r>
      <w:r>
        <w:t xml:space="preserve"> </w:t>
      </w:r>
      <w:r w:rsidR="00664554">
        <w:t xml:space="preserve">förbättra jämställdheten </w:t>
      </w:r>
      <w:r>
        <w:t xml:space="preserve">arbetar regeringen med </w:t>
      </w:r>
      <w:r w:rsidRPr="008E4252">
        <w:rPr>
          <w:i/>
        </w:rPr>
        <w:t>jämställdhetsintegrering</w:t>
      </w:r>
      <w:r w:rsidR="00664554">
        <w:t xml:space="preserve">, som </w:t>
      </w:r>
      <w:r w:rsidR="00664554" w:rsidRPr="00357CDC">
        <w:t>innebär att ett jämställdhetsperspektiv ska in</w:t>
      </w:r>
      <w:r w:rsidR="00664554">
        <w:t>förlivas i allt beslutsfattande,</w:t>
      </w:r>
      <w:r>
        <w:t xml:space="preserve"> och </w:t>
      </w:r>
      <w:r w:rsidR="00664554">
        <w:t xml:space="preserve">med </w:t>
      </w:r>
      <w:r w:rsidRPr="008E4252">
        <w:rPr>
          <w:i/>
        </w:rPr>
        <w:t>jämställdhetsbudgetering</w:t>
      </w:r>
      <w:r w:rsidR="00664554">
        <w:t xml:space="preserve"> som</w:t>
      </w:r>
      <w:r w:rsidR="00664554" w:rsidRPr="00664554">
        <w:t xml:space="preserve"> </w:t>
      </w:r>
      <w:r w:rsidR="00664554">
        <w:t xml:space="preserve">innebär </w:t>
      </w:r>
      <w:r>
        <w:t>att priori</w:t>
      </w:r>
      <w:r w:rsidRPr="00D0059A">
        <w:t xml:space="preserve">teringar, vägval och tilldelning av resurser i budgeten, i största möjliga mån ska främja jämställdhet. </w:t>
      </w:r>
    </w:p>
    <w:p w14:paraId="3F32341F" w14:textId="77777777" w:rsidR="006F7D52" w:rsidRDefault="008C31B1" w:rsidP="006F7D52">
      <w:pPr>
        <w:pStyle w:val="Brdtext"/>
      </w:pPr>
      <w:bookmarkStart w:id="1" w:name="_Hlk507677615"/>
      <w:r>
        <w:t xml:space="preserve">Sedan regeringen tillträdde </w:t>
      </w:r>
      <w:r w:rsidR="006F7D52">
        <w:t>2014</w:t>
      </w:r>
      <w:r>
        <w:t xml:space="preserve"> har Arbetsförmedlingen fått ett jämställdhetsuppdrag</w:t>
      </w:r>
      <w:r w:rsidRPr="008C31B1">
        <w:t xml:space="preserve"> </w:t>
      </w:r>
      <w:r>
        <w:t xml:space="preserve">specificerat </w:t>
      </w:r>
      <w:r w:rsidR="006F7D52">
        <w:t xml:space="preserve">i </w:t>
      </w:r>
      <w:r w:rsidR="004E01D7">
        <w:t xml:space="preserve">myndighetens </w:t>
      </w:r>
      <w:r>
        <w:t xml:space="preserve">instruktion. </w:t>
      </w:r>
      <w:r w:rsidR="00CC7042">
        <w:t xml:space="preserve">Myndigheten </w:t>
      </w:r>
      <w:r w:rsidR="004E01D7">
        <w:t xml:space="preserve">ska </w:t>
      </w:r>
      <w:r>
        <w:t>främja</w:t>
      </w:r>
      <w:r w:rsidRPr="008C31B1">
        <w:t xml:space="preserve"> jämstäl</w:t>
      </w:r>
      <w:r>
        <w:t>ldhet och mångfald och motverka</w:t>
      </w:r>
      <w:r w:rsidRPr="008C31B1">
        <w:t xml:space="preserve"> en könsuppdelning på </w:t>
      </w:r>
      <w:r w:rsidRPr="008C31B1">
        <w:lastRenderedPageBreak/>
        <w:t>arbetsmarknaden</w:t>
      </w:r>
      <w:r>
        <w:t xml:space="preserve">. </w:t>
      </w:r>
      <w:r w:rsidRPr="008C31B1">
        <w:t xml:space="preserve">Arbetsförmedlingen har </w:t>
      </w:r>
      <w:r w:rsidR="006F7D52">
        <w:t>därtill</w:t>
      </w:r>
      <w:r w:rsidRPr="008C31B1">
        <w:t xml:space="preserve"> fått i uppdrag att redovisa en plan för hur myndigheten </w:t>
      </w:r>
      <w:r w:rsidR="00CC7042">
        <w:t xml:space="preserve">ska </w:t>
      </w:r>
      <w:r w:rsidRPr="008C31B1">
        <w:t xml:space="preserve">utveckla arbetet med jämställdhetsintegrering </w:t>
      </w:r>
      <w:r w:rsidR="00CC7042">
        <w:t xml:space="preserve">för </w:t>
      </w:r>
      <w:r w:rsidRPr="008C31B1">
        <w:t xml:space="preserve">att verksamheten ska bidra till att nå </w:t>
      </w:r>
      <w:r w:rsidR="00CC7042">
        <w:t>regeringens jämställdhetspolitiska mål</w:t>
      </w:r>
      <w:r>
        <w:t xml:space="preserve">. </w:t>
      </w:r>
      <w:r w:rsidR="006F7D52">
        <w:t xml:space="preserve">Som ett ytterligare steg har </w:t>
      </w:r>
      <w:r w:rsidR="006F7D52" w:rsidRPr="008C31B1">
        <w:t xml:space="preserve">Arbetsförmedlingen </w:t>
      </w:r>
      <w:r w:rsidR="006F7D52">
        <w:t xml:space="preserve">dessutom, </w:t>
      </w:r>
      <w:r w:rsidR="006F7D52" w:rsidRPr="008C31B1">
        <w:t xml:space="preserve">på </w:t>
      </w:r>
      <w:r w:rsidR="006F7D52">
        <w:t>r</w:t>
      </w:r>
      <w:r w:rsidR="006F7D52" w:rsidRPr="008C31B1">
        <w:t>egeringen</w:t>
      </w:r>
      <w:r w:rsidR="006F7D52">
        <w:t xml:space="preserve">s </w:t>
      </w:r>
      <w:r w:rsidR="006F7D52" w:rsidRPr="008C31B1">
        <w:t>uppdrag</w:t>
      </w:r>
      <w:r w:rsidR="006F7D52">
        <w:t>,</w:t>
      </w:r>
      <w:r w:rsidRPr="008C31B1">
        <w:t xml:space="preserve"> </w:t>
      </w:r>
      <w:r w:rsidR="00CC7042">
        <w:t>tagit fram</w:t>
      </w:r>
      <w:r w:rsidRPr="008C31B1">
        <w:t xml:space="preserve"> en handlingsplan för hur myndigheten avser att öka andelen utrikes födda kvinnor som arbetar eller studerar</w:t>
      </w:r>
      <w:r>
        <w:t>. Rapporten</w:t>
      </w:r>
      <w:r w:rsidR="00CC7042">
        <w:t>,</w:t>
      </w:r>
      <w:r>
        <w:t xml:space="preserve"> </w:t>
      </w:r>
      <w:r w:rsidR="004E2A10">
        <w:t>frågeställarna</w:t>
      </w:r>
      <w:r>
        <w:t xml:space="preserve"> refererar till</w:t>
      </w:r>
      <w:r w:rsidR="00CC7042">
        <w:t>,</w:t>
      </w:r>
      <w:r>
        <w:t xml:space="preserve"> är en del av handlingsplan</w:t>
      </w:r>
      <w:r w:rsidR="00CC7042">
        <w:t>en som rör utrikesfödda kvinnor</w:t>
      </w:r>
      <w:r>
        <w:t>.</w:t>
      </w:r>
      <w:r w:rsidR="006F7D52">
        <w:t xml:space="preserve"> </w:t>
      </w:r>
    </w:p>
    <w:p w14:paraId="0406686D" w14:textId="254CCF69" w:rsidR="008C31B1" w:rsidRDefault="005F45D6" w:rsidP="008E4252">
      <w:pPr>
        <w:pStyle w:val="Brdtext"/>
      </w:pPr>
      <w:r>
        <w:t>Det är viktigt att arbetsmarknadspolitiken bidra</w:t>
      </w:r>
      <w:r w:rsidR="006215A1">
        <w:t>r</w:t>
      </w:r>
      <w:r>
        <w:t xml:space="preserve"> till</w:t>
      </w:r>
      <w:r w:rsidRPr="00FA7907">
        <w:t xml:space="preserve"> </w:t>
      </w:r>
      <w:r w:rsidRPr="008C31B1">
        <w:t xml:space="preserve">att nå </w:t>
      </w:r>
      <w:r>
        <w:t>regeringens jämställdhetspolitiska mål</w:t>
      </w:r>
      <w:r w:rsidR="006215A1">
        <w:t xml:space="preserve"> och r</w:t>
      </w:r>
      <w:r w:rsidR="00CC7042">
        <w:t>egeringen</w:t>
      </w:r>
      <w:r w:rsidR="006215A1">
        <w:t xml:space="preserve"> följer därför</w:t>
      </w:r>
      <w:r w:rsidR="00CC7042">
        <w:t xml:space="preserve"> </w:t>
      </w:r>
      <w:bookmarkStart w:id="2" w:name="_GoBack"/>
      <w:bookmarkEnd w:id="2"/>
      <w:r w:rsidR="00CC7042">
        <w:t>noggrant resultaten</w:t>
      </w:r>
      <w:r w:rsidR="006215A1">
        <w:t xml:space="preserve"> inom området.</w:t>
      </w:r>
      <w:r w:rsidR="006215A1" w:rsidDel="006215A1">
        <w:t xml:space="preserve"> </w:t>
      </w:r>
      <w:r w:rsidR="00FA7907">
        <w:t>.</w:t>
      </w:r>
    </w:p>
    <w:bookmarkEnd w:id="1"/>
    <w:p w14:paraId="04E0C4F0" w14:textId="77777777" w:rsidR="008E4252" w:rsidRDefault="008E4252" w:rsidP="00B15592">
      <w:pPr>
        <w:pStyle w:val="Brdtext"/>
      </w:pPr>
    </w:p>
    <w:p w14:paraId="3DEFEC87" w14:textId="77777777" w:rsidR="00B15592" w:rsidRDefault="00B1559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4D48250ED364FDF86410AAEFC1C1A4C"/>
          </w:placeholder>
          <w:dataBinding w:prefixMappings="xmlns:ns0='http://lp/documentinfo/RK' " w:xpath="/ns0:DocumentInfo[1]/ns0:BaseInfo[1]/ns0:HeaderDate[1]" w:storeItemID="{3484979B-9917-4428-8C7C-14D648E5B608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C74B8">
            <w:t>7 mars 2018</w:t>
          </w:r>
        </w:sdtContent>
      </w:sdt>
    </w:p>
    <w:p w14:paraId="3851B981" w14:textId="77777777" w:rsidR="00B15592" w:rsidRDefault="00B15592" w:rsidP="004E7A8F">
      <w:pPr>
        <w:pStyle w:val="Brdtextutanavstnd"/>
      </w:pPr>
    </w:p>
    <w:p w14:paraId="32466820" w14:textId="77777777" w:rsidR="00B15592" w:rsidRDefault="00B15592" w:rsidP="004E7A8F">
      <w:pPr>
        <w:pStyle w:val="Brdtextutanavstnd"/>
      </w:pPr>
    </w:p>
    <w:p w14:paraId="52155A6E" w14:textId="77777777" w:rsidR="00B15592" w:rsidRDefault="00B1559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875FB4C062EF48E08561B8E34E45E8ED"/>
        </w:placeholder>
        <w:dataBinding w:prefixMappings="xmlns:ns0='http://lp/documentinfo/RK' " w:xpath="/ns0:DocumentInfo[1]/ns0:BaseInfo[1]/ns0:TopSender[1]" w:storeItemID="{3484979B-9917-4428-8C7C-14D648E5B608}"/>
        <w:comboBox w:lastValue="Arbetsmarknads- och etableringsministern">
          <w:listItem w:displayText="Ylva Johansson" w:value="Arbetsmarknads- och etableringsministern"/>
        </w:comboBox>
      </w:sdtPr>
      <w:sdtEndPr/>
      <w:sdtContent>
        <w:p w14:paraId="183B20C1" w14:textId="77777777" w:rsidR="00B15592" w:rsidRDefault="00B15592" w:rsidP="00422A41">
          <w:pPr>
            <w:pStyle w:val="Brdtext"/>
          </w:pPr>
          <w:r>
            <w:t>Ylva Johansson</w:t>
          </w:r>
        </w:p>
      </w:sdtContent>
    </w:sdt>
    <w:p w14:paraId="2F644A15" w14:textId="77777777" w:rsidR="00B15592" w:rsidRPr="00DB48AB" w:rsidRDefault="00B15592" w:rsidP="00DB48AB">
      <w:pPr>
        <w:pStyle w:val="Brdtext"/>
      </w:pPr>
    </w:p>
    <w:sectPr w:rsidR="00B15592" w:rsidRPr="00DB48AB" w:rsidSect="00B15592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C4EB4" w14:textId="77777777" w:rsidR="001937E5" w:rsidRDefault="001937E5" w:rsidP="00A87A54">
      <w:pPr>
        <w:spacing w:after="0" w:line="240" w:lineRule="auto"/>
      </w:pPr>
      <w:r>
        <w:separator/>
      </w:r>
    </w:p>
  </w:endnote>
  <w:endnote w:type="continuationSeparator" w:id="0">
    <w:p w14:paraId="33DB8F07" w14:textId="77777777" w:rsidR="001937E5" w:rsidRDefault="001937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DA61A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C3DBF6" w14:textId="558C478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50B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50B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44115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E041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35A16B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190F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33E8FA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5F5DA04" w14:textId="77777777" w:rsidTr="00C26068">
      <w:trPr>
        <w:trHeight w:val="227"/>
      </w:trPr>
      <w:tc>
        <w:tcPr>
          <w:tcW w:w="4074" w:type="dxa"/>
        </w:tcPr>
        <w:p w14:paraId="7682B1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CFD3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B9BD3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AC36C" w14:textId="77777777" w:rsidR="001937E5" w:rsidRDefault="001937E5" w:rsidP="00A87A54">
      <w:pPr>
        <w:spacing w:after="0" w:line="240" w:lineRule="auto"/>
      </w:pPr>
      <w:r>
        <w:separator/>
      </w:r>
    </w:p>
  </w:footnote>
  <w:footnote w:type="continuationSeparator" w:id="0">
    <w:p w14:paraId="60014DEF" w14:textId="77777777" w:rsidR="001937E5" w:rsidRDefault="001937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15592" w14:paraId="0CDADAB0" w14:textId="77777777" w:rsidTr="00C93EBA">
      <w:trPr>
        <w:trHeight w:val="227"/>
      </w:trPr>
      <w:tc>
        <w:tcPr>
          <w:tcW w:w="5534" w:type="dxa"/>
        </w:tcPr>
        <w:p w14:paraId="73D85F32" w14:textId="77777777" w:rsidR="00B15592" w:rsidRPr="007D73AB" w:rsidRDefault="00B15592">
          <w:pPr>
            <w:pStyle w:val="Sidhuvud"/>
          </w:pPr>
        </w:p>
      </w:tc>
      <w:tc>
        <w:tcPr>
          <w:tcW w:w="3170" w:type="dxa"/>
          <w:vAlign w:val="bottom"/>
        </w:tcPr>
        <w:p w14:paraId="4EC8EEDC" w14:textId="77777777" w:rsidR="00B15592" w:rsidRPr="007D73AB" w:rsidRDefault="00B15592" w:rsidP="00340DE0">
          <w:pPr>
            <w:pStyle w:val="Sidhuvud"/>
          </w:pPr>
        </w:p>
      </w:tc>
      <w:tc>
        <w:tcPr>
          <w:tcW w:w="1134" w:type="dxa"/>
        </w:tcPr>
        <w:p w14:paraId="0D8044C4" w14:textId="77777777" w:rsidR="00B15592" w:rsidRDefault="00B15592" w:rsidP="005A703A">
          <w:pPr>
            <w:pStyle w:val="Sidhuvud"/>
          </w:pPr>
        </w:p>
      </w:tc>
    </w:tr>
    <w:tr w:rsidR="00B15592" w14:paraId="42CC746A" w14:textId="77777777" w:rsidTr="00C93EBA">
      <w:trPr>
        <w:trHeight w:val="1928"/>
      </w:trPr>
      <w:tc>
        <w:tcPr>
          <w:tcW w:w="5534" w:type="dxa"/>
        </w:tcPr>
        <w:p w14:paraId="4304505A" w14:textId="77777777" w:rsidR="00B15592" w:rsidRPr="00340DE0" w:rsidRDefault="00B155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D8FEBF" wp14:editId="45B1CCA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8B724D" w14:textId="77777777" w:rsidR="00B15592" w:rsidRPr="00710A6C" w:rsidRDefault="00B15592" w:rsidP="00EE3C0F">
          <w:pPr>
            <w:pStyle w:val="Sidhuvud"/>
            <w:rPr>
              <w:b/>
            </w:rPr>
          </w:pPr>
        </w:p>
        <w:p w14:paraId="5BACB323" w14:textId="77777777" w:rsidR="00B15592" w:rsidRDefault="00B15592" w:rsidP="00EE3C0F">
          <w:pPr>
            <w:pStyle w:val="Sidhuvud"/>
          </w:pPr>
        </w:p>
        <w:p w14:paraId="0B612447" w14:textId="77777777" w:rsidR="00B15592" w:rsidRDefault="00B15592" w:rsidP="00EE3C0F">
          <w:pPr>
            <w:pStyle w:val="Sidhuvud"/>
          </w:pPr>
        </w:p>
        <w:p w14:paraId="28B9741D" w14:textId="77777777" w:rsidR="00B15592" w:rsidRDefault="00B15592" w:rsidP="00EE3C0F">
          <w:pPr>
            <w:pStyle w:val="Sidhuvud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3A440A6D627444619FF1AE7A6A1C3CE0"/>
            </w:placeholder>
            <w:dataBinding w:prefixMappings="xmlns:ns0='http://lp/documentinfo/RK' " w:xpath="/ns0:DocumentInfo[1]/ns0:BaseInfo[1]/ns0:Dnr[1]" w:storeItemID="{3484979B-9917-4428-8C7C-14D648E5B608}"/>
            <w:text/>
          </w:sdtPr>
          <w:sdtEndPr/>
          <w:sdtContent>
            <w:p w14:paraId="6DA8387A" w14:textId="77777777" w:rsidR="00B15592" w:rsidRDefault="00622154" w:rsidP="00EE3C0F">
              <w:pPr>
                <w:pStyle w:val="Sidhuvud"/>
              </w:pPr>
              <w:r w:rsidRPr="00622154">
                <w:rPr>
                  <w:sz w:val="20"/>
                  <w:szCs w:val="20"/>
                </w:rPr>
                <w:t xml:space="preserve">A2018/ </w:t>
              </w:r>
              <w:r w:rsidRPr="00835D3D">
                <w:rPr>
                  <w:sz w:val="20"/>
                  <w:szCs w:val="20"/>
                </w:rPr>
                <w:t>00501/A</w:t>
              </w:r>
            </w:p>
          </w:sdtContent>
        </w:sdt>
        <w:sdt>
          <w:sdtPr>
            <w:rPr>
              <w:sz w:val="20"/>
              <w:szCs w:val="20"/>
            </w:rPr>
            <w:alias w:val="DocNumber"/>
            <w:tag w:val="DocNumber"/>
            <w:id w:val="1726028884"/>
            <w:placeholder>
              <w:docPart w:val="28777BF1353446EC9A1E0C084E0C5E7F"/>
            </w:placeholder>
            <w:dataBinding w:prefixMappings="xmlns:ns0='http://lp/documentinfo/RK' " w:xpath="/ns0:DocumentInfo[1]/ns0:BaseInfo[1]/ns0:DocNumber[1]" w:storeItemID="{3484979B-9917-4428-8C7C-14D648E5B608}"/>
            <w:text/>
          </w:sdtPr>
          <w:sdtEndPr/>
          <w:sdtContent>
            <w:p w14:paraId="698B8625" w14:textId="77777777" w:rsidR="00B15592" w:rsidRDefault="00622154" w:rsidP="00EE3C0F">
              <w:pPr>
                <w:pStyle w:val="Sidhuvud"/>
              </w:pPr>
              <w:r w:rsidRPr="00622154">
                <w:rPr>
                  <w:sz w:val="20"/>
                  <w:szCs w:val="20"/>
                </w:rPr>
                <w:t>A2018/ 00503/A</w:t>
              </w:r>
            </w:p>
          </w:sdtContent>
        </w:sdt>
        <w:p w14:paraId="28A633F3" w14:textId="77777777" w:rsidR="00B15592" w:rsidRDefault="00B15592" w:rsidP="00EE3C0F">
          <w:pPr>
            <w:pStyle w:val="Sidhuvud"/>
          </w:pPr>
        </w:p>
      </w:tc>
      <w:tc>
        <w:tcPr>
          <w:tcW w:w="1134" w:type="dxa"/>
        </w:tcPr>
        <w:p w14:paraId="0B23CA72" w14:textId="77777777" w:rsidR="00B15592" w:rsidRDefault="00B15592" w:rsidP="0094502D">
          <w:pPr>
            <w:pStyle w:val="Sidhuvud"/>
          </w:pPr>
        </w:p>
        <w:p w14:paraId="771A30BB" w14:textId="77777777" w:rsidR="00B15592" w:rsidRPr="0094502D" w:rsidRDefault="00B15592" w:rsidP="00EC71A6">
          <w:pPr>
            <w:pStyle w:val="Sidhuvud"/>
          </w:pPr>
        </w:p>
      </w:tc>
    </w:tr>
    <w:tr w:rsidR="00B15592" w14:paraId="01675CF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589742AA4AD47478E040968F9EDDEA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89AD15D" w14:textId="77777777" w:rsidR="00B15592" w:rsidRPr="00B15592" w:rsidRDefault="00B15592" w:rsidP="00340DE0">
              <w:pPr>
                <w:pStyle w:val="Sidhuvud"/>
                <w:rPr>
                  <w:b/>
                </w:rPr>
              </w:pPr>
              <w:r w:rsidRPr="00B15592">
                <w:rPr>
                  <w:b/>
                </w:rPr>
                <w:t>Arbetsmarknadsdepartementet</w:t>
              </w:r>
            </w:p>
            <w:p w14:paraId="265EA1DF" w14:textId="77777777" w:rsidR="003E4542" w:rsidRDefault="00B15592" w:rsidP="00340DE0">
              <w:pPr>
                <w:pStyle w:val="Sidhuvud"/>
              </w:pPr>
              <w:r w:rsidRPr="00B15592">
                <w:t>Arbetsmarknads- och etableringsministern</w:t>
              </w:r>
            </w:p>
            <w:p w14:paraId="09010490" w14:textId="77777777" w:rsidR="00B15592" w:rsidRPr="00B15592" w:rsidRDefault="00B15592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DAB46FF0F0341DA876C54B964A5C206"/>
          </w:placeholder>
          <w:dataBinding w:prefixMappings="xmlns:ns0='http://lp/documentinfo/RK' " w:xpath="/ns0:DocumentInfo[1]/ns0:BaseInfo[1]/ns0:Recipient[1]" w:storeItemID="{3484979B-9917-4428-8C7C-14D648E5B608}"/>
          <w:text w:multiLine="1"/>
        </w:sdtPr>
        <w:sdtEndPr/>
        <w:sdtContent>
          <w:tc>
            <w:tcPr>
              <w:tcW w:w="3170" w:type="dxa"/>
            </w:tcPr>
            <w:p w14:paraId="0718BE31" w14:textId="77777777" w:rsidR="00B15592" w:rsidRDefault="00B155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B4501EA" w14:textId="77777777" w:rsidR="00B15592" w:rsidRDefault="00B15592" w:rsidP="003E6020">
          <w:pPr>
            <w:pStyle w:val="Sidhuvud"/>
          </w:pPr>
        </w:p>
      </w:tc>
    </w:tr>
  </w:tbl>
  <w:p w14:paraId="7566BD0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9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0B8F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C74B8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37E5"/>
    <w:rsid w:val="00197A8A"/>
    <w:rsid w:val="001A2A61"/>
    <w:rsid w:val="001B4824"/>
    <w:rsid w:val="001C4980"/>
    <w:rsid w:val="001C5DC9"/>
    <w:rsid w:val="001C71A9"/>
    <w:rsid w:val="001D128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1465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09C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786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4542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01D7"/>
    <w:rsid w:val="004E1DE3"/>
    <w:rsid w:val="004E251B"/>
    <w:rsid w:val="004E25CD"/>
    <w:rsid w:val="004E2A10"/>
    <w:rsid w:val="004E6D22"/>
    <w:rsid w:val="004F0448"/>
    <w:rsid w:val="004F1EA0"/>
    <w:rsid w:val="004F6525"/>
    <w:rsid w:val="004F6FE2"/>
    <w:rsid w:val="00505905"/>
    <w:rsid w:val="00511A1B"/>
    <w:rsid w:val="00511A68"/>
    <w:rsid w:val="00513953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45D6"/>
    <w:rsid w:val="00602C85"/>
    <w:rsid w:val="00605718"/>
    <w:rsid w:val="00605C66"/>
    <w:rsid w:val="00606BEA"/>
    <w:rsid w:val="006175D7"/>
    <w:rsid w:val="006208E5"/>
    <w:rsid w:val="006215A1"/>
    <w:rsid w:val="00622154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4554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369"/>
    <w:rsid w:val="006F7BB7"/>
    <w:rsid w:val="006F7D52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771D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31B1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252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559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2AB1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3D21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042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41CA"/>
    <w:rsid w:val="00E124DC"/>
    <w:rsid w:val="00E26DDF"/>
    <w:rsid w:val="00E277CD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5590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E6C64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A7907"/>
    <w:rsid w:val="00FC069A"/>
    <w:rsid w:val="00FD0B7B"/>
    <w:rsid w:val="00FE1DCC"/>
    <w:rsid w:val="00FE5E4E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138DD8"/>
  <w15:docId w15:val="{03FB7790-B050-41FF-ABD0-1E7EA754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40A6D627444619FF1AE7A6A1C3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4B4A8-BBE7-4025-B089-C48CDCC49AF5}"/>
      </w:docPartPr>
      <w:docPartBody>
        <w:p w:rsidR="008C1A1D" w:rsidRDefault="00165D05" w:rsidP="00165D05">
          <w:pPr>
            <w:pStyle w:val="3A440A6D627444619FF1AE7A6A1C3C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777BF1353446EC9A1E0C084E0C5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81C6C-086C-4B4D-A378-FFA399A15554}"/>
      </w:docPartPr>
      <w:docPartBody>
        <w:p w:rsidR="008C1A1D" w:rsidRDefault="00165D05" w:rsidP="00165D05">
          <w:pPr>
            <w:pStyle w:val="28777BF1353446EC9A1E0C084E0C5E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89742AA4AD47478E040968F9EDD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13F96-EC9D-4BA9-B339-A5705456396A}"/>
      </w:docPartPr>
      <w:docPartBody>
        <w:p w:rsidR="008C1A1D" w:rsidRDefault="00165D05" w:rsidP="00165D05">
          <w:pPr>
            <w:pStyle w:val="7589742AA4AD47478E040968F9EDDE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AB46FF0F0341DA876C54B964A5C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50B1D-0494-4958-AE5D-1DEEC10118DE}"/>
      </w:docPartPr>
      <w:docPartBody>
        <w:p w:rsidR="008C1A1D" w:rsidRDefault="00165D05" w:rsidP="00165D05">
          <w:pPr>
            <w:pStyle w:val="1DAB46FF0F0341DA876C54B964A5C2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85BA73D94F49D18496834CBCC28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94D15-A8D1-44D6-BDCD-165B88E90CE1}"/>
      </w:docPartPr>
      <w:docPartBody>
        <w:p w:rsidR="008C1A1D" w:rsidRDefault="00165D05" w:rsidP="00165D05">
          <w:pPr>
            <w:pStyle w:val="A085BA73D94F49D18496834CBCC288B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BC801EF17114F429DD438C44C09D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42276-C73F-4357-B5BE-A8496CA585ED}"/>
      </w:docPartPr>
      <w:docPartBody>
        <w:p w:rsidR="008C1A1D" w:rsidRDefault="00165D05" w:rsidP="00165D05">
          <w:pPr>
            <w:pStyle w:val="DBC801EF17114F429DD438C44C09D66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DB28579E6B24F0A9F72CF5B02651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C6315-5907-4DEF-A0B0-343239F55541}"/>
      </w:docPartPr>
      <w:docPartBody>
        <w:p w:rsidR="008C1A1D" w:rsidRDefault="00165D05" w:rsidP="00165D05">
          <w:pPr>
            <w:pStyle w:val="ADB28579E6B24F0A9F72CF5B026511D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4D48250ED364FDF86410AAEFC1C1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65502-2E6E-4E66-9CDE-325911160202}"/>
      </w:docPartPr>
      <w:docPartBody>
        <w:p w:rsidR="008C1A1D" w:rsidRDefault="00165D05" w:rsidP="00165D05">
          <w:pPr>
            <w:pStyle w:val="E4D48250ED364FDF86410AAEFC1C1A4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75FB4C062EF48E08561B8E34E45E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2C5F0-8CD2-48E9-BF4D-663C02F851D8}"/>
      </w:docPartPr>
      <w:docPartBody>
        <w:p w:rsidR="008C1A1D" w:rsidRDefault="00165D05" w:rsidP="00165D05">
          <w:pPr>
            <w:pStyle w:val="875FB4C062EF48E08561B8E34E45E8E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05"/>
    <w:rsid w:val="00165D05"/>
    <w:rsid w:val="008C1A1D"/>
    <w:rsid w:val="00924BE3"/>
    <w:rsid w:val="00E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91EE6EE021543FC8BFC2CAAD0D785B5">
    <w:name w:val="E91EE6EE021543FC8BFC2CAAD0D785B5"/>
    <w:rsid w:val="00165D05"/>
  </w:style>
  <w:style w:type="character" w:styleId="Platshllartext">
    <w:name w:val="Placeholder Text"/>
    <w:basedOn w:val="Standardstycketeckensnitt"/>
    <w:uiPriority w:val="99"/>
    <w:semiHidden/>
    <w:rsid w:val="00924BE3"/>
    <w:rPr>
      <w:noProof w:val="0"/>
      <w:color w:val="808080"/>
    </w:rPr>
  </w:style>
  <w:style w:type="paragraph" w:customStyle="1" w:styleId="CC820D5801A14C04A643EBEAB6D845AC">
    <w:name w:val="CC820D5801A14C04A643EBEAB6D845AC"/>
    <w:rsid w:val="00165D05"/>
  </w:style>
  <w:style w:type="paragraph" w:customStyle="1" w:styleId="D1057FC6CE794F42968EC8C023184BE7">
    <w:name w:val="D1057FC6CE794F42968EC8C023184BE7"/>
    <w:rsid w:val="00165D05"/>
  </w:style>
  <w:style w:type="paragraph" w:customStyle="1" w:styleId="9C8F7AAD474C4F18A28C852859EE284A">
    <w:name w:val="9C8F7AAD474C4F18A28C852859EE284A"/>
    <w:rsid w:val="00165D05"/>
  </w:style>
  <w:style w:type="paragraph" w:customStyle="1" w:styleId="3A440A6D627444619FF1AE7A6A1C3CE0">
    <w:name w:val="3A440A6D627444619FF1AE7A6A1C3CE0"/>
    <w:rsid w:val="00165D05"/>
  </w:style>
  <w:style w:type="paragraph" w:customStyle="1" w:styleId="28777BF1353446EC9A1E0C084E0C5E7F">
    <w:name w:val="28777BF1353446EC9A1E0C084E0C5E7F"/>
    <w:rsid w:val="00165D05"/>
  </w:style>
  <w:style w:type="paragraph" w:customStyle="1" w:styleId="9A6FC51FE5AF423D8F7BC12D5B44595D">
    <w:name w:val="9A6FC51FE5AF423D8F7BC12D5B44595D"/>
    <w:rsid w:val="00165D05"/>
  </w:style>
  <w:style w:type="paragraph" w:customStyle="1" w:styleId="87F84E048C094CD9A2A2BE277295E32B">
    <w:name w:val="87F84E048C094CD9A2A2BE277295E32B"/>
    <w:rsid w:val="00165D05"/>
  </w:style>
  <w:style w:type="paragraph" w:customStyle="1" w:styleId="096D625A43A34896A2A55EE825496A07">
    <w:name w:val="096D625A43A34896A2A55EE825496A07"/>
    <w:rsid w:val="00165D05"/>
  </w:style>
  <w:style w:type="paragraph" w:customStyle="1" w:styleId="7589742AA4AD47478E040968F9EDDEA0">
    <w:name w:val="7589742AA4AD47478E040968F9EDDEA0"/>
    <w:rsid w:val="00165D05"/>
  </w:style>
  <w:style w:type="paragraph" w:customStyle="1" w:styleId="1DAB46FF0F0341DA876C54B964A5C206">
    <w:name w:val="1DAB46FF0F0341DA876C54B964A5C206"/>
    <w:rsid w:val="00165D05"/>
  </w:style>
  <w:style w:type="paragraph" w:customStyle="1" w:styleId="A085BA73D94F49D18496834CBCC288B8">
    <w:name w:val="A085BA73D94F49D18496834CBCC288B8"/>
    <w:rsid w:val="00165D05"/>
  </w:style>
  <w:style w:type="paragraph" w:customStyle="1" w:styleId="DBC801EF17114F429DD438C44C09D660">
    <w:name w:val="DBC801EF17114F429DD438C44C09D660"/>
    <w:rsid w:val="00165D05"/>
  </w:style>
  <w:style w:type="paragraph" w:customStyle="1" w:styleId="A282909987834A39BBF0BD5D7D10271C">
    <w:name w:val="A282909987834A39BBF0BD5D7D10271C"/>
    <w:rsid w:val="00165D05"/>
  </w:style>
  <w:style w:type="paragraph" w:customStyle="1" w:styleId="12A25BF6E1A84887A0EE8A7E5606CB98">
    <w:name w:val="12A25BF6E1A84887A0EE8A7E5606CB98"/>
    <w:rsid w:val="00165D05"/>
  </w:style>
  <w:style w:type="paragraph" w:customStyle="1" w:styleId="ADB28579E6B24F0A9F72CF5B026511D9">
    <w:name w:val="ADB28579E6B24F0A9F72CF5B026511D9"/>
    <w:rsid w:val="00165D05"/>
  </w:style>
  <w:style w:type="paragraph" w:customStyle="1" w:styleId="E4D48250ED364FDF86410AAEFC1C1A4C">
    <w:name w:val="E4D48250ED364FDF86410AAEFC1C1A4C"/>
    <w:rsid w:val="00165D05"/>
  </w:style>
  <w:style w:type="paragraph" w:customStyle="1" w:styleId="875FB4C062EF48E08561B8E34E45E8ED">
    <w:name w:val="875FB4C062EF48E08561B8E34E45E8ED"/>
    <w:rsid w:val="00165D05"/>
  </w:style>
  <w:style w:type="paragraph" w:customStyle="1" w:styleId="07041D8B0B2244FF8B12AE5A5D671830">
    <w:name w:val="07041D8B0B2244FF8B12AE5A5D671830"/>
    <w:rsid w:val="00165D05"/>
  </w:style>
  <w:style w:type="paragraph" w:customStyle="1" w:styleId="0696C84AFD0C4884A9ECBD791ADDBF8B">
    <w:name w:val="0696C84AFD0C4884A9ECBD791ADDBF8B"/>
    <w:rsid w:val="00924BE3"/>
  </w:style>
  <w:style w:type="paragraph" w:customStyle="1" w:styleId="DD51920445F94164938B221B12A2CCEF">
    <w:name w:val="DD51920445F94164938B221B12A2CCEF"/>
    <w:rsid w:val="00924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Arbetsmarknads- och etableringsministern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2018-03-07T00:00:00</HeaderDate>
    <Office/>
    <Dnr>A2018/ 00501/A</Dnr>
    <ParagrafNr/>
    <DocumentTitle/>
    <VisitingAddress/>
    <Extra1/>
    <Extra2/>
    <Extra3>Jessica Polfjärd</Extra3>
    <Number/>
    <Recipient>Till riksdagen</Recipient>
    <SenderText/>
    <DocNumber>A2018/ 00503/A</DocNumber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7341FE2C516B84DB0FC7A4E9F8CC1C9" ma:contentTypeVersion="12" ma:contentTypeDescription="Skapa ett nytt dokument." ma:contentTypeScope="" ma:versionID="2daa2ec4d01fa6c9eeb1b7e4b104ab6c">
  <xsd:schema xmlns:xsd="http://www.w3.org/2001/XMLSchema" xmlns:xs="http://www.w3.org/2001/XMLSchema" xmlns:p="http://schemas.microsoft.com/office/2006/metadata/properties" xmlns:ns2="0d84be90-394b-471d-a817-212aa87a77c1" xmlns:ns3="9545bea2-9d56-4a90-bc54-ea3c11713303" targetNamespace="http://schemas.microsoft.com/office/2006/metadata/properties" ma:root="true" ma:fieldsID="5dbe13da63fcf16e0861bcbe55cf302c" ns2:_="" ns3:_="">
    <xsd:import namespace="0d84be90-394b-471d-a817-212aa87a77c1"/>
    <xsd:import namespace="9545bea2-9d56-4a90-bc54-ea3c117133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5bea2-9d56-4a90-bc54-ea3c1171330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704750e4-a39c-4442-aa09-ef71d530b620</RD_Svarsid>
  </documentManagement>
</p:properties>
</file>

<file path=customXml/itemProps1.xml><?xml version="1.0" encoding="utf-8"?>
<ds:datastoreItem xmlns:ds="http://schemas.openxmlformats.org/officeDocument/2006/customXml" ds:itemID="{8601AE0A-791A-4DEB-B9CD-F8232BDC70F9}"/>
</file>

<file path=customXml/itemProps2.xml><?xml version="1.0" encoding="utf-8"?>
<ds:datastoreItem xmlns:ds="http://schemas.openxmlformats.org/officeDocument/2006/customXml" ds:itemID="{3484979B-9917-4428-8C7C-14D648E5B608}"/>
</file>

<file path=customXml/itemProps3.xml><?xml version="1.0" encoding="utf-8"?>
<ds:datastoreItem xmlns:ds="http://schemas.openxmlformats.org/officeDocument/2006/customXml" ds:itemID="{A843B97A-F827-4A7F-ABC4-70F7A56AA749}"/>
</file>

<file path=customXml/itemProps4.xml><?xml version="1.0" encoding="utf-8"?>
<ds:datastoreItem xmlns:ds="http://schemas.openxmlformats.org/officeDocument/2006/customXml" ds:itemID="{B8E71CEF-8893-4F00-BAB1-4FB9385C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9545bea2-9d56-4a90-bc54-ea3c11713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42E25E-3197-4EBB-9E9A-CB523741008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F06D4F0-88C4-40DA-8044-30F5A10AC7E3}"/>
</file>

<file path=customXml/itemProps7.xml><?xml version="1.0" encoding="utf-8"?>
<ds:datastoreItem xmlns:ds="http://schemas.openxmlformats.org/officeDocument/2006/customXml" ds:itemID="{508F89D0-E608-4976-A2E3-5D6A653CDF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Heden</dc:creator>
  <cp:keywords/>
  <dc:description/>
  <cp:lastModifiedBy>Johanna Heden</cp:lastModifiedBy>
  <cp:revision>4</cp:revision>
  <cp:lastPrinted>2018-03-06T12:30:00Z</cp:lastPrinted>
  <dcterms:created xsi:type="dcterms:W3CDTF">2018-03-06T11:15:00Z</dcterms:created>
  <dcterms:modified xsi:type="dcterms:W3CDTF">2018-03-06T12:33:00Z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2ec75843-62cf-42e3-a1f5-b26a65ca4a8e</vt:lpwstr>
  </property>
</Properties>
</file>