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A84DA" w14:textId="6392DD95" w:rsidR="007E5F0F" w:rsidRDefault="007E5F0F" w:rsidP="00DA0661">
      <w:pPr>
        <w:pStyle w:val="Rubrik"/>
      </w:pPr>
      <w:bookmarkStart w:id="0" w:name="Start"/>
      <w:bookmarkStart w:id="1" w:name="_GoBack"/>
      <w:bookmarkEnd w:id="0"/>
      <w:bookmarkEnd w:id="1"/>
      <w:r>
        <w:t xml:space="preserve">Svar på fråga 2017/18:898 av </w:t>
      </w:r>
      <w:r w:rsidR="005A4F47">
        <w:t>Carl-Osk</w:t>
      </w:r>
      <w:r>
        <w:t>ar Bohlin (M)</w:t>
      </w:r>
      <w:r>
        <w:br/>
      </w:r>
      <w:r w:rsidR="005A4F47">
        <w:t>om</w:t>
      </w:r>
      <w:r>
        <w:t xml:space="preserve"> biografmomsen</w:t>
      </w:r>
    </w:p>
    <w:p w14:paraId="14A79F67" w14:textId="0E6D211A" w:rsidR="007E5F0F" w:rsidRDefault="005A4F47" w:rsidP="002749F7">
      <w:pPr>
        <w:pStyle w:val="Brdtext"/>
      </w:pPr>
      <w:r>
        <w:t>Carl-Oskar Bohlin</w:t>
      </w:r>
      <w:r w:rsidR="007E5F0F">
        <w:t xml:space="preserve"> har frågat mig hur de små biograferna kan använda det nyinrättade investeringsstödet för att täcka de höjda driftskostnader som momshöjningen har skapat.</w:t>
      </w:r>
    </w:p>
    <w:p w14:paraId="7D9ADDCC" w14:textId="3AD48C45" w:rsidR="007E5F0F" w:rsidRDefault="007E5F0F" w:rsidP="007E5F0F">
      <w:pPr>
        <w:pStyle w:val="Brdtext"/>
      </w:pPr>
      <w:r>
        <w:t>För det första, det särskilda stödet till biografer på mindre orter är inte ett investeringsstöd utan ett utvecklingsstöd. Syftet med stödet är att stärka och utveckla biografstrukturen för att öka filmutbudets möjligheter att nå en större publik, att stärka biografens position samt att öka både intäkter och antalet besökare. För det andra så har de</w:t>
      </w:r>
      <w:r w:rsidRPr="007E5F0F">
        <w:t xml:space="preserve"> allra flesta biografer som har behov </w:t>
      </w:r>
      <w:r>
        <w:t>av stöd</w:t>
      </w:r>
      <w:r w:rsidR="005A4F47">
        <w:t xml:space="preserve"> också</w:t>
      </w:r>
      <w:r>
        <w:t xml:space="preserve"> </w:t>
      </w:r>
      <w:r w:rsidRPr="007E5F0F">
        <w:t xml:space="preserve">sökt och fått stöd år 2017. </w:t>
      </w:r>
    </w:p>
    <w:p w14:paraId="393BE1D5" w14:textId="0AAFF81E" w:rsidR="007E5F0F" w:rsidRDefault="007E5F0F" w:rsidP="007E5F0F">
      <w:pPr>
        <w:pStyle w:val="Brdtext"/>
      </w:pPr>
      <w:r>
        <w:t xml:space="preserve">Stödet har generösa villkor. </w:t>
      </w:r>
      <w:r w:rsidR="000F292F">
        <w:t>För att få stödet krävs ingen matchning av egna medel eller annan medfinansiering. Biografen måste</w:t>
      </w:r>
      <w:r>
        <w:t xml:space="preserve"> bifoga en utvecklingsstrategi för vilka åtgärder biografägaren planerar genomföra </w:t>
      </w:r>
      <w:r w:rsidR="000F292F">
        <w:t>men det</w:t>
      </w:r>
      <w:r>
        <w:t xml:space="preserve"> krävs inte några hårda investeringar i t.ex. inredning eller teknik </w:t>
      </w:r>
      <w:r w:rsidR="000F292F">
        <w:t>för att få stöd. Stödet kan även användas för t.ex. marknadsföringsarbete. D</w:t>
      </w:r>
      <w:r>
        <w:t xml:space="preserve">e flesta biografer har </w:t>
      </w:r>
      <w:r w:rsidR="000F292F">
        <w:t xml:space="preserve">dock </w:t>
      </w:r>
      <w:r>
        <w:t xml:space="preserve">valt att </w:t>
      </w:r>
      <w:r w:rsidR="000F292F">
        <w:t xml:space="preserve">använda stödet till </w:t>
      </w:r>
      <w:r w:rsidR="005A4F47">
        <w:t xml:space="preserve">t.ex. </w:t>
      </w:r>
      <w:r w:rsidR="000F292F">
        <w:t xml:space="preserve">nya stolar eller ny digital utrustning. </w:t>
      </w:r>
      <w:r>
        <w:t>De digitala projektorerna behöver upp</w:t>
      </w:r>
      <w:r w:rsidR="000F292F">
        <w:t xml:space="preserve">graderas med jämna </w:t>
      </w:r>
      <w:r>
        <w:t xml:space="preserve">mellanrum </w:t>
      </w:r>
      <w:r w:rsidR="000F292F">
        <w:t>vilket</w:t>
      </w:r>
      <w:r w:rsidR="005A4F47">
        <w:t xml:space="preserve"> innebär</w:t>
      </w:r>
      <w:r w:rsidR="000F292F">
        <w:t xml:space="preserve"> en nödvändig återkommande </w:t>
      </w:r>
      <w:r w:rsidR="005A4F47">
        <w:t>kostnad</w:t>
      </w:r>
      <w:r w:rsidR="000F292F">
        <w:t xml:space="preserve"> för biograferna. </w:t>
      </w:r>
    </w:p>
    <w:p w14:paraId="495372A2" w14:textId="30537788" w:rsidR="000F292F" w:rsidRDefault="000F292F" w:rsidP="007E5F0F">
      <w:pPr>
        <w:pStyle w:val="Brdtext"/>
      </w:pPr>
      <w:r>
        <w:t xml:space="preserve">Den höjda momsen för biograferna innebar vid införandet en kostnadsökning motsvarande drygt 5 kronor per biljett för de allra flesta biografer. Regeringen är väl medveten om att biografer på landsbygden och i mindre orter </w:t>
      </w:r>
      <w:r w:rsidR="009A533C">
        <w:t xml:space="preserve">ofta </w:t>
      </w:r>
      <w:r>
        <w:t xml:space="preserve">har små ekonomiska marginaler. </w:t>
      </w:r>
      <w:r w:rsidR="0003785E">
        <w:t xml:space="preserve">Så har det varit under många år </w:t>
      </w:r>
      <w:r w:rsidR="0003785E" w:rsidRPr="0003785E">
        <w:t>dvs. även långt innan momsen höjdes. Det</w:t>
      </w:r>
      <w:r>
        <w:t xml:space="preserve"> är också</w:t>
      </w:r>
      <w:r w:rsidR="00DF6FA6">
        <w:t xml:space="preserve"> därför detta </w:t>
      </w:r>
      <w:r w:rsidR="00DF6FA6">
        <w:lastRenderedPageBreak/>
        <w:t>särskilda stöd infördes redan 2016</w:t>
      </w:r>
      <w:r>
        <w:t xml:space="preserve">. </w:t>
      </w:r>
      <w:r w:rsidR="009A533C">
        <w:t xml:space="preserve">Biograferna är en central del av landets kulturella infrastruktur. </w:t>
      </w:r>
      <w:r>
        <w:t xml:space="preserve">Regeringen har en nära dialog med Stiftelsen Svenska Filminstitutet som fördelar stödet för att följa utvecklingen och situationen för de små biograferna runt om i landet. </w:t>
      </w:r>
    </w:p>
    <w:p w14:paraId="21618AEB" w14:textId="77777777" w:rsidR="007E5F0F" w:rsidRDefault="007E5F0F" w:rsidP="007E5F0F">
      <w:pPr>
        <w:pStyle w:val="Brdtext"/>
      </w:pPr>
    </w:p>
    <w:p w14:paraId="361B1996" w14:textId="77777777" w:rsidR="007E5F0F" w:rsidRDefault="007E5F0F" w:rsidP="006A12F1">
      <w:pPr>
        <w:pStyle w:val="Brdtext"/>
      </w:pPr>
      <w:r>
        <w:t xml:space="preserve">Stockholm den </w:t>
      </w:r>
      <w:sdt>
        <w:sdtPr>
          <w:id w:val="-1225218591"/>
          <w:placeholder>
            <w:docPart w:val="8E8982E7B7D24C078A0591EC6BEAF4C8"/>
          </w:placeholder>
          <w:dataBinding w:prefixMappings="xmlns:ns0='http://lp/documentinfo/RK' " w:xpath="/ns0:DocumentInfo[1]/ns0:BaseInfo[1]/ns0:HeaderDate[1]" w:storeItemID="{94783267-6D60-49B9-AAE7-D8F4CDB56546}"/>
          <w:date w:fullDate="2018-03-07T00:00:00Z">
            <w:dateFormat w:val="d MMMM yyyy"/>
            <w:lid w:val="sv-SE"/>
            <w:storeMappedDataAs w:val="dateTime"/>
            <w:calendar w:val="gregorian"/>
          </w:date>
        </w:sdtPr>
        <w:sdtEndPr/>
        <w:sdtContent>
          <w:r>
            <w:t>7 mars 2018</w:t>
          </w:r>
        </w:sdtContent>
      </w:sdt>
    </w:p>
    <w:p w14:paraId="48B15C85" w14:textId="77777777" w:rsidR="007E5F0F" w:rsidRDefault="007E5F0F" w:rsidP="004E7A8F">
      <w:pPr>
        <w:pStyle w:val="Brdtextutanavstnd"/>
      </w:pPr>
    </w:p>
    <w:p w14:paraId="573729AA" w14:textId="77777777" w:rsidR="007E5F0F" w:rsidRDefault="007E5F0F" w:rsidP="004E7A8F">
      <w:pPr>
        <w:pStyle w:val="Brdtextutanavstnd"/>
      </w:pPr>
    </w:p>
    <w:p w14:paraId="7A46464E" w14:textId="77777777" w:rsidR="007E5F0F" w:rsidRDefault="007E5F0F" w:rsidP="004E7A8F">
      <w:pPr>
        <w:pStyle w:val="Brdtextutanavstnd"/>
      </w:pPr>
    </w:p>
    <w:p w14:paraId="75041F96" w14:textId="7B799CBF" w:rsidR="007E5F0F" w:rsidRDefault="007E5F0F" w:rsidP="00422A41">
      <w:pPr>
        <w:pStyle w:val="Brdtext"/>
      </w:pPr>
      <w:r>
        <w:t>Alice Bah Kuhnke</w:t>
      </w:r>
    </w:p>
    <w:p w14:paraId="3A3CA412" w14:textId="77777777" w:rsidR="007E5F0F" w:rsidRPr="00DB48AB" w:rsidRDefault="007E5F0F" w:rsidP="00DB48AB">
      <w:pPr>
        <w:pStyle w:val="Brdtext"/>
      </w:pPr>
    </w:p>
    <w:sectPr w:rsidR="007E5F0F" w:rsidRPr="00DB48AB" w:rsidSect="007E5F0F">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DEBC9" w14:textId="77777777" w:rsidR="007E5F0F" w:rsidRDefault="007E5F0F" w:rsidP="00A87A54">
      <w:pPr>
        <w:spacing w:after="0" w:line="240" w:lineRule="auto"/>
      </w:pPr>
      <w:r>
        <w:separator/>
      </w:r>
    </w:p>
  </w:endnote>
  <w:endnote w:type="continuationSeparator" w:id="0">
    <w:p w14:paraId="09F87738" w14:textId="77777777" w:rsidR="007E5F0F" w:rsidRDefault="007E5F0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F4E172F" w14:textId="77777777" w:rsidTr="006A26EC">
      <w:trPr>
        <w:trHeight w:val="227"/>
        <w:jc w:val="right"/>
      </w:trPr>
      <w:tc>
        <w:tcPr>
          <w:tcW w:w="708" w:type="dxa"/>
          <w:vAlign w:val="bottom"/>
        </w:tcPr>
        <w:p w14:paraId="0503D6A4" w14:textId="07820B7E"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74488">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74488">
            <w:rPr>
              <w:rStyle w:val="Sidnummer"/>
              <w:noProof/>
            </w:rPr>
            <w:t>2</w:t>
          </w:r>
          <w:r>
            <w:rPr>
              <w:rStyle w:val="Sidnummer"/>
            </w:rPr>
            <w:fldChar w:fldCharType="end"/>
          </w:r>
          <w:r>
            <w:rPr>
              <w:rStyle w:val="Sidnummer"/>
            </w:rPr>
            <w:t>)</w:t>
          </w:r>
        </w:p>
      </w:tc>
    </w:tr>
    <w:tr w:rsidR="005606BC" w:rsidRPr="00347E11" w14:paraId="2DD3F468" w14:textId="77777777" w:rsidTr="006A26EC">
      <w:trPr>
        <w:trHeight w:val="850"/>
        <w:jc w:val="right"/>
      </w:trPr>
      <w:tc>
        <w:tcPr>
          <w:tcW w:w="708" w:type="dxa"/>
          <w:vAlign w:val="bottom"/>
        </w:tcPr>
        <w:p w14:paraId="71DC5C75" w14:textId="77777777" w:rsidR="005606BC" w:rsidRPr="00347E11" w:rsidRDefault="005606BC" w:rsidP="005606BC">
          <w:pPr>
            <w:pStyle w:val="Sidfot"/>
            <w:spacing w:line="276" w:lineRule="auto"/>
            <w:jc w:val="right"/>
          </w:pPr>
        </w:p>
      </w:tc>
    </w:tr>
  </w:tbl>
  <w:p w14:paraId="37541605"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E4EB47D" w14:textId="77777777" w:rsidTr="001F4302">
      <w:trPr>
        <w:trHeight w:val="510"/>
      </w:trPr>
      <w:tc>
        <w:tcPr>
          <w:tcW w:w="8525" w:type="dxa"/>
          <w:gridSpan w:val="2"/>
          <w:vAlign w:val="bottom"/>
        </w:tcPr>
        <w:p w14:paraId="3FB5D8E6" w14:textId="77777777" w:rsidR="00347E11" w:rsidRPr="00347E11" w:rsidRDefault="00347E11" w:rsidP="00347E11">
          <w:pPr>
            <w:pStyle w:val="Sidfot"/>
            <w:rPr>
              <w:sz w:val="8"/>
            </w:rPr>
          </w:pPr>
        </w:p>
      </w:tc>
    </w:tr>
    <w:tr w:rsidR="00093408" w:rsidRPr="00EE3C0F" w14:paraId="3D21AA27" w14:textId="77777777" w:rsidTr="00C26068">
      <w:trPr>
        <w:trHeight w:val="227"/>
      </w:trPr>
      <w:tc>
        <w:tcPr>
          <w:tcW w:w="4074" w:type="dxa"/>
        </w:tcPr>
        <w:p w14:paraId="6C6EFD71" w14:textId="77777777" w:rsidR="00347E11" w:rsidRPr="00F53AEA" w:rsidRDefault="00347E11" w:rsidP="00C26068">
          <w:pPr>
            <w:pStyle w:val="Sidfot"/>
            <w:spacing w:line="276" w:lineRule="auto"/>
          </w:pPr>
        </w:p>
      </w:tc>
      <w:tc>
        <w:tcPr>
          <w:tcW w:w="4451" w:type="dxa"/>
        </w:tcPr>
        <w:p w14:paraId="78FDD6AD" w14:textId="77777777" w:rsidR="00093408" w:rsidRPr="00F53AEA" w:rsidRDefault="00093408" w:rsidP="00F53AEA">
          <w:pPr>
            <w:pStyle w:val="Sidfot"/>
            <w:spacing w:line="276" w:lineRule="auto"/>
          </w:pPr>
        </w:p>
      </w:tc>
    </w:tr>
  </w:tbl>
  <w:p w14:paraId="4F89650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1CB36" w14:textId="77777777" w:rsidR="007E5F0F" w:rsidRDefault="007E5F0F" w:rsidP="00A87A54">
      <w:pPr>
        <w:spacing w:after="0" w:line="240" w:lineRule="auto"/>
      </w:pPr>
      <w:r>
        <w:separator/>
      </w:r>
    </w:p>
  </w:footnote>
  <w:footnote w:type="continuationSeparator" w:id="0">
    <w:p w14:paraId="3D1DBC36" w14:textId="77777777" w:rsidR="007E5F0F" w:rsidRDefault="007E5F0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E5F0F" w14:paraId="16754036" w14:textId="77777777" w:rsidTr="00C93EBA">
      <w:trPr>
        <w:trHeight w:val="227"/>
      </w:trPr>
      <w:tc>
        <w:tcPr>
          <w:tcW w:w="5534" w:type="dxa"/>
        </w:tcPr>
        <w:p w14:paraId="60C29437" w14:textId="77777777" w:rsidR="007E5F0F" w:rsidRPr="007D73AB" w:rsidRDefault="007E5F0F">
          <w:pPr>
            <w:pStyle w:val="Sidhuvud"/>
          </w:pPr>
        </w:p>
      </w:tc>
      <w:tc>
        <w:tcPr>
          <w:tcW w:w="3170" w:type="dxa"/>
          <w:vAlign w:val="bottom"/>
        </w:tcPr>
        <w:p w14:paraId="23BCDC32" w14:textId="77777777" w:rsidR="007E5F0F" w:rsidRPr="007D73AB" w:rsidRDefault="007E5F0F" w:rsidP="00340DE0">
          <w:pPr>
            <w:pStyle w:val="Sidhuvud"/>
          </w:pPr>
        </w:p>
      </w:tc>
      <w:tc>
        <w:tcPr>
          <w:tcW w:w="1134" w:type="dxa"/>
        </w:tcPr>
        <w:p w14:paraId="1F583851" w14:textId="77777777" w:rsidR="007E5F0F" w:rsidRDefault="007E5F0F" w:rsidP="005A703A">
          <w:pPr>
            <w:pStyle w:val="Sidhuvud"/>
          </w:pPr>
        </w:p>
      </w:tc>
    </w:tr>
    <w:tr w:rsidR="007E5F0F" w14:paraId="5B931D06" w14:textId="77777777" w:rsidTr="00C93EBA">
      <w:trPr>
        <w:trHeight w:val="1928"/>
      </w:trPr>
      <w:tc>
        <w:tcPr>
          <w:tcW w:w="5534" w:type="dxa"/>
        </w:tcPr>
        <w:p w14:paraId="2B2D27B8" w14:textId="77777777" w:rsidR="007E5F0F" w:rsidRPr="00340DE0" w:rsidRDefault="007E5F0F" w:rsidP="00340DE0">
          <w:pPr>
            <w:pStyle w:val="Sidhuvud"/>
          </w:pPr>
          <w:r>
            <w:rPr>
              <w:noProof/>
            </w:rPr>
            <w:drawing>
              <wp:inline distT="0" distB="0" distL="0" distR="0" wp14:anchorId="5F5B10B5" wp14:editId="439CDBF3">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7E5977FC" w14:textId="77777777" w:rsidR="007E5F0F" w:rsidRPr="00710A6C" w:rsidRDefault="007E5F0F" w:rsidP="00EE3C0F">
          <w:pPr>
            <w:pStyle w:val="Sidhuvud"/>
            <w:rPr>
              <w:b/>
            </w:rPr>
          </w:pPr>
        </w:p>
        <w:p w14:paraId="495CFCF3" w14:textId="77777777" w:rsidR="007E5F0F" w:rsidRDefault="007E5F0F" w:rsidP="00EE3C0F">
          <w:pPr>
            <w:pStyle w:val="Sidhuvud"/>
          </w:pPr>
        </w:p>
        <w:p w14:paraId="0F60E09B" w14:textId="77777777" w:rsidR="007E5F0F" w:rsidRDefault="007E5F0F" w:rsidP="00EE3C0F">
          <w:pPr>
            <w:pStyle w:val="Sidhuvud"/>
          </w:pPr>
        </w:p>
        <w:p w14:paraId="1295441F" w14:textId="77777777" w:rsidR="007E5F0F" w:rsidRDefault="007E5F0F" w:rsidP="00EE3C0F">
          <w:pPr>
            <w:pStyle w:val="Sidhuvud"/>
          </w:pPr>
        </w:p>
        <w:sdt>
          <w:sdtPr>
            <w:alias w:val="Dnr"/>
            <w:tag w:val="ccRKShow_Dnr"/>
            <w:id w:val="-829283628"/>
            <w:placeholder>
              <w:docPart w:val="1CCB0B79D578453E8D13D6C262B912F6"/>
            </w:placeholder>
            <w:dataBinding w:prefixMappings="xmlns:ns0='http://lp/documentinfo/RK' " w:xpath="/ns0:DocumentInfo[1]/ns0:BaseInfo[1]/ns0:Dnr[1]" w:storeItemID="{94783267-6D60-49B9-AAE7-D8F4CDB56546}"/>
            <w:text/>
          </w:sdtPr>
          <w:sdtEndPr/>
          <w:sdtContent>
            <w:p w14:paraId="03631A61" w14:textId="1DE106F6" w:rsidR="007E5F0F" w:rsidRDefault="007E5F0F" w:rsidP="00EE3C0F">
              <w:pPr>
                <w:pStyle w:val="Sidhuvud"/>
              </w:pPr>
              <w:r>
                <w:t>Ku2018/</w:t>
              </w:r>
              <w:r w:rsidR="00CA2B61">
                <w:t>00467/MF</w:t>
              </w:r>
            </w:p>
          </w:sdtContent>
        </w:sdt>
        <w:sdt>
          <w:sdtPr>
            <w:alias w:val="DocNumber"/>
            <w:tag w:val="DocNumber"/>
            <w:id w:val="1726028884"/>
            <w:placeholder>
              <w:docPart w:val="41A604BD4B36484993BE1070FE96BFD7"/>
            </w:placeholder>
            <w:showingPlcHdr/>
            <w:dataBinding w:prefixMappings="xmlns:ns0='http://lp/documentinfo/RK' " w:xpath="/ns0:DocumentInfo[1]/ns0:BaseInfo[1]/ns0:DocNumber[1]" w:storeItemID="{94783267-6D60-49B9-AAE7-D8F4CDB56546}"/>
            <w:text/>
          </w:sdtPr>
          <w:sdtEndPr/>
          <w:sdtContent>
            <w:p w14:paraId="0BF7A8CC" w14:textId="77777777" w:rsidR="007E5F0F" w:rsidRDefault="007E5F0F" w:rsidP="00EE3C0F">
              <w:pPr>
                <w:pStyle w:val="Sidhuvud"/>
              </w:pPr>
              <w:r>
                <w:rPr>
                  <w:rStyle w:val="Platshllartext"/>
                </w:rPr>
                <w:t xml:space="preserve"> </w:t>
              </w:r>
            </w:p>
          </w:sdtContent>
        </w:sdt>
        <w:p w14:paraId="37135E5F" w14:textId="77777777" w:rsidR="007E5F0F" w:rsidRDefault="007E5F0F" w:rsidP="00EE3C0F">
          <w:pPr>
            <w:pStyle w:val="Sidhuvud"/>
          </w:pPr>
        </w:p>
      </w:tc>
      <w:tc>
        <w:tcPr>
          <w:tcW w:w="1134" w:type="dxa"/>
        </w:tcPr>
        <w:p w14:paraId="7D182831" w14:textId="77777777" w:rsidR="007E5F0F" w:rsidRDefault="007E5F0F" w:rsidP="0094502D">
          <w:pPr>
            <w:pStyle w:val="Sidhuvud"/>
          </w:pPr>
        </w:p>
        <w:p w14:paraId="22CADD28" w14:textId="77777777" w:rsidR="007E5F0F" w:rsidRPr="0094502D" w:rsidRDefault="007E5F0F" w:rsidP="00EC71A6">
          <w:pPr>
            <w:pStyle w:val="Sidhuvud"/>
          </w:pPr>
        </w:p>
      </w:tc>
    </w:tr>
    <w:tr w:rsidR="007E5F0F" w14:paraId="177A7562" w14:textId="77777777" w:rsidTr="00C93EBA">
      <w:trPr>
        <w:trHeight w:val="2268"/>
      </w:trPr>
      <w:sdt>
        <w:sdtPr>
          <w:rPr>
            <w:b/>
          </w:rPr>
          <w:alias w:val="SenderText"/>
          <w:tag w:val="ccRKShow_SenderText"/>
          <w:id w:val="1374046025"/>
          <w:placeholder>
            <w:docPart w:val="3151F6A5CDD84856BFA112FEB6B499F9"/>
          </w:placeholder>
        </w:sdtPr>
        <w:sdtEndPr>
          <w:rPr>
            <w:b w:val="0"/>
          </w:rPr>
        </w:sdtEndPr>
        <w:sdtContent>
          <w:tc>
            <w:tcPr>
              <w:tcW w:w="5534" w:type="dxa"/>
              <w:tcMar>
                <w:right w:w="1134" w:type="dxa"/>
              </w:tcMar>
            </w:tcPr>
            <w:p w14:paraId="35CD52AF" w14:textId="77777777" w:rsidR="007E5F0F" w:rsidRPr="007E5F0F" w:rsidRDefault="007E5F0F" w:rsidP="00340DE0">
              <w:pPr>
                <w:pStyle w:val="Sidhuvud"/>
                <w:rPr>
                  <w:b/>
                </w:rPr>
              </w:pPr>
              <w:r w:rsidRPr="007E5F0F">
                <w:rPr>
                  <w:b/>
                </w:rPr>
                <w:t>Kulturdepartementet</w:t>
              </w:r>
            </w:p>
            <w:p w14:paraId="11809170" w14:textId="77777777" w:rsidR="00CA2B61" w:rsidRDefault="007E5F0F" w:rsidP="00340DE0">
              <w:pPr>
                <w:pStyle w:val="Sidhuvud"/>
              </w:pPr>
              <w:r w:rsidRPr="007E5F0F">
                <w:t>Kultur- och demokratiministern</w:t>
              </w:r>
            </w:p>
            <w:p w14:paraId="2C9C2F4C" w14:textId="77777777" w:rsidR="00CA2B61" w:rsidRDefault="00CA2B61" w:rsidP="00340DE0">
              <w:pPr>
                <w:pStyle w:val="Sidhuvud"/>
              </w:pPr>
            </w:p>
            <w:p w14:paraId="76461F33" w14:textId="77777777" w:rsidR="00CA2B61" w:rsidRDefault="00CA2B61" w:rsidP="00340DE0">
              <w:pPr>
                <w:pStyle w:val="Sidhuvud"/>
              </w:pPr>
            </w:p>
            <w:p w14:paraId="20E9E5CF" w14:textId="3E94C8FF" w:rsidR="007E5F0F" w:rsidRPr="00340DE0" w:rsidRDefault="007E5F0F" w:rsidP="00340DE0">
              <w:pPr>
                <w:pStyle w:val="Sidhuvud"/>
              </w:pPr>
            </w:p>
          </w:tc>
        </w:sdtContent>
      </w:sdt>
      <w:sdt>
        <w:sdtPr>
          <w:alias w:val="Recipient"/>
          <w:tag w:val="ccRKShow_Recipient"/>
          <w:id w:val="-28344517"/>
          <w:placeholder>
            <w:docPart w:val="23D909A3BBC9489F937B0C13FE8F799F"/>
          </w:placeholder>
          <w:dataBinding w:prefixMappings="xmlns:ns0='http://lp/documentinfo/RK' " w:xpath="/ns0:DocumentInfo[1]/ns0:BaseInfo[1]/ns0:Recipient[1]" w:storeItemID="{94783267-6D60-49B9-AAE7-D8F4CDB56546}"/>
          <w:text w:multiLine="1"/>
        </w:sdtPr>
        <w:sdtEndPr/>
        <w:sdtContent>
          <w:tc>
            <w:tcPr>
              <w:tcW w:w="3170" w:type="dxa"/>
            </w:tcPr>
            <w:p w14:paraId="4821EEB2" w14:textId="77777777" w:rsidR="007E5F0F" w:rsidRDefault="007E5F0F" w:rsidP="00547B89">
              <w:pPr>
                <w:pStyle w:val="Sidhuvud"/>
              </w:pPr>
              <w:r>
                <w:t>Till riksdagen</w:t>
              </w:r>
            </w:p>
          </w:tc>
        </w:sdtContent>
      </w:sdt>
      <w:tc>
        <w:tcPr>
          <w:tcW w:w="1134" w:type="dxa"/>
        </w:tcPr>
        <w:p w14:paraId="58CEFADA" w14:textId="77777777" w:rsidR="007E5F0F" w:rsidRDefault="007E5F0F" w:rsidP="003E6020">
          <w:pPr>
            <w:pStyle w:val="Sidhuvud"/>
          </w:pPr>
        </w:p>
      </w:tc>
    </w:tr>
  </w:tbl>
  <w:p w14:paraId="4FF5F19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trackRevisions/>
  <w:documentProtection w:edit="trackedChanges" w:enforcement="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0F"/>
    <w:rsid w:val="00000290"/>
    <w:rsid w:val="00004D5C"/>
    <w:rsid w:val="00005F68"/>
    <w:rsid w:val="00006CA7"/>
    <w:rsid w:val="00012B00"/>
    <w:rsid w:val="00014EF6"/>
    <w:rsid w:val="00017197"/>
    <w:rsid w:val="0001725B"/>
    <w:rsid w:val="000203B0"/>
    <w:rsid w:val="00025992"/>
    <w:rsid w:val="00026711"/>
    <w:rsid w:val="0003679E"/>
    <w:rsid w:val="0003785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292F"/>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87E4E"/>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52F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4F47"/>
    <w:rsid w:val="005A5193"/>
    <w:rsid w:val="005B115A"/>
    <w:rsid w:val="005B537F"/>
    <w:rsid w:val="005C120D"/>
    <w:rsid w:val="005D07C2"/>
    <w:rsid w:val="005E2F29"/>
    <w:rsid w:val="005E400D"/>
    <w:rsid w:val="005E4E79"/>
    <w:rsid w:val="005E5CE7"/>
    <w:rsid w:val="005F08C5"/>
    <w:rsid w:val="00605718"/>
    <w:rsid w:val="00605C66"/>
    <w:rsid w:val="00610DCB"/>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5D3"/>
    <w:rsid w:val="007E2712"/>
    <w:rsid w:val="007E4A9C"/>
    <w:rsid w:val="007E5516"/>
    <w:rsid w:val="007E5F0F"/>
    <w:rsid w:val="007E7EE2"/>
    <w:rsid w:val="007F06CA"/>
    <w:rsid w:val="007F4586"/>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A533C"/>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74488"/>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2B61"/>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DF6FA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AEDE34"/>
  <w15:docId w15:val="{19065134-9DAA-4648-989E-49D1C1F4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CB0B79D578453E8D13D6C262B912F6"/>
        <w:category>
          <w:name w:val="Allmänt"/>
          <w:gallery w:val="placeholder"/>
        </w:category>
        <w:types>
          <w:type w:val="bbPlcHdr"/>
        </w:types>
        <w:behaviors>
          <w:behavior w:val="content"/>
        </w:behaviors>
        <w:guid w:val="{464D2F2F-A453-44A1-9999-20D98229F2E1}"/>
      </w:docPartPr>
      <w:docPartBody>
        <w:p w:rsidR="00B95E7C" w:rsidRDefault="00BE2FFD" w:rsidP="00BE2FFD">
          <w:pPr>
            <w:pStyle w:val="1CCB0B79D578453E8D13D6C262B912F6"/>
          </w:pPr>
          <w:r>
            <w:rPr>
              <w:rStyle w:val="Platshllartext"/>
            </w:rPr>
            <w:t xml:space="preserve"> </w:t>
          </w:r>
        </w:p>
      </w:docPartBody>
    </w:docPart>
    <w:docPart>
      <w:docPartPr>
        <w:name w:val="41A604BD4B36484993BE1070FE96BFD7"/>
        <w:category>
          <w:name w:val="Allmänt"/>
          <w:gallery w:val="placeholder"/>
        </w:category>
        <w:types>
          <w:type w:val="bbPlcHdr"/>
        </w:types>
        <w:behaviors>
          <w:behavior w:val="content"/>
        </w:behaviors>
        <w:guid w:val="{5BA89210-A3B1-4293-83C5-1DEA9AA11526}"/>
      </w:docPartPr>
      <w:docPartBody>
        <w:p w:rsidR="00B95E7C" w:rsidRDefault="00BE2FFD" w:rsidP="00BE2FFD">
          <w:pPr>
            <w:pStyle w:val="41A604BD4B36484993BE1070FE96BFD7"/>
          </w:pPr>
          <w:r>
            <w:rPr>
              <w:rStyle w:val="Platshllartext"/>
            </w:rPr>
            <w:t xml:space="preserve"> </w:t>
          </w:r>
        </w:p>
      </w:docPartBody>
    </w:docPart>
    <w:docPart>
      <w:docPartPr>
        <w:name w:val="3151F6A5CDD84856BFA112FEB6B499F9"/>
        <w:category>
          <w:name w:val="Allmänt"/>
          <w:gallery w:val="placeholder"/>
        </w:category>
        <w:types>
          <w:type w:val="bbPlcHdr"/>
        </w:types>
        <w:behaviors>
          <w:behavior w:val="content"/>
        </w:behaviors>
        <w:guid w:val="{606C5499-2D4E-4AE8-AA8A-A9A455373A46}"/>
      </w:docPartPr>
      <w:docPartBody>
        <w:p w:rsidR="00B95E7C" w:rsidRDefault="00BE2FFD" w:rsidP="00BE2FFD">
          <w:pPr>
            <w:pStyle w:val="3151F6A5CDD84856BFA112FEB6B499F9"/>
          </w:pPr>
          <w:r>
            <w:rPr>
              <w:rStyle w:val="Platshllartext"/>
            </w:rPr>
            <w:t xml:space="preserve"> </w:t>
          </w:r>
        </w:p>
      </w:docPartBody>
    </w:docPart>
    <w:docPart>
      <w:docPartPr>
        <w:name w:val="23D909A3BBC9489F937B0C13FE8F799F"/>
        <w:category>
          <w:name w:val="Allmänt"/>
          <w:gallery w:val="placeholder"/>
        </w:category>
        <w:types>
          <w:type w:val="bbPlcHdr"/>
        </w:types>
        <w:behaviors>
          <w:behavior w:val="content"/>
        </w:behaviors>
        <w:guid w:val="{3192F14B-E93D-4150-842E-1E9660F16FDF}"/>
      </w:docPartPr>
      <w:docPartBody>
        <w:p w:rsidR="00B95E7C" w:rsidRDefault="00BE2FFD" w:rsidP="00BE2FFD">
          <w:pPr>
            <w:pStyle w:val="23D909A3BBC9489F937B0C13FE8F799F"/>
          </w:pPr>
          <w:r>
            <w:rPr>
              <w:rStyle w:val="Platshllartext"/>
            </w:rPr>
            <w:t xml:space="preserve"> </w:t>
          </w:r>
        </w:p>
      </w:docPartBody>
    </w:docPart>
    <w:docPart>
      <w:docPartPr>
        <w:name w:val="8E8982E7B7D24C078A0591EC6BEAF4C8"/>
        <w:category>
          <w:name w:val="Allmänt"/>
          <w:gallery w:val="placeholder"/>
        </w:category>
        <w:types>
          <w:type w:val="bbPlcHdr"/>
        </w:types>
        <w:behaviors>
          <w:behavior w:val="content"/>
        </w:behaviors>
        <w:guid w:val="{F4A99C8D-A747-4960-9480-9E4D28B3060D}"/>
      </w:docPartPr>
      <w:docPartBody>
        <w:p w:rsidR="00B95E7C" w:rsidRDefault="00BE2FFD" w:rsidP="00BE2FFD">
          <w:pPr>
            <w:pStyle w:val="8E8982E7B7D24C078A0591EC6BEAF4C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FFD"/>
    <w:rsid w:val="00B95E7C"/>
    <w:rsid w:val="00BE2F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4213540912C4906B394A7C4682194FC">
    <w:name w:val="74213540912C4906B394A7C4682194FC"/>
    <w:rsid w:val="00BE2FFD"/>
  </w:style>
  <w:style w:type="character" w:styleId="Platshllartext">
    <w:name w:val="Placeholder Text"/>
    <w:basedOn w:val="Standardstycketeckensnitt"/>
    <w:uiPriority w:val="99"/>
    <w:semiHidden/>
    <w:rsid w:val="00BE2FFD"/>
    <w:rPr>
      <w:noProof w:val="0"/>
      <w:color w:val="808080"/>
    </w:rPr>
  </w:style>
  <w:style w:type="paragraph" w:customStyle="1" w:styleId="F992C27C66204DD494D90EB30BCE340E">
    <w:name w:val="F992C27C66204DD494D90EB30BCE340E"/>
    <w:rsid w:val="00BE2FFD"/>
  </w:style>
  <w:style w:type="paragraph" w:customStyle="1" w:styleId="7359D0D3669046D7B6C78EB0795D29A4">
    <w:name w:val="7359D0D3669046D7B6C78EB0795D29A4"/>
    <w:rsid w:val="00BE2FFD"/>
  </w:style>
  <w:style w:type="paragraph" w:customStyle="1" w:styleId="D3977712737D45859BF3986176674681">
    <w:name w:val="D3977712737D45859BF3986176674681"/>
    <w:rsid w:val="00BE2FFD"/>
  </w:style>
  <w:style w:type="paragraph" w:customStyle="1" w:styleId="1CCB0B79D578453E8D13D6C262B912F6">
    <w:name w:val="1CCB0B79D578453E8D13D6C262B912F6"/>
    <w:rsid w:val="00BE2FFD"/>
  </w:style>
  <w:style w:type="paragraph" w:customStyle="1" w:styleId="41A604BD4B36484993BE1070FE96BFD7">
    <w:name w:val="41A604BD4B36484993BE1070FE96BFD7"/>
    <w:rsid w:val="00BE2FFD"/>
  </w:style>
  <w:style w:type="paragraph" w:customStyle="1" w:styleId="0EA6ABE816A94DEDB679CCAF3005FDF1">
    <w:name w:val="0EA6ABE816A94DEDB679CCAF3005FDF1"/>
    <w:rsid w:val="00BE2FFD"/>
  </w:style>
  <w:style w:type="paragraph" w:customStyle="1" w:styleId="48E5EC77BA8248129FBE45B07E9C3D17">
    <w:name w:val="48E5EC77BA8248129FBE45B07E9C3D17"/>
    <w:rsid w:val="00BE2FFD"/>
  </w:style>
  <w:style w:type="paragraph" w:customStyle="1" w:styleId="E2FB4181DB134AB7A2EE0E63735A7301">
    <w:name w:val="E2FB4181DB134AB7A2EE0E63735A7301"/>
    <w:rsid w:val="00BE2FFD"/>
  </w:style>
  <w:style w:type="paragraph" w:customStyle="1" w:styleId="3151F6A5CDD84856BFA112FEB6B499F9">
    <w:name w:val="3151F6A5CDD84856BFA112FEB6B499F9"/>
    <w:rsid w:val="00BE2FFD"/>
  </w:style>
  <w:style w:type="paragraph" w:customStyle="1" w:styleId="23D909A3BBC9489F937B0C13FE8F799F">
    <w:name w:val="23D909A3BBC9489F937B0C13FE8F799F"/>
    <w:rsid w:val="00BE2FFD"/>
  </w:style>
  <w:style w:type="paragraph" w:customStyle="1" w:styleId="915B7DD4E343469FB2E6ED027A04D294">
    <w:name w:val="915B7DD4E343469FB2E6ED027A04D294"/>
    <w:rsid w:val="00BE2FFD"/>
  </w:style>
  <w:style w:type="paragraph" w:customStyle="1" w:styleId="0E59AE5CC32C476AB563F825FBCC858B">
    <w:name w:val="0E59AE5CC32C476AB563F825FBCC858B"/>
    <w:rsid w:val="00BE2FFD"/>
  </w:style>
  <w:style w:type="paragraph" w:customStyle="1" w:styleId="A7200D1FE14B4C2CB442BC30E3086D59">
    <w:name w:val="A7200D1FE14B4C2CB442BC30E3086D59"/>
    <w:rsid w:val="00BE2FFD"/>
  </w:style>
  <w:style w:type="paragraph" w:customStyle="1" w:styleId="A5405513DBA6460197EBC9CB5149C6AA">
    <w:name w:val="A5405513DBA6460197EBC9CB5149C6AA"/>
    <w:rsid w:val="00BE2FFD"/>
  </w:style>
  <w:style w:type="paragraph" w:customStyle="1" w:styleId="CA235F8D2D3F4389B3EEAEF85E6EEDE7">
    <w:name w:val="CA235F8D2D3F4389B3EEAEF85E6EEDE7"/>
    <w:rsid w:val="00BE2FFD"/>
  </w:style>
  <w:style w:type="paragraph" w:customStyle="1" w:styleId="8E8982E7B7D24C078A0591EC6BEAF4C8">
    <w:name w:val="8E8982E7B7D24C078A0591EC6BEAF4C8"/>
    <w:rsid w:val="00BE2FFD"/>
  </w:style>
  <w:style w:type="paragraph" w:customStyle="1" w:styleId="837F8B0CA49F45E1834B6C2D1FD66020">
    <w:name w:val="837F8B0CA49F45E1834B6C2D1FD66020"/>
    <w:rsid w:val="00BE2F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Rktemplatetest</RkTemplate>
    <DocType>PM</DocType>
    <DocTypeShowName>Test</DocTypeShowName>
    <Status/>
    <Sender>
      <SenderName/>
      <SenderTitle>Kansliråd</SenderTitle>
      <SenderMail> </SenderMail>
      <SenderPhone> </SenderPhone>
    </Sender>
    <TopId>1</TopId>
    <TopSender>Kultur- och demokratiministern</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2018-03-07T00:00:00</HeaderDate>
    <Office/>
    <Dnr>Ku2018/00467/MF</Dnr>
    <ParagrafNr/>
    <DocumentTitle/>
    <VisitingAddress/>
    <Extra1/>
    <Extra2/>
    <Extra3>Carl-Oskar Bohlin</Extra3>
    <Number/>
    <Recipient>Till riksdagen</Recipient>
    <SenderText/>
    <DocNumber/>
    <Doclanguage>1053</Doclanguage>
    <Appendix/>
    <LogotypeName>RK_LOGO_SV_BW.png</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f3bcf526-ecca-4e78-adac-7c25841f63d4</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F1657-7D59-4F49-873B-5D48094BAE02}"/>
</file>

<file path=customXml/itemProps2.xml><?xml version="1.0" encoding="utf-8"?>
<ds:datastoreItem xmlns:ds="http://schemas.openxmlformats.org/officeDocument/2006/customXml" ds:itemID="{31038CFB-E9B2-4F71-87E9-ED75260CDA28}"/>
</file>

<file path=customXml/itemProps3.xml><?xml version="1.0" encoding="utf-8"?>
<ds:datastoreItem xmlns:ds="http://schemas.openxmlformats.org/officeDocument/2006/customXml" ds:itemID="{94783267-6D60-49B9-AAE7-D8F4CDB56546}"/>
</file>

<file path=customXml/itemProps4.xml><?xml version="1.0" encoding="utf-8"?>
<ds:datastoreItem xmlns:ds="http://schemas.openxmlformats.org/officeDocument/2006/customXml" ds:itemID="{31038CFB-E9B2-4F71-87E9-ED75260CDA28}">
  <ds:schemaRefs>
    <ds:schemaRef ds:uri="http://schemas.microsoft.com/sharepoint/v3/contenttype/forms"/>
  </ds:schemaRefs>
</ds:datastoreItem>
</file>

<file path=customXml/itemProps5.xml><?xml version="1.0" encoding="utf-8"?>
<ds:datastoreItem xmlns:ds="http://schemas.openxmlformats.org/officeDocument/2006/customXml" ds:itemID="{F7C3DC6E-12A5-49DE-96DB-E6645ABF4067}"/>
</file>

<file path=customXml/itemProps6.xml><?xml version="1.0" encoding="utf-8"?>
<ds:datastoreItem xmlns:ds="http://schemas.openxmlformats.org/officeDocument/2006/customXml" ds:itemID="{31038CFB-E9B2-4F71-87E9-ED75260CDA28}"/>
</file>

<file path=customXml/itemProps7.xml><?xml version="1.0" encoding="utf-8"?>
<ds:datastoreItem xmlns:ds="http://schemas.openxmlformats.org/officeDocument/2006/customXml" ds:itemID="{A12BC3EF-3FE8-4F48-A02F-C9621E21D6C1}"/>
</file>

<file path=customXml/itemProps8.xml><?xml version="1.0" encoding="utf-8"?>
<ds:datastoreItem xmlns:ds="http://schemas.openxmlformats.org/officeDocument/2006/customXml" ds:itemID="{F9E0586D-1F55-4782-93C5-7AB1778998FC}"/>
</file>

<file path=docProps/app.xml><?xml version="1.0" encoding="utf-8"?>
<Properties xmlns="http://schemas.openxmlformats.org/officeDocument/2006/extended-properties" xmlns:vt="http://schemas.openxmlformats.org/officeDocument/2006/docPropsVTypes">
  <Template>RK Basmall</Template>
  <TotalTime>0</TotalTime>
  <Pages>2</Pages>
  <Words>309</Words>
  <Characters>1640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Anna-Karin Adolfsson</dc:creator>
  <cp:keywords/>
  <dc:description/>
  <cp:lastModifiedBy>Peter Cervin</cp:lastModifiedBy>
  <cp:revision>2</cp:revision>
  <dcterms:created xsi:type="dcterms:W3CDTF">2018-03-06T15:31:00Z</dcterms:created>
  <dcterms:modified xsi:type="dcterms:W3CDTF">2018-03-06T15:31:00Z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92636889-21c5-4c14-9a60-ba55ffae59d7</vt:lpwstr>
  </property>
</Properties>
</file>