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8310" w14:textId="54D3B1E2" w:rsidR="00A231B7" w:rsidRDefault="00A231B7" w:rsidP="003A19B5">
      <w:pPr>
        <w:pStyle w:val="Rubrik"/>
        <w:spacing w:line="240" w:lineRule="auto"/>
      </w:pPr>
      <w:bookmarkStart w:id="0" w:name="Start"/>
      <w:bookmarkStart w:id="1" w:name="_GoBack"/>
      <w:bookmarkEnd w:id="0"/>
      <w:bookmarkEnd w:id="1"/>
      <w:r>
        <w:t>Svar på fråga 2018/19:447 av Johanna Rantsi (M)</w:t>
      </w:r>
      <w:r>
        <w:br/>
        <w:t>Utbildning om hedersrelaterat våld och förtryck</w:t>
      </w:r>
    </w:p>
    <w:p w14:paraId="56B7F0A7" w14:textId="01BA364D" w:rsidR="00A231B7" w:rsidRDefault="00A231B7" w:rsidP="003A19B5">
      <w:pPr>
        <w:pStyle w:val="Brdtext"/>
        <w:spacing w:line="240" w:lineRule="auto"/>
      </w:pPr>
      <w:r>
        <w:t>Johanna Rantsi har frågat mig om jag avser att ta några initiativ för att utbilda berörda yrkesgrupper om hedersrelaterat våld och förtryck.</w:t>
      </w:r>
    </w:p>
    <w:p w14:paraId="5D6FF10C" w14:textId="77777777" w:rsidR="003A19B5" w:rsidRDefault="00793C68" w:rsidP="003A19B5">
      <w:pPr>
        <w:pStyle w:val="Brdtext"/>
        <w:spacing w:line="240" w:lineRule="auto"/>
      </w:pPr>
      <w:r>
        <w:t>Hedersrelaterat våld och förtryck innebär allvarliga kränkningar av mänskliga rättigheter. För regeringen är insatser mot detta våld och förtryck prioriterade. Alla har rätt att leva ett liv i frihet utan förtryck.</w:t>
      </w:r>
    </w:p>
    <w:p w14:paraId="330D71FE" w14:textId="49E47BD8" w:rsidR="00763F43" w:rsidRDefault="00793C68" w:rsidP="003A19B5">
      <w:pPr>
        <w:pStyle w:val="Brdtext"/>
        <w:spacing w:line="240" w:lineRule="auto"/>
      </w:pPr>
      <w:r w:rsidRPr="009946BC">
        <w:t>Jag delar Johanna R</w:t>
      </w:r>
      <w:r>
        <w:t xml:space="preserve">antsis synpunkt </w:t>
      </w:r>
      <w:r w:rsidRPr="009946BC">
        <w:t xml:space="preserve">att </w:t>
      </w:r>
      <w:r>
        <w:t>skolan ha</w:t>
      </w:r>
      <w:r w:rsidR="00394098">
        <w:t>r en central roll i detta sammanhang</w:t>
      </w:r>
      <w:r w:rsidRPr="009946BC">
        <w:t>.</w:t>
      </w:r>
      <w:r>
        <w:t xml:space="preserve"> </w:t>
      </w:r>
      <w:r w:rsidR="009946BC" w:rsidRPr="009946BC">
        <w:t xml:space="preserve">Under förra mandatperioden tog regeringen flera, ännu pågående initiativ för att öka kompetensen om hedersrelaterat våld och förtryck i olika yrkesgrupper. </w:t>
      </w:r>
      <w:r w:rsidR="00763F43">
        <w:t>Anställda i skolväsendet har en skyldighet att anmäla oro till socialnämnden vid misstankar om att ett barn</w:t>
      </w:r>
      <w:r w:rsidR="00396BFB">
        <w:t>, av olika anledningar,</w:t>
      </w:r>
      <w:r w:rsidR="00763F43">
        <w:t xml:space="preserve"> riskerar att fara illa. </w:t>
      </w:r>
      <w:r w:rsidR="009946BC" w:rsidRPr="009946BC">
        <w:t xml:space="preserve">Statens skolverk och Socialstyrelsen </w:t>
      </w:r>
      <w:r>
        <w:t xml:space="preserve">har </w:t>
      </w:r>
      <w:r w:rsidR="009946BC" w:rsidRPr="009946BC">
        <w:t xml:space="preserve">ett gemensamt uppdrag att genomföra ett utvecklingsarbete 2017–2020 som syftar till att förbättra samverkan mellan elevhälsan, hälso- och sjukvården och socialtjänsten så att barn och unga får </w:t>
      </w:r>
      <w:r w:rsidR="00396BFB">
        <w:t>tidiga och samordnade insatser. Därtill har Skolverket nyligen reviderat ett stödmaterial om hur skolans personal kan arbeta med frågor som rör hedersrelaterat våld och förtryck.</w:t>
      </w:r>
    </w:p>
    <w:p w14:paraId="05168D55" w14:textId="2F609EC2" w:rsidR="003A6C3B" w:rsidRDefault="003A6C3B" w:rsidP="003A19B5">
      <w:pPr>
        <w:pStyle w:val="Brdtext"/>
        <w:spacing w:line="240" w:lineRule="auto"/>
      </w:pPr>
      <w:r>
        <w:t xml:space="preserve">Den fråga Johanna Rantsi lyfter om utbildning är mycket viktig. Enligt den överenskommelse regeringspartierna har slutit med Centerpartiet och Liberalerna ska kompetensen om hedersrelaterat våld öka. </w:t>
      </w:r>
      <w:r w:rsidR="00396BFB" w:rsidRPr="00396BFB">
        <w:t>Regeringen avser att återkomma i denna fråga.</w:t>
      </w:r>
      <w:r w:rsidR="009946BC" w:rsidRPr="009946BC">
        <w:t xml:space="preserve"> </w:t>
      </w:r>
    </w:p>
    <w:p w14:paraId="28B7516B" w14:textId="77777777" w:rsidR="003A19B5" w:rsidRDefault="003A19B5" w:rsidP="003A19B5">
      <w:pPr>
        <w:pStyle w:val="Brdtext"/>
        <w:spacing w:line="240" w:lineRule="auto"/>
      </w:pPr>
    </w:p>
    <w:p w14:paraId="5F8C9B38" w14:textId="248166F8" w:rsidR="00A231B7" w:rsidRDefault="00A231B7" w:rsidP="003A19B5">
      <w:pPr>
        <w:pStyle w:val="Brdtext"/>
        <w:tabs>
          <w:tab w:val="clear" w:pos="1701"/>
          <w:tab w:val="clear" w:pos="3600"/>
          <w:tab w:val="clear" w:pos="5387"/>
          <w:tab w:val="left" w:pos="4455"/>
        </w:tabs>
        <w:spacing w:line="240" w:lineRule="auto"/>
      </w:pPr>
      <w:r>
        <w:t xml:space="preserve">Stockholm den </w:t>
      </w:r>
      <w:sdt>
        <w:sdtPr>
          <w:id w:val="-1225218591"/>
          <w:placeholder>
            <w:docPart w:val="17838134861347F8ABBB562A9352B504"/>
          </w:placeholder>
          <w:dataBinding w:prefixMappings="xmlns:ns0='http://lp/documentinfo/RK' " w:xpath="/ns0:DocumentInfo[1]/ns0:BaseInfo[1]/ns0:HeaderDate[1]" w:storeItemID="{685DA20F-E33F-4BE3-875F-5150B2A256EA}"/>
          <w:date w:fullDate="2019-04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73BCF">
            <w:t>2 april 2019</w:t>
          </w:r>
        </w:sdtContent>
      </w:sdt>
    </w:p>
    <w:p w14:paraId="74D85D7D" w14:textId="77777777" w:rsidR="00473BCF" w:rsidRDefault="00473BCF" w:rsidP="00473BCF">
      <w:pPr>
        <w:pStyle w:val="Brdtext"/>
        <w:tabs>
          <w:tab w:val="clear" w:pos="1701"/>
          <w:tab w:val="clear" w:pos="3600"/>
          <w:tab w:val="clear" w:pos="5387"/>
          <w:tab w:val="left" w:pos="2241"/>
        </w:tabs>
      </w:pPr>
    </w:p>
    <w:p w14:paraId="0301B66D" w14:textId="61FAFD68" w:rsidR="00A231B7" w:rsidRPr="00DB48AB" w:rsidRDefault="009946BC" w:rsidP="00473BCF">
      <w:pPr>
        <w:pStyle w:val="Brdtext"/>
        <w:tabs>
          <w:tab w:val="clear" w:pos="1701"/>
          <w:tab w:val="clear" w:pos="3600"/>
          <w:tab w:val="clear" w:pos="5387"/>
          <w:tab w:val="left" w:pos="2241"/>
        </w:tabs>
      </w:pPr>
      <w:r>
        <w:t>Åsa Lindhagen</w:t>
      </w:r>
    </w:p>
    <w:sectPr w:rsidR="00A231B7" w:rsidRPr="00DB48AB" w:rsidSect="00473BCF">
      <w:footerReference w:type="default" r:id="rId14"/>
      <w:headerReference w:type="first" r:id="rId15"/>
      <w:footerReference w:type="first" r:id="rId16"/>
      <w:pgSz w:w="11906" w:h="16838" w:code="9"/>
      <w:pgMar w:top="2041" w:right="1985" w:bottom="1701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4415F" w14:textId="77777777" w:rsidR="00E41D4F" w:rsidRDefault="00E41D4F" w:rsidP="00A87A54">
      <w:pPr>
        <w:spacing w:after="0" w:line="240" w:lineRule="auto"/>
      </w:pPr>
      <w:r>
        <w:separator/>
      </w:r>
    </w:p>
  </w:endnote>
  <w:endnote w:type="continuationSeparator" w:id="0">
    <w:p w14:paraId="5F5D7EDD" w14:textId="77777777" w:rsidR="00E41D4F" w:rsidRDefault="00E41D4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94ADDC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A70ED43" w14:textId="2776BCE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73BC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73BC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CB2FBC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82B359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972D88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968108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7E93A2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90E4A03" w14:textId="77777777" w:rsidTr="00C26068">
      <w:trPr>
        <w:trHeight w:val="227"/>
      </w:trPr>
      <w:tc>
        <w:tcPr>
          <w:tcW w:w="4074" w:type="dxa"/>
        </w:tcPr>
        <w:p w14:paraId="484FE82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C89444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43A419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FB25A" w14:textId="77777777" w:rsidR="00E41D4F" w:rsidRDefault="00E41D4F" w:rsidP="00A87A54">
      <w:pPr>
        <w:spacing w:after="0" w:line="240" w:lineRule="auto"/>
      </w:pPr>
      <w:r>
        <w:separator/>
      </w:r>
    </w:p>
  </w:footnote>
  <w:footnote w:type="continuationSeparator" w:id="0">
    <w:p w14:paraId="08A830FB" w14:textId="77777777" w:rsidR="00E41D4F" w:rsidRDefault="00E41D4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31B7" w14:paraId="02C4B125" w14:textId="77777777" w:rsidTr="00C93EBA">
      <w:trPr>
        <w:trHeight w:val="227"/>
      </w:trPr>
      <w:tc>
        <w:tcPr>
          <w:tcW w:w="5534" w:type="dxa"/>
        </w:tcPr>
        <w:p w14:paraId="0D9A9ECC" w14:textId="77777777" w:rsidR="00A231B7" w:rsidRPr="007D73AB" w:rsidRDefault="00A231B7">
          <w:pPr>
            <w:pStyle w:val="Sidhuvud"/>
          </w:pPr>
        </w:p>
      </w:tc>
      <w:tc>
        <w:tcPr>
          <w:tcW w:w="3170" w:type="dxa"/>
          <w:vAlign w:val="bottom"/>
        </w:tcPr>
        <w:p w14:paraId="7FCAA104" w14:textId="77777777" w:rsidR="00A231B7" w:rsidRPr="007D73AB" w:rsidRDefault="00A231B7" w:rsidP="00340DE0">
          <w:pPr>
            <w:pStyle w:val="Sidhuvud"/>
          </w:pPr>
        </w:p>
      </w:tc>
      <w:tc>
        <w:tcPr>
          <w:tcW w:w="1134" w:type="dxa"/>
        </w:tcPr>
        <w:p w14:paraId="1B901D67" w14:textId="77777777" w:rsidR="00A231B7" w:rsidRDefault="00A231B7" w:rsidP="005A703A">
          <w:pPr>
            <w:pStyle w:val="Sidhuvud"/>
          </w:pPr>
        </w:p>
      </w:tc>
    </w:tr>
    <w:tr w:rsidR="00A231B7" w14:paraId="1322AA99" w14:textId="77777777" w:rsidTr="00C93EBA">
      <w:trPr>
        <w:trHeight w:val="1928"/>
      </w:trPr>
      <w:tc>
        <w:tcPr>
          <w:tcW w:w="5534" w:type="dxa"/>
        </w:tcPr>
        <w:p w14:paraId="4ECC78CF" w14:textId="77777777" w:rsidR="00A231B7" w:rsidRPr="00340DE0" w:rsidRDefault="00A231B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E39C655" wp14:editId="697A9487">
                <wp:extent cx="1743633" cy="505162"/>
                <wp:effectExtent l="0" t="0" r="0" b="9525"/>
                <wp:docPr id="4" name="Bildobjekt 4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5438907" w14:textId="77777777" w:rsidR="00A231B7" w:rsidRPr="00710A6C" w:rsidRDefault="00A231B7" w:rsidP="00EE3C0F">
          <w:pPr>
            <w:pStyle w:val="Sidhuvud"/>
            <w:rPr>
              <w:b/>
            </w:rPr>
          </w:pPr>
        </w:p>
        <w:p w14:paraId="5AEC8445" w14:textId="77777777" w:rsidR="00A231B7" w:rsidRDefault="00A231B7" w:rsidP="00EE3C0F">
          <w:pPr>
            <w:pStyle w:val="Sidhuvud"/>
          </w:pPr>
        </w:p>
        <w:p w14:paraId="3E9B23C8" w14:textId="77777777" w:rsidR="00A231B7" w:rsidRDefault="00A231B7" w:rsidP="00EE3C0F">
          <w:pPr>
            <w:pStyle w:val="Sidhuvud"/>
          </w:pPr>
        </w:p>
        <w:p w14:paraId="60B88BE4" w14:textId="77777777" w:rsidR="00A231B7" w:rsidRDefault="00A231B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ADB6DD8693D4878A6710CBF6AFC0264"/>
            </w:placeholder>
            <w:dataBinding w:prefixMappings="xmlns:ns0='http://lp/documentinfo/RK' " w:xpath="/ns0:DocumentInfo[1]/ns0:BaseInfo[1]/ns0:Dnr[1]" w:storeItemID="{685DA20F-E33F-4BE3-875F-5150B2A256EA}"/>
            <w:text/>
          </w:sdtPr>
          <w:sdtEndPr/>
          <w:sdtContent>
            <w:p w14:paraId="22DB9AAC" w14:textId="77777777" w:rsidR="00A231B7" w:rsidRDefault="00A231B7" w:rsidP="00EE3C0F">
              <w:pPr>
                <w:pStyle w:val="Sidhuvud"/>
              </w:pPr>
              <w:r>
                <w:t>S2019/01447/JÄM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F31EC8EE91C493C92DC58448608E09B"/>
            </w:placeholder>
            <w:showingPlcHdr/>
            <w:dataBinding w:prefixMappings="xmlns:ns0='http://lp/documentinfo/RK' " w:xpath="/ns0:DocumentInfo[1]/ns0:BaseInfo[1]/ns0:DocNumber[1]" w:storeItemID="{685DA20F-E33F-4BE3-875F-5150B2A256EA}"/>
            <w:text/>
          </w:sdtPr>
          <w:sdtEndPr/>
          <w:sdtContent>
            <w:p w14:paraId="5DC98117" w14:textId="77777777" w:rsidR="00A231B7" w:rsidRDefault="00A231B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66A2992" w14:textId="77777777" w:rsidR="00A231B7" w:rsidRDefault="00A231B7" w:rsidP="00EE3C0F">
          <w:pPr>
            <w:pStyle w:val="Sidhuvud"/>
          </w:pPr>
        </w:p>
      </w:tc>
      <w:tc>
        <w:tcPr>
          <w:tcW w:w="1134" w:type="dxa"/>
        </w:tcPr>
        <w:p w14:paraId="01C99432" w14:textId="77777777" w:rsidR="00A231B7" w:rsidRDefault="00A231B7" w:rsidP="0094502D">
          <w:pPr>
            <w:pStyle w:val="Sidhuvud"/>
          </w:pPr>
        </w:p>
        <w:p w14:paraId="2D46E096" w14:textId="77777777" w:rsidR="00A231B7" w:rsidRPr="0094502D" w:rsidRDefault="00A231B7" w:rsidP="00EC71A6">
          <w:pPr>
            <w:pStyle w:val="Sidhuvud"/>
          </w:pPr>
        </w:p>
      </w:tc>
    </w:tr>
    <w:tr w:rsidR="00A231B7" w14:paraId="684E4B1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DAA876A8D3440F2AF33CE91A0EF5295"/>
          </w:placeholder>
        </w:sdtPr>
        <w:sdtEndPr>
          <w:rPr>
            <w:b w:val="0"/>
          </w:rPr>
        </w:sdtEndPr>
        <w:sdtContent>
          <w:sdt>
            <w:sdtPr>
              <w:rPr>
                <w:b/>
              </w:rPr>
              <w:alias w:val="SenderText"/>
              <w:tag w:val="ccRKShow_SenderText"/>
              <w:id w:val="-1626229598"/>
              <w:placeholder>
                <w:docPart w:val="44A4C8FFDA86474DB078EA4F1989B429"/>
              </w:placeholder>
            </w:sdtPr>
            <w:sdtEndPr>
              <w:rPr>
                <w:b w:val="0"/>
              </w:rPr>
            </w:sdtEnd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33F75A5E" w14:textId="77777777" w:rsidR="009946BC" w:rsidRPr="00D95A4F" w:rsidRDefault="009946BC" w:rsidP="009946BC">
                  <w:pPr>
                    <w:pStyle w:val="Sidhuvud"/>
                    <w:rPr>
                      <w:b/>
                    </w:rPr>
                  </w:pPr>
                  <w:r>
                    <w:rPr>
                      <w:b/>
                    </w:rPr>
                    <w:t>Arbetsmarknadsdepartementet</w:t>
                  </w:r>
                </w:p>
                <w:p w14:paraId="33529720" w14:textId="77777777" w:rsidR="009946BC" w:rsidRDefault="009946BC" w:rsidP="009946BC">
                  <w:pPr>
                    <w:pStyle w:val="Sidhuvud"/>
                  </w:pPr>
                  <w:r>
                    <w:t>Jämställdhetsministern</w:t>
                  </w:r>
                </w:p>
                <w:p w14:paraId="7A2E8B5E" w14:textId="2121BD86" w:rsidR="00A231B7" w:rsidRPr="009946BC" w:rsidRDefault="00A231B7" w:rsidP="009946BC">
                  <w:pPr>
                    <w:pStyle w:val="Sidhuvud"/>
                    <w:rPr>
                      <w:b/>
                    </w:rPr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F7D952A17E484DD69082BA95052FCAA2"/>
          </w:placeholder>
          <w:dataBinding w:prefixMappings="xmlns:ns0='http://lp/documentinfo/RK' " w:xpath="/ns0:DocumentInfo[1]/ns0:BaseInfo[1]/ns0:Recipient[1]" w:storeItemID="{685DA20F-E33F-4BE3-875F-5150B2A256EA}"/>
          <w:text w:multiLine="1"/>
        </w:sdtPr>
        <w:sdtEndPr/>
        <w:sdtContent>
          <w:tc>
            <w:tcPr>
              <w:tcW w:w="3170" w:type="dxa"/>
            </w:tcPr>
            <w:p w14:paraId="66A5A024" w14:textId="77777777" w:rsidR="00A231B7" w:rsidRDefault="00A231B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AFD73BE" w14:textId="77777777" w:rsidR="00A231B7" w:rsidRDefault="00A231B7" w:rsidP="003E6020">
          <w:pPr>
            <w:pStyle w:val="Sidhuvud"/>
          </w:pPr>
        </w:p>
      </w:tc>
    </w:tr>
  </w:tbl>
  <w:p w14:paraId="1EA38FFE" w14:textId="77777777" w:rsidR="008D4508" w:rsidRDefault="008D4508" w:rsidP="003A19B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B7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0654F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5436D"/>
    <w:rsid w:val="00260D2D"/>
    <w:rsid w:val="00263854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098"/>
    <w:rsid w:val="00394D4C"/>
    <w:rsid w:val="00396BFB"/>
    <w:rsid w:val="003A1315"/>
    <w:rsid w:val="003A19B5"/>
    <w:rsid w:val="003A2E73"/>
    <w:rsid w:val="003A3071"/>
    <w:rsid w:val="003A5969"/>
    <w:rsid w:val="003A5C58"/>
    <w:rsid w:val="003A6C3B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3BCF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01DD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3E2E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55F3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3F43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3C68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315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46BC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1B7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23C5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1D4F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6CB8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A0DD3B"/>
  <w15:docId w15:val="{BFA7128A-D526-452D-8B8B-BC2C8B2E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DB6DD8693D4878A6710CBF6AFC0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F311FD-1C13-468D-99E4-4E958CF93A74}"/>
      </w:docPartPr>
      <w:docPartBody>
        <w:p w:rsidR="00533481" w:rsidRDefault="007C1BE1" w:rsidP="007C1BE1">
          <w:pPr>
            <w:pStyle w:val="EADB6DD8693D4878A6710CBF6AFC02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31EC8EE91C493C92DC58448608E0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1E1F4-3F9E-490D-B2CC-A6E607FC37B1}"/>
      </w:docPartPr>
      <w:docPartBody>
        <w:p w:rsidR="00533481" w:rsidRDefault="007C1BE1" w:rsidP="007C1BE1">
          <w:pPr>
            <w:pStyle w:val="DF31EC8EE91C493C92DC58448608E0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AA876A8D3440F2AF33CE91A0EF52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1D57B1-F438-4C04-A678-E2FBB5510048}"/>
      </w:docPartPr>
      <w:docPartBody>
        <w:p w:rsidR="00533481" w:rsidRDefault="007C1BE1" w:rsidP="007C1BE1">
          <w:pPr>
            <w:pStyle w:val="CDAA876A8D3440F2AF33CE91A0EF52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D952A17E484DD69082BA95052FC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E18698-76E6-48B2-BB1C-D357E2CFA99B}"/>
      </w:docPartPr>
      <w:docPartBody>
        <w:p w:rsidR="00533481" w:rsidRDefault="007C1BE1" w:rsidP="007C1BE1">
          <w:pPr>
            <w:pStyle w:val="F7D952A17E484DD69082BA95052FCA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838134861347F8ABBB562A9352B5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FA0975-2DEE-4AA2-8F63-0B0367B90E2B}"/>
      </w:docPartPr>
      <w:docPartBody>
        <w:p w:rsidR="00533481" w:rsidRDefault="007C1BE1" w:rsidP="007C1BE1">
          <w:pPr>
            <w:pStyle w:val="17838134861347F8ABBB562A9352B50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4A4C8FFDA86474DB078EA4F1989B4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49B63E-FF6B-4194-AF1A-FA27ADC3FFBF}"/>
      </w:docPartPr>
      <w:docPartBody>
        <w:p w:rsidR="00533481" w:rsidRDefault="007C1BE1" w:rsidP="007C1BE1">
          <w:pPr>
            <w:pStyle w:val="44A4C8FFDA86474DB078EA4F1989B429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1"/>
    <w:rsid w:val="00533481"/>
    <w:rsid w:val="007C1BE1"/>
    <w:rsid w:val="00D8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2FB72CF792D4EECA05066F96196FF45">
    <w:name w:val="E2FB72CF792D4EECA05066F96196FF45"/>
    <w:rsid w:val="007C1BE1"/>
  </w:style>
  <w:style w:type="character" w:styleId="Platshllartext">
    <w:name w:val="Placeholder Text"/>
    <w:basedOn w:val="Standardstycketeckensnitt"/>
    <w:uiPriority w:val="99"/>
    <w:semiHidden/>
    <w:rsid w:val="007C1BE1"/>
    <w:rPr>
      <w:noProof w:val="0"/>
      <w:color w:val="808080"/>
    </w:rPr>
  </w:style>
  <w:style w:type="paragraph" w:customStyle="1" w:styleId="1C9CBF287A5A40F2A194180BDB5D0EAE">
    <w:name w:val="1C9CBF287A5A40F2A194180BDB5D0EAE"/>
    <w:rsid w:val="007C1BE1"/>
  </w:style>
  <w:style w:type="paragraph" w:customStyle="1" w:styleId="663A6D0582D643DAAE4FE1AC683E81CA">
    <w:name w:val="663A6D0582D643DAAE4FE1AC683E81CA"/>
    <w:rsid w:val="007C1BE1"/>
  </w:style>
  <w:style w:type="paragraph" w:customStyle="1" w:styleId="0C680A13C0464A978AFD8CD4A4AD1B52">
    <w:name w:val="0C680A13C0464A978AFD8CD4A4AD1B52"/>
    <w:rsid w:val="007C1BE1"/>
  </w:style>
  <w:style w:type="paragraph" w:customStyle="1" w:styleId="EADB6DD8693D4878A6710CBF6AFC0264">
    <w:name w:val="EADB6DD8693D4878A6710CBF6AFC0264"/>
    <w:rsid w:val="007C1BE1"/>
  </w:style>
  <w:style w:type="paragraph" w:customStyle="1" w:styleId="DF31EC8EE91C493C92DC58448608E09B">
    <w:name w:val="DF31EC8EE91C493C92DC58448608E09B"/>
    <w:rsid w:val="007C1BE1"/>
  </w:style>
  <w:style w:type="paragraph" w:customStyle="1" w:styleId="CFEA0A01C8FB4F168804E30754B92EC3">
    <w:name w:val="CFEA0A01C8FB4F168804E30754B92EC3"/>
    <w:rsid w:val="007C1BE1"/>
  </w:style>
  <w:style w:type="paragraph" w:customStyle="1" w:styleId="7B6DB97BBE3141E2AF800CEE8B980678">
    <w:name w:val="7B6DB97BBE3141E2AF800CEE8B980678"/>
    <w:rsid w:val="007C1BE1"/>
  </w:style>
  <w:style w:type="paragraph" w:customStyle="1" w:styleId="4FEAB60933D74B1A98FD8B8761F1C95E">
    <w:name w:val="4FEAB60933D74B1A98FD8B8761F1C95E"/>
    <w:rsid w:val="007C1BE1"/>
  </w:style>
  <w:style w:type="paragraph" w:customStyle="1" w:styleId="CDAA876A8D3440F2AF33CE91A0EF5295">
    <w:name w:val="CDAA876A8D3440F2AF33CE91A0EF5295"/>
    <w:rsid w:val="007C1BE1"/>
  </w:style>
  <w:style w:type="paragraph" w:customStyle="1" w:styleId="F7D952A17E484DD69082BA95052FCAA2">
    <w:name w:val="F7D952A17E484DD69082BA95052FCAA2"/>
    <w:rsid w:val="007C1BE1"/>
  </w:style>
  <w:style w:type="paragraph" w:customStyle="1" w:styleId="82BD92E566B44B088C3C3EB470708F8F">
    <w:name w:val="82BD92E566B44B088C3C3EB470708F8F"/>
    <w:rsid w:val="007C1BE1"/>
  </w:style>
  <w:style w:type="paragraph" w:customStyle="1" w:styleId="D062BC8D9CFD407981E5BDA7A344A69E">
    <w:name w:val="D062BC8D9CFD407981E5BDA7A344A69E"/>
    <w:rsid w:val="007C1BE1"/>
  </w:style>
  <w:style w:type="paragraph" w:customStyle="1" w:styleId="906815041AFA499581678463EC0D6EB4">
    <w:name w:val="906815041AFA499581678463EC0D6EB4"/>
    <w:rsid w:val="007C1BE1"/>
  </w:style>
  <w:style w:type="paragraph" w:customStyle="1" w:styleId="E8BCD81637F8499697C2CD47CDED8BCD">
    <w:name w:val="E8BCD81637F8499697C2CD47CDED8BCD"/>
    <w:rsid w:val="007C1BE1"/>
  </w:style>
  <w:style w:type="paragraph" w:customStyle="1" w:styleId="977B8F7D31C84E3FA5AC06F3110056B7">
    <w:name w:val="977B8F7D31C84E3FA5AC06F3110056B7"/>
    <w:rsid w:val="007C1BE1"/>
  </w:style>
  <w:style w:type="paragraph" w:customStyle="1" w:styleId="17838134861347F8ABBB562A9352B504">
    <w:name w:val="17838134861347F8ABBB562A9352B504"/>
    <w:rsid w:val="007C1BE1"/>
  </w:style>
  <w:style w:type="paragraph" w:customStyle="1" w:styleId="D90CE94F9EC548AEB98440B9FDB24360">
    <w:name w:val="D90CE94F9EC548AEB98440B9FDB24360"/>
    <w:rsid w:val="007C1BE1"/>
  </w:style>
  <w:style w:type="paragraph" w:customStyle="1" w:styleId="B2D6C2AA09AA422899295AF575289B32">
    <w:name w:val="B2D6C2AA09AA422899295AF575289B32"/>
    <w:rsid w:val="007C1BE1"/>
  </w:style>
  <w:style w:type="paragraph" w:customStyle="1" w:styleId="44A4C8FFDA86474DB078EA4F1989B429">
    <w:name w:val="44A4C8FFDA86474DB078EA4F1989B429"/>
    <w:rsid w:val="007C1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f1675616-bdda-43e9-900a-803d36a327d5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0c29d14f-4f39-4721-823d-1d845105a599">TAWWKQQJZXDZ-201709082-2128</_dlc_DocId>
    <_dlc_DocIdUrl xmlns="0c29d14f-4f39-4721-823d-1d845105a599">
      <Url>https://dhs.sp.regeringskansliet.se/yta/s-JAM/_layouts/15/DocIdRedir.aspx?ID=TAWWKQQJZXDZ-201709082-2128</Url>
      <Description>TAWWKQQJZXDZ-201709082-2128</Description>
    </_dlc_DocIdUrl>
    <edbe0b5c82304c8e847ab7b8c02a77c3 xmlns="cc625d36-bb37-4650-91b9-0c96159295ba">
      <Terms xmlns="http://schemas.microsoft.com/office/infopath/2007/PartnerControls"/>
    </edbe0b5c82304c8e847ab7b8c02a77c3>
    <RecordNumber xmlns="4e9c2f0c-7bf8-49af-8356-cbf363fc78a7" xsi:nil="true"/>
    <RKNyckelord xmlns="18f3d968-6251-40b0-9f11-012b293496c2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2019-04-02T00:00:00</HeaderDate>
    <Office/>
    <Dnr>S2019/01447/JÄM</Dnr>
    <ParagrafNr/>
    <DocumentTitle/>
    <VisitingAddress/>
    <Extra1/>
    <Extra2/>
    <Extra3>Johanna Rantsi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89DC2E73-2773-427C-88ED-1FC4D4A78FDE}"/>
</file>

<file path=customXml/itemProps2.xml><?xml version="1.0" encoding="utf-8"?>
<ds:datastoreItem xmlns:ds="http://schemas.openxmlformats.org/officeDocument/2006/customXml" ds:itemID="{A4B06266-0CCE-4B1C-AE83-1D0BB386179C}"/>
</file>

<file path=customXml/itemProps3.xml><?xml version="1.0" encoding="utf-8"?>
<ds:datastoreItem xmlns:ds="http://schemas.openxmlformats.org/officeDocument/2006/customXml" ds:itemID="{5126A4D3-77C2-44CD-8583-700CF4FDE34B}"/>
</file>

<file path=customXml/itemProps4.xml><?xml version="1.0" encoding="utf-8"?>
<ds:datastoreItem xmlns:ds="http://schemas.openxmlformats.org/officeDocument/2006/customXml" ds:itemID="{89DC2E73-2773-427C-88ED-1FC4D4A78FDE}"/>
</file>

<file path=customXml/itemProps5.xml><?xml version="1.0" encoding="utf-8"?>
<ds:datastoreItem xmlns:ds="http://schemas.openxmlformats.org/officeDocument/2006/customXml" ds:itemID="{A4B06266-0CCE-4B1C-AE83-1D0BB386179C}"/>
</file>

<file path=customXml/itemProps6.xml><?xml version="1.0" encoding="utf-8"?>
<ds:datastoreItem xmlns:ds="http://schemas.openxmlformats.org/officeDocument/2006/customXml" ds:itemID="{9D25BEF5-93A2-4209-BAE4-D5F37F1F1404}"/>
</file>

<file path=customXml/itemProps7.xml><?xml version="1.0" encoding="utf-8"?>
<ds:datastoreItem xmlns:ds="http://schemas.openxmlformats.org/officeDocument/2006/customXml" ds:itemID="{685DA20F-E33F-4BE3-875F-5150B2A256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246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Rod</dc:creator>
  <cp:keywords/>
  <dc:description/>
  <cp:lastModifiedBy>Eva Rod</cp:lastModifiedBy>
  <cp:revision>2</cp:revision>
  <cp:lastPrinted>2019-03-28T12:57:00Z</cp:lastPrinted>
  <dcterms:created xsi:type="dcterms:W3CDTF">2019-04-02T12:36:00Z</dcterms:created>
  <dcterms:modified xsi:type="dcterms:W3CDTF">2019-04-02T12:36:00Z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TaxKeywordTaxHTField">
    <vt:lpwstr/>
  </property>
  <property fmtid="{D5CDD505-2E9C-101B-9397-08002B2CF9AE}" pid="6" name="_dlc_DocIdItemGuid">
    <vt:lpwstr>bebc461e-57a3-44b1-8bc7-7ffacdaf6da2</vt:lpwstr>
  </property>
  <property fmtid="{D5CDD505-2E9C-101B-9397-08002B2CF9AE}" pid="7" name="c9cd366cc722410295b9eacffbd73909">
    <vt:lpwstr/>
  </property>
  <property fmtid="{D5CDD505-2E9C-101B-9397-08002B2CF9AE}" pid="8" name="ActivityCategory">
    <vt:lpwstr/>
  </property>
</Properties>
</file>