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AFB" w14:textId="719DACD5" w:rsidR="00E75192" w:rsidRPr="004A5FA5" w:rsidRDefault="00E75192" w:rsidP="004A5FA5">
      <w:pPr>
        <w:pStyle w:val="Rubrik"/>
      </w:pPr>
      <w:bookmarkStart w:id="0" w:name="Start"/>
      <w:bookmarkStart w:id="1" w:name="_GoBack"/>
      <w:bookmarkEnd w:id="0"/>
      <w:bookmarkEnd w:id="1"/>
      <w:r>
        <w:t>Svar på fråga</w:t>
      </w:r>
      <w:r w:rsidRPr="004A5FA5">
        <w:t xml:space="preserve"> </w:t>
      </w:r>
      <w:r w:rsidRPr="00E75192">
        <w:t>2019/20:122</w:t>
      </w:r>
      <w:r w:rsidR="002B7DB8">
        <w:t>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BF38110C1DC40FAA59C768BC32EDA12"/>
          </w:placeholder>
          <w:dataBinding w:prefixMappings="xmlns:ns0='http://lp/documentinfo/RK' " w:xpath="/ns0:DocumentInfo[1]/ns0:BaseInfo[1]/ns0:Extra3[1]" w:storeItemID="{44A21CDA-6FC7-481B-ACDE-3B000CA70FC7}"/>
          <w:text/>
        </w:sdtPr>
        <w:sdtEndPr/>
        <w:sdtContent>
          <w:proofErr w:type="spellStart"/>
          <w:r w:rsidRPr="00E75192">
            <w:t>Boriana</w:t>
          </w:r>
          <w:proofErr w:type="spellEnd"/>
          <w:r w:rsidRPr="00E75192">
            <w:t xml:space="preserve"> Åberg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FDB4580E849F4057A816C3245DC7451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E75192">
            <w:t>M</w:t>
          </w:r>
        </w:sdtContent>
      </w:sdt>
      <w:r>
        <w:t>)</w:t>
      </w:r>
      <w:r w:rsidR="007D119B">
        <w:t xml:space="preserve"> </w:t>
      </w:r>
      <w:r w:rsidR="007D119B" w:rsidRPr="004A5FA5">
        <w:t>Belastningen på hyresvärdarnas likviditet i samband med</w:t>
      </w:r>
      <w:r w:rsidR="007D119B" w:rsidRPr="003D5A3D">
        <w:t xml:space="preserve"> </w:t>
      </w:r>
      <w:r w:rsidR="007D119B" w:rsidRPr="004A5FA5">
        <w:t>hyresrabatterna i utsatta branscher</w:t>
      </w:r>
    </w:p>
    <w:p w14:paraId="691966B1" w14:textId="460DDB58" w:rsidR="002B7DB8" w:rsidRDefault="003E641D" w:rsidP="002C58CA">
      <w:pPr>
        <w:autoSpaceDE w:val="0"/>
        <w:autoSpaceDN w:val="0"/>
        <w:adjustRightInd w:val="0"/>
        <w:spacing w:after="0"/>
      </w:pPr>
      <w:sdt>
        <w:sdtPr>
          <w:alias w:val="Frågeställare"/>
          <w:tag w:val="delete"/>
          <w:id w:val="-1635256365"/>
          <w:placeholder>
            <w:docPart w:val="1FBF7D7B56A942DB9F2ADD551E9F64A4"/>
          </w:placeholder>
          <w:dataBinding w:prefixMappings="xmlns:ns0='http://lp/documentinfo/RK' " w:xpath="/ns0:DocumentInfo[1]/ns0:BaseInfo[1]/ns0:Extra3[1]" w:storeItemID="{44A21CDA-6FC7-481B-ACDE-3B000CA70FC7}"/>
          <w:text/>
        </w:sdtPr>
        <w:sdtEndPr/>
        <w:sdtContent>
          <w:proofErr w:type="spellStart"/>
          <w:r w:rsidR="007A290B">
            <w:t>Boriana</w:t>
          </w:r>
          <w:proofErr w:type="spellEnd"/>
          <w:r w:rsidR="007A290B">
            <w:t xml:space="preserve"> Åberg </w:t>
          </w:r>
        </w:sdtContent>
      </w:sdt>
      <w:r w:rsidR="007A290B">
        <w:t>har frågat mig</w:t>
      </w:r>
      <w:r w:rsidR="00E61522">
        <w:t xml:space="preserve"> </w:t>
      </w:r>
      <w:r w:rsidR="007A25F5">
        <w:t>v</w:t>
      </w:r>
      <w:r w:rsidR="002B7DB8" w:rsidRPr="007D119B">
        <w:t xml:space="preserve">ad </w:t>
      </w:r>
      <w:r w:rsidR="007D119B">
        <w:t xml:space="preserve">jag </w:t>
      </w:r>
      <w:r w:rsidR="002B7DB8" w:rsidRPr="007D119B">
        <w:t xml:space="preserve">avser att vidta för åtgärder för att </w:t>
      </w:r>
      <w:r w:rsidR="007A25F5">
        <w:t xml:space="preserve">den </w:t>
      </w:r>
      <w:r w:rsidR="00176EAE">
        <w:t xml:space="preserve">i </w:t>
      </w:r>
      <w:r w:rsidR="007A25F5">
        <w:t xml:space="preserve">frågan </w:t>
      </w:r>
      <w:r w:rsidR="002B7DB8" w:rsidRPr="007D119B">
        <w:t>nämnda belastning</w:t>
      </w:r>
      <w:r w:rsidR="00176EAE">
        <w:t>en</w:t>
      </w:r>
      <w:r w:rsidR="002B7DB8" w:rsidRPr="007D119B">
        <w:t xml:space="preserve"> på</w:t>
      </w:r>
      <w:r w:rsidR="007D119B">
        <w:t xml:space="preserve"> </w:t>
      </w:r>
      <w:r w:rsidR="002B7DB8" w:rsidRPr="007D119B">
        <w:t>hyresvärdarnas likviditet inte ska bli ett hinder för många företag i de utsatta</w:t>
      </w:r>
      <w:r w:rsidR="007D119B">
        <w:t xml:space="preserve"> </w:t>
      </w:r>
      <w:r w:rsidR="002B7DB8" w:rsidRPr="007D119B">
        <w:t>branscherna mot att kunna ta del av stödet</w:t>
      </w:r>
      <w:r w:rsidR="00F75877">
        <w:t>.</w:t>
      </w:r>
    </w:p>
    <w:p w14:paraId="0E8589A4" w14:textId="77777777" w:rsidR="002C58CA" w:rsidRDefault="002C58CA" w:rsidP="002C58CA">
      <w:pPr>
        <w:spacing w:after="120"/>
      </w:pPr>
    </w:p>
    <w:p w14:paraId="33FE1D4A" w14:textId="51106B92" w:rsidR="002C58CA" w:rsidRDefault="002C58CA" w:rsidP="002C58CA">
      <w:pPr>
        <w:spacing w:after="120"/>
      </w:pPr>
      <w:r>
        <w:t>Hyress</w:t>
      </w:r>
      <w:r w:rsidR="003D5A3D">
        <w:t xml:space="preserve">tödet innebär att den hyresvärd som sänkt den fasta hyran för hyresgäster </w:t>
      </w:r>
      <w:r>
        <w:t xml:space="preserve">i utsatta branscher </w:t>
      </w:r>
      <w:r w:rsidR="003D5A3D">
        <w:t xml:space="preserve">under perioden </w:t>
      </w:r>
      <w:r w:rsidR="007A25F5">
        <w:t xml:space="preserve">den </w:t>
      </w:r>
      <w:r w:rsidR="003D5A3D">
        <w:t>1 april till</w:t>
      </w:r>
      <w:r w:rsidR="007A25F5">
        <w:t xml:space="preserve"> den</w:t>
      </w:r>
      <w:r w:rsidR="003D5A3D">
        <w:t xml:space="preserve"> 30 juni 2020 </w:t>
      </w:r>
      <w:r>
        <w:t xml:space="preserve">i efterhand </w:t>
      </w:r>
      <w:r w:rsidR="003D5A3D">
        <w:t xml:space="preserve">kommer att kunna söka stöd hos länsstyrelserna för att kompensera en del av nedsättningen. </w:t>
      </w:r>
      <w:r w:rsidR="007D119B" w:rsidRPr="00B407FF">
        <w:t xml:space="preserve">Länsstyrelsen i Västra Götalands län samordnar länsstyrelsernas arbete och på länsstyrelsernas webbplatser finns </w:t>
      </w:r>
      <w:r w:rsidR="007D119B">
        <w:t xml:space="preserve">mer information </w:t>
      </w:r>
      <w:r w:rsidR="007D119B" w:rsidRPr="007D119B">
        <w:t xml:space="preserve">om de tillfälliga rabatterna för fasta hyreskostnader och hur </w:t>
      </w:r>
      <w:r w:rsidR="007D119B">
        <w:t>hyresvärdarna</w:t>
      </w:r>
      <w:r w:rsidR="007D119B" w:rsidRPr="007D119B">
        <w:t xml:space="preserve"> går tillväga för att ansöka om statligt stöd.</w:t>
      </w:r>
    </w:p>
    <w:p w14:paraId="36B66904" w14:textId="2697D66F" w:rsidR="002C58CA" w:rsidRDefault="0072658D" w:rsidP="002C58CA">
      <w:pPr>
        <w:pStyle w:val="Brdtext"/>
      </w:pPr>
      <w:r>
        <w:t xml:space="preserve">Stödet </w:t>
      </w:r>
      <w:r w:rsidR="007A25F5">
        <w:t>avser</w:t>
      </w:r>
      <w:r w:rsidR="003D5A3D">
        <w:t xml:space="preserve"> att skapa förutsättningar för företag att behålla sin verksamhet och </w:t>
      </w:r>
      <w:r w:rsidR="007A25F5">
        <w:t xml:space="preserve">hyresnedsättningar </w:t>
      </w:r>
      <w:r>
        <w:t>bör</w:t>
      </w:r>
      <w:r w:rsidR="003D5A3D">
        <w:t xml:space="preserve"> genomför</w:t>
      </w:r>
      <w:r>
        <w:t>a</w:t>
      </w:r>
      <w:r w:rsidR="003D5A3D">
        <w:t>s i samspel mellan hyresvärd</w:t>
      </w:r>
      <w:r>
        <w:t xml:space="preserve"> och </w:t>
      </w:r>
      <w:r w:rsidR="003D5A3D">
        <w:t>hyresgäst</w:t>
      </w:r>
      <w:r>
        <w:t>. R</w:t>
      </w:r>
      <w:r w:rsidR="003D5A3D" w:rsidRPr="00AD102F">
        <w:t xml:space="preserve">egeringen förutsätter att </w:t>
      </w:r>
      <w:r>
        <w:t>de rabatterade</w:t>
      </w:r>
      <w:r w:rsidR="003D5A3D" w:rsidRPr="00AD102F">
        <w:t xml:space="preserve"> hyreskostnaderna genomförs skyndsamt mot hyresgästerna. </w:t>
      </w:r>
    </w:p>
    <w:p w14:paraId="38963908" w14:textId="77777777" w:rsidR="00FA5859" w:rsidRDefault="00073A1E" w:rsidP="003D5A3D">
      <w:pPr>
        <w:pStyle w:val="Brdtext"/>
      </w:pPr>
      <w:r>
        <w:t xml:space="preserve">Regeringen har vidtagit en rad åtgärder för att stärka likviditeten i utsatta delar av näringslivet och hyresstödet är ett exempel. </w:t>
      </w:r>
    </w:p>
    <w:p w14:paraId="3894D8DE" w14:textId="3349FDB1" w:rsidR="003D5A3D" w:rsidRDefault="003D5A3D" w:rsidP="003D5A3D">
      <w:pPr>
        <w:pStyle w:val="Brdtext"/>
      </w:pPr>
      <w:r>
        <w:t xml:space="preserve">Stockholm den </w:t>
      </w:r>
      <w:sdt>
        <w:sdtPr>
          <w:id w:val="-1225218591"/>
          <w:placeholder>
            <w:docPart w:val="AB84262EB1EC40C5B85F6B71297724C9"/>
          </w:placeholder>
          <w:dataBinding w:prefixMappings="xmlns:ns0='http://lp/documentinfo/RK' " w:xpath="/ns0:DocumentInfo[1]/ns0:BaseInfo[1]/ns0:HeaderDate[1]" w:storeItemID="{44A21CDA-6FC7-481B-ACDE-3B000CA70FC7}"/>
          <w:date w:fullDate="2020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maj 2020</w:t>
          </w:r>
        </w:sdtContent>
      </w:sdt>
    </w:p>
    <w:p w14:paraId="37B97DFE" w14:textId="77777777" w:rsidR="003D5A3D" w:rsidRDefault="003D5A3D" w:rsidP="003D5A3D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410AA01D12E495BBFDA823805669597"/>
        </w:placeholder>
        <w:dataBinding w:prefixMappings="xmlns:ns0='http://lp/documentinfo/RK' " w:xpath="/ns0:DocumentInfo[1]/ns0:BaseInfo[1]/ns0:TopSender[1]" w:storeItemID="{44A21CDA-6FC7-481B-ACDE-3B000CA70FC7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62234A58" w14:textId="77777777" w:rsidR="003D5A3D" w:rsidRDefault="003D5A3D" w:rsidP="003D5A3D">
          <w:pPr>
            <w:pStyle w:val="Brdtext"/>
          </w:pPr>
          <w:r>
            <w:t>Ibrahim Baylan</w:t>
          </w:r>
        </w:p>
      </w:sdtContent>
    </w:sdt>
    <w:sectPr w:rsidR="003D5A3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BD38" w14:textId="77777777" w:rsidR="00E75192" w:rsidRDefault="00E75192" w:rsidP="00A87A54">
      <w:pPr>
        <w:spacing w:after="0" w:line="240" w:lineRule="auto"/>
      </w:pPr>
      <w:r>
        <w:separator/>
      </w:r>
    </w:p>
    <w:p w14:paraId="3E24CCA9" w14:textId="77777777" w:rsidR="00843961" w:rsidRDefault="00843961"/>
  </w:endnote>
  <w:endnote w:type="continuationSeparator" w:id="0">
    <w:p w14:paraId="492E567B" w14:textId="77777777" w:rsidR="00E75192" w:rsidRDefault="00E75192" w:rsidP="00A87A54">
      <w:pPr>
        <w:spacing w:after="0" w:line="240" w:lineRule="auto"/>
      </w:pPr>
      <w:r>
        <w:continuationSeparator/>
      </w:r>
    </w:p>
    <w:p w14:paraId="11B88FBE" w14:textId="77777777" w:rsidR="00843961" w:rsidRDefault="0084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FD15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D5FA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33EC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2186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01C8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C52F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E3E4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A6E57EF" w14:textId="77777777" w:rsidTr="00C26068">
      <w:trPr>
        <w:trHeight w:val="227"/>
      </w:trPr>
      <w:tc>
        <w:tcPr>
          <w:tcW w:w="4074" w:type="dxa"/>
        </w:tcPr>
        <w:p w14:paraId="34CB809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1017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304F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A4E7" w14:textId="77777777" w:rsidR="00E75192" w:rsidRDefault="00E75192" w:rsidP="00A87A54">
      <w:pPr>
        <w:spacing w:after="0" w:line="240" w:lineRule="auto"/>
      </w:pPr>
      <w:r>
        <w:separator/>
      </w:r>
    </w:p>
    <w:p w14:paraId="02C213A1" w14:textId="77777777" w:rsidR="00843961" w:rsidRDefault="00843961"/>
  </w:footnote>
  <w:footnote w:type="continuationSeparator" w:id="0">
    <w:p w14:paraId="0D7D70B8" w14:textId="77777777" w:rsidR="00E75192" w:rsidRDefault="00E75192" w:rsidP="00A87A54">
      <w:pPr>
        <w:spacing w:after="0" w:line="240" w:lineRule="auto"/>
      </w:pPr>
      <w:r>
        <w:continuationSeparator/>
      </w:r>
    </w:p>
    <w:p w14:paraId="205A02AF" w14:textId="77777777" w:rsidR="00843961" w:rsidRDefault="00843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192" w14:paraId="0F701569" w14:textId="77777777" w:rsidTr="00C93EBA">
      <w:trPr>
        <w:trHeight w:val="227"/>
      </w:trPr>
      <w:tc>
        <w:tcPr>
          <w:tcW w:w="5534" w:type="dxa"/>
        </w:tcPr>
        <w:p w14:paraId="7E71AF32" w14:textId="77777777" w:rsidR="00E75192" w:rsidRPr="007D73AB" w:rsidRDefault="00E75192">
          <w:pPr>
            <w:pStyle w:val="Sidhuvud"/>
          </w:pPr>
        </w:p>
      </w:tc>
      <w:tc>
        <w:tcPr>
          <w:tcW w:w="3170" w:type="dxa"/>
          <w:vAlign w:val="bottom"/>
        </w:tcPr>
        <w:p w14:paraId="6A5B157C" w14:textId="77777777" w:rsidR="00E75192" w:rsidRPr="007D73AB" w:rsidRDefault="00E75192" w:rsidP="00340DE0">
          <w:pPr>
            <w:pStyle w:val="Sidhuvud"/>
          </w:pPr>
        </w:p>
      </w:tc>
      <w:tc>
        <w:tcPr>
          <w:tcW w:w="1134" w:type="dxa"/>
        </w:tcPr>
        <w:p w14:paraId="43542DDB" w14:textId="77777777" w:rsidR="00E75192" w:rsidRDefault="00E75192" w:rsidP="005A703A">
          <w:pPr>
            <w:pStyle w:val="Sidhuvud"/>
          </w:pPr>
        </w:p>
      </w:tc>
    </w:tr>
    <w:tr w:rsidR="00E75192" w14:paraId="4D48355A" w14:textId="77777777" w:rsidTr="00C93EBA">
      <w:trPr>
        <w:trHeight w:val="1928"/>
      </w:trPr>
      <w:tc>
        <w:tcPr>
          <w:tcW w:w="5534" w:type="dxa"/>
        </w:tcPr>
        <w:p w14:paraId="59F2115E" w14:textId="77777777" w:rsidR="00E75192" w:rsidRPr="00340DE0" w:rsidRDefault="00E751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34037F" wp14:editId="1976FEAC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913424" w14:textId="77777777" w:rsidR="00E75192" w:rsidRPr="00710A6C" w:rsidRDefault="00E75192" w:rsidP="00EE3C0F">
          <w:pPr>
            <w:pStyle w:val="Sidhuvud"/>
            <w:rPr>
              <w:b/>
            </w:rPr>
          </w:pPr>
        </w:p>
        <w:p w14:paraId="7B8A1F9E" w14:textId="77777777" w:rsidR="00E75192" w:rsidRDefault="00E75192" w:rsidP="00EE3C0F">
          <w:pPr>
            <w:pStyle w:val="Sidhuvud"/>
          </w:pPr>
        </w:p>
        <w:p w14:paraId="7CEBE8BB" w14:textId="77777777" w:rsidR="00E75192" w:rsidRDefault="00E75192" w:rsidP="00EE3C0F">
          <w:pPr>
            <w:pStyle w:val="Sidhuvud"/>
          </w:pPr>
        </w:p>
        <w:p w14:paraId="014C435A" w14:textId="77777777" w:rsidR="00E75192" w:rsidRDefault="00E751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12F76B6A944B25BD333CFA782884E6"/>
            </w:placeholder>
            <w:dataBinding w:prefixMappings="xmlns:ns0='http://lp/documentinfo/RK' " w:xpath="/ns0:DocumentInfo[1]/ns0:BaseInfo[1]/ns0:Dnr[1]" w:storeItemID="{44A21CDA-6FC7-481B-ACDE-3B000CA70FC7}"/>
            <w:text/>
          </w:sdtPr>
          <w:sdtEndPr/>
          <w:sdtContent>
            <w:p w14:paraId="65C07915" w14:textId="63BC17E7" w:rsidR="00E75192" w:rsidRDefault="00214943" w:rsidP="00EE3C0F">
              <w:pPr>
                <w:pStyle w:val="Sidhuvud"/>
              </w:pPr>
              <w:r>
                <w:t>N2020/01123/BI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732612A40641DE934F8BB998ECC020"/>
            </w:placeholder>
            <w:showingPlcHdr/>
            <w:dataBinding w:prefixMappings="xmlns:ns0='http://lp/documentinfo/RK' " w:xpath="/ns0:DocumentInfo[1]/ns0:BaseInfo[1]/ns0:DocNumber[1]" w:storeItemID="{44A21CDA-6FC7-481B-ACDE-3B000CA70FC7}"/>
            <w:text/>
          </w:sdtPr>
          <w:sdtEndPr/>
          <w:sdtContent>
            <w:p w14:paraId="23F20CF9" w14:textId="77777777" w:rsidR="00E75192" w:rsidRDefault="00E751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E87271" w14:textId="77777777" w:rsidR="00E75192" w:rsidRDefault="00E75192" w:rsidP="00EE3C0F">
          <w:pPr>
            <w:pStyle w:val="Sidhuvud"/>
          </w:pPr>
        </w:p>
      </w:tc>
      <w:tc>
        <w:tcPr>
          <w:tcW w:w="1134" w:type="dxa"/>
        </w:tcPr>
        <w:p w14:paraId="4B7B258D" w14:textId="77777777" w:rsidR="00E75192" w:rsidRDefault="00E75192" w:rsidP="0094502D">
          <w:pPr>
            <w:pStyle w:val="Sidhuvud"/>
          </w:pPr>
        </w:p>
        <w:p w14:paraId="4E5C7D85" w14:textId="77777777" w:rsidR="00E75192" w:rsidRPr="0094502D" w:rsidRDefault="00E75192" w:rsidP="00EC71A6">
          <w:pPr>
            <w:pStyle w:val="Sidhuvud"/>
          </w:pPr>
        </w:p>
      </w:tc>
    </w:tr>
    <w:tr w:rsidR="00E75192" w14:paraId="5F756161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88AF30F152C4637A38C69D79E9DA9B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63395F5" w14:textId="77777777" w:rsidR="00E61522" w:rsidRPr="00BD56B6" w:rsidRDefault="00E61522" w:rsidP="00E61522">
              <w:pPr>
                <w:pStyle w:val="Sidhuvud"/>
                <w:rPr>
                  <w:b/>
                </w:rPr>
              </w:pPr>
              <w:r w:rsidRPr="00BD56B6">
                <w:rPr>
                  <w:b/>
                </w:rPr>
                <w:t>Näringsdepartementet</w:t>
              </w:r>
            </w:p>
            <w:p w14:paraId="640CD728" w14:textId="77777777" w:rsidR="00E61522" w:rsidRDefault="00E61522" w:rsidP="00E61522">
              <w:pPr>
                <w:pStyle w:val="Sidhuvud"/>
              </w:pPr>
              <w:r w:rsidRPr="00BD56B6">
                <w:t>Näringsministern</w:t>
              </w:r>
            </w:p>
            <w:p w14:paraId="5BA6FCBC" w14:textId="77777777" w:rsidR="00E61522" w:rsidRDefault="00E61522" w:rsidP="00E61522">
              <w:pPr>
                <w:pStyle w:val="Sidhuvud"/>
              </w:pPr>
            </w:p>
            <w:p w14:paraId="303AA505" w14:textId="77777777" w:rsidR="00E75192" w:rsidRPr="00340DE0" w:rsidRDefault="00E7519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798196B29F4F87A8569F17E75A0CE9"/>
          </w:placeholder>
          <w:dataBinding w:prefixMappings="xmlns:ns0='http://lp/documentinfo/RK' " w:xpath="/ns0:DocumentInfo[1]/ns0:BaseInfo[1]/ns0:Recipient[1]" w:storeItemID="{44A21CDA-6FC7-481B-ACDE-3B000CA70FC7}"/>
          <w:text w:multiLine="1"/>
        </w:sdtPr>
        <w:sdtEndPr/>
        <w:sdtContent>
          <w:tc>
            <w:tcPr>
              <w:tcW w:w="3170" w:type="dxa"/>
            </w:tcPr>
            <w:p w14:paraId="54D979CC" w14:textId="77777777" w:rsidR="00E75192" w:rsidRDefault="00E751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225DCD" w14:textId="77777777" w:rsidR="00E75192" w:rsidRDefault="00E75192" w:rsidP="003E6020">
          <w:pPr>
            <w:pStyle w:val="Sidhuvud"/>
          </w:pPr>
        </w:p>
      </w:tc>
    </w:tr>
  </w:tbl>
  <w:p w14:paraId="3525B34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A1E"/>
    <w:rsid w:val="00073B75"/>
    <w:rsid w:val="000757FC"/>
    <w:rsid w:val="00076667"/>
    <w:rsid w:val="00077DE3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DFF"/>
    <w:rsid w:val="0016294F"/>
    <w:rsid w:val="00167FA8"/>
    <w:rsid w:val="0017099B"/>
    <w:rsid w:val="00170CE4"/>
    <w:rsid w:val="00170E3E"/>
    <w:rsid w:val="0017300E"/>
    <w:rsid w:val="00173126"/>
    <w:rsid w:val="00176A26"/>
    <w:rsid w:val="00176EAE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525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943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DB8"/>
    <w:rsid w:val="002C1D37"/>
    <w:rsid w:val="002C2A30"/>
    <w:rsid w:val="002C4348"/>
    <w:rsid w:val="002C476F"/>
    <w:rsid w:val="002C58C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5A3D"/>
    <w:rsid w:val="003D7B03"/>
    <w:rsid w:val="003E30BD"/>
    <w:rsid w:val="003E38CE"/>
    <w:rsid w:val="003E5A50"/>
    <w:rsid w:val="003E6020"/>
    <w:rsid w:val="003E641D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FA5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48DD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F6B"/>
    <w:rsid w:val="006A09DA"/>
    <w:rsid w:val="006A1835"/>
    <w:rsid w:val="006A2625"/>
    <w:rsid w:val="006B46D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58D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5F5"/>
    <w:rsid w:val="007A290B"/>
    <w:rsid w:val="007A629C"/>
    <w:rsid w:val="007A6348"/>
    <w:rsid w:val="007B023C"/>
    <w:rsid w:val="007B03CC"/>
    <w:rsid w:val="007B2F08"/>
    <w:rsid w:val="007C44FF"/>
    <w:rsid w:val="007C6456"/>
    <w:rsid w:val="007C7BDB"/>
    <w:rsid w:val="007D119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961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1F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7D7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3DE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1B7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522"/>
    <w:rsid w:val="00E6641E"/>
    <w:rsid w:val="00E66F18"/>
    <w:rsid w:val="00E70856"/>
    <w:rsid w:val="00E727DE"/>
    <w:rsid w:val="00E74A30"/>
    <w:rsid w:val="00E75192"/>
    <w:rsid w:val="00E77778"/>
    <w:rsid w:val="00E77B7E"/>
    <w:rsid w:val="00E77BA8"/>
    <w:rsid w:val="00E81939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AB1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920"/>
    <w:rsid w:val="00F73A60"/>
    <w:rsid w:val="00F75877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859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A218D8"/>
  <w15:docId w15:val="{A8002CDA-C385-4E28-9A79-AF70354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2F76B6A944B25BD333CFA78288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1DF8A-AFA8-4F3E-AF99-5DC68BD5BF4E}"/>
      </w:docPartPr>
      <w:docPartBody>
        <w:p w:rsidR="0084232B" w:rsidRDefault="008F2703" w:rsidP="008F2703">
          <w:pPr>
            <w:pStyle w:val="D112F76B6A944B25BD333CFA78288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732612A40641DE934F8BB998ECC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FAE88-7D32-4D52-964D-4A4CEE79CD05}"/>
      </w:docPartPr>
      <w:docPartBody>
        <w:p w:rsidR="0084232B" w:rsidRDefault="008F2703" w:rsidP="008F2703">
          <w:pPr>
            <w:pStyle w:val="6B732612A40641DE934F8BB998ECC0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AF30F152C4637A38C69D79E9DA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397CB-C5DB-4CB2-A4A7-C23CD8737F9C}"/>
      </w:docPartPr>
      <w:docPartBody>
        <w:p w:rsidR="0084232B" w:rsidRDefault="008F2703" w:rsidP="008F2703">
          <w:pPr>
            <w:pStyle w:val="C88AF30F152C4637A38C69D79E9DA9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798196B29F4F87A8569F17E75A0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DF9F1-F87B-4DB7-A4D9-F93EF1917115}"/>
      </w:docPartPr>
      <w:docPartBody>
        <w:p w:rsidR="0084232B" w:rsidRDefault="008F2703" w:rsidP="008F2703">
          <w:pPr>
            <w:pStyle w:val="BA798196B29F4F87A8569F17E75A0C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F38110C1DC40FAA59C768BC32ED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E8B58-2F37-4DE8-98F7-8B97354760A2}"/>
      </w:docPartPr>
      <w:docPartBody>
        <w:p w:rsidR="0084232B" w:rsidRDefault="008F2703" w:rsidP="008F2703">
          <w:pPr>
            <w:pStyle w:val="FBF38110C1DC40FAA59C768BC32EDA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B4580E849F4057A816C3245DC74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766F-7CAF-4D29-9AA6-72266527F935}"/>
      </w:docPartPr>
      <w:docPartBody>
        <w:p w:rsidR="0084232B" w:rsidRDefault="008F2703" w:rsidP="008F2703">
          <w:pPr>
            <w:pStyle w:val="FDB4580E849F4057A816C3245DC7451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FBF7D7B56A942DB9F2ADD551E9F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CCB04-1303-4524-B16C-1C160F797299}"/>
      </w:docPartPr>
      <w:docPartBody>
        <w:p w:rsidR="0084232B" w:rsidRDefault="008F2703" w:rsidP="008F2703">
          <w:pPr>
            <w:pStyle w:val="1FBF7D7B56A942DB9F2ADD551E9F64A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B84262EB1EC40C5B85F6B7129772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F3797-B33F-4A12-91B6-6F162386EAF2}"/>
      </w:docPartPr>
      <w:docPartBody>
        <w:p w:rsidR="008B65A7" w:rsidRDefault="0084232B" w:rsidP="0084232B">
          <w:pPr>
            <w:pStyle w:val="AB84262EB1EC40C5B85F6B71297724C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410AA01D12E495BBFDA823805669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C7077-76E0-4329-B9C8-A189083A09CC}"/>
      </w:docPartPr>
      <w:docPartBody>
        <w:p w:rsidR="008B65A7" w:rsidRDefault="0084232B" w:rsidP="0084232B">
          <w:pPr>
            <w:pStyle w:val="E410AA01D12E495BBFDA82380566959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3"/>
    <w:rsid w:val="0084232B"/>
    <w:rsid w:val="008B65A7"/>
    <w:rsid w:val="008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55744EC3DF4D60A76D9C2687CA140E">
    <w:name w:val="7455744EC3DF4D60A76D9C2687CA140E"/>
    <w:rsid w:val="008F2703"/>
  </w:style>
  <w:style w:type="character" w:styleId="Platshllartext">
    <w:name w:val="Placeholder Text"/>
    <w:basedOn w:val="Standardstycketeckensnitt"/>
    <w:uiPriority w:val="99"/>
    <w:semiHidden/>
    <w:rsid w:val="0084232B"/>
    <w:rPr>
      <w:noProof w:val="0"/>
      <w:color w:val="808080"/>
    </w:rPr>
  </w:style>
  <w:style w:type="paragraph" w:customStyle="1" w:styleId="82FA3CB374A84BAAA4F8551191A10B19">
    <w:name w:val="82FA3CB374A84BAAA4F8551191A10B19"/>
    <w:rsid w:val="008F2703"/>
  </w:style>
  <w:style w:type="paragraph" w:customStyle="1" w:styleId="2EC5AA1B44CC409C95A407465C887589">
    <w:name w:val="2EC5AA1B44CC409C95A407465C887589"/>
    <w:rsid w:val="008F2703"/>
  </w:style>
  <w:style w:type="paragraph" w:customStyle="1" w:styleId="E78B6F85E2FB4760888827C07EF9F955">
    <w:name w:val="E78B6F85E2FB4760888827C07EF9F955"/>
    <w:rsid w:val="008F2703"/>
  </w:style>
  <w:style w:type="paragraph" w:customStyle="1" w:styleId="D112F76B6A944B25BD333CFA782884E6">
    <w:name w:val="D112F76B6A944B25BD333CFA782884E6"/>
    <w:rsid w:val="008F2703"/>
  </w:style>
  <w:style w:type="paragraph" w:customStyle="1" w:styleId="6B732612A40641DE934F8BB998ECC020">
    <w:name w:val="6B732612A40641DE934F8BB998ECC020"/>
    <w:rsid w:val="008F2703"/>
  </w:style>
  <w:style w:type="paragraph" w:customStyle="1" w:styleId="ECA84C0170FC46E48CE16CD1D7864ED8">
    <w:name w:val="ECA84C0170FC46E48CE16CD1D7864ED8"/>
    <w:rsid w:val="008F2703"/>
  </w:style>
  <w:style w:type="paragraph" w:customStyle="1" w:styleId="023328E31EF44AB6AFC374EE6C8DDABC">
    <w:name w:val="023328E31EF44AB6AFC374EE6C8DDABC"/>
    <w:rsid w:val="008F2703"/>
  </w:style>
  <w:style w:type="paragraph" w:customStyle="1" w:styleId="18667BEBC44649B0A059C859A9250C07">
    <w:name w:val="18667BEBC44649B0A059C859A9250C07"/>
    <w:rsid w:val="008F2703"/>
  </w:style>
  <w:style w:type="paragraph" w:customStyle="1" w:styleId="C88AF30F152C4637A38C69D79E9DA9B8">
    <w:name w:val="C88AF30F152C4637A38C69D79E9DA9B8"/>
    <w:rsid w:val="008F2703"/>
  </w:style>
  <w:style w:type="paragraph" w:customStyle="1" w:styleId="BA798196B29F4F87A8569F17E75A0CE9">
    <w:name w:val="BA798196B29F4F87A8569F17E75A0CE9"/>
    <w:rsid w:val="008F2703"/>
  </w:style>
  <w:style w:type="paragraph" w:customStyle="1" w:styleId="D419022276B6400B9A5D9C814FD29945">
    <w:name w:val="D419022276B6400B9A5D9C814FD29945"/>
    <w:rsid w:val="008F2703"/>
  </w:style>
  <w:style w:type="paragraph" w:customStyle="1" w:styleId="BBDF84DD5E184AD8922E30770AAF1EA9">
    <w:name w:val="BBDF84DD5E184AD8922E30770AAF1EA9"/>
    <w:rsid w:val="008F2703"/>
  </w:style>
  <w:style w:type="paragraph" w:customStyle="1" w:styleId="3E2B6BE5454A4B35BC07F8D113A5E3B7">
    <w:name w:val="3E2B6BE5454A4B35BC07F8D113A5E3B7"/>
    <w:rsid w:val="008F2703"/>
  </w:style>
  <w:style w:type="paragraph" w:customStyle="1" w:styleId="43ACD86F99974EABAEBEA9C51445B59A">
    <w:name w:val="43ACD86F99974EABAEBEA9C51445B59A"/>
    <w:rsid w:val="008F2703"/>
  </w:style>
  <w:style w:type="paragraph" w:customStyle="1" w:styleId="FBF38110C1DC40FAA59C768BC32EDA12">
    <w:name w:val="FBF38110C1DC40FAA59C768BC32EDA12"/>
    <w:rsid w:val="008F2703"/>
  </w:style>
  <w:style w:type="paragraph" w:customStyle="1" w:styleId="FDB4580E849F4057A816C3245DC74516">
    <w:name w:val="FDB4580E849F4057A816C3245DC74516"/>
    <w:rsid w:val="008F2703"/>
  </w:style>
  <w:style w:type="paragraph" w:customStyle="1" w:styleId="2E8EC1EE313148129069DA6CAF128B12">
    <w:name w:val="2E8EC1EE313148129069DA6CAF128B12"/>
    <w:rsid w:val="008F2703"/>
  </w:style>
  <w:style w:type="paragraph" w:customStyle="1" w:styleId="1CBC202669BA4AF7BB1FFAC59AE927C3">
    <w:name w:val="1CBC202669BA4AF7BB1FFAC59AE927C3"/>
    <w:rsid w:val="008F2703"/>
  </w:style>
  <w:style w:type="paragraph" w:customStyle="1" w:styleId="1FBF7D7B56A942DB9F2ADD551E9F64A4">
    <w:name w:val="1FBF7D7B56A942DB9F2ADD551E9F64A4"/>
    <w:rsid w:val="008F2703"/>
  </w:style>
  <w:style w:type="paragraph" w:customStyle="1" w:styleId="711667DFB2E34AC4913C318806B75592">
    <w:name w:val="711667DFB2E34AC4913C318806B75592"/>
    <w:rsid w:val="008F2703"/>
  </w:style>
  <w:style w:type="paragraph" w:customStyle="1" w:styleId="F20DD947BA414A1EB0564838EDD2EAB6">
    <w:name w:val="F20DD947BA414A1EB0564838EDD2EAB6"/>
    <w:rsid w:val="008F2703"/>
  </w:style>
  <w:style w:type="paragraph" w:customStyle="1" w:styleId="AB84262EB1EC40C5B85F6B71297724C9">
    <w:name w:val="AB84262EB1EC40C5B85F6B71297724C9"/>
    <w:rsid w:val="0084232B"/>
  </w:style>
  <w:style w:type="paragraph" w:customStyle="1" w:styleId="E410AA01D12E495BBFDA823805669597">
    <w:name w:val="E410AA01D12E495BBFDA823805669597"/>
    <w:rsid w:val="00842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1072c39d-2f04-4f48-be2c-603c269581db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JMV6WU277ZYR-287364683-24884</_dlc_DocId>
    <_dlc_DocIdUrl xmlns="eec14d05-b663-4c4f-ba9e-f91ce218b26b">
      <Url>https://dhs.sp.regeringskansliet.se/yta/fi-ofa/sfo/_layouts/15/DocIdRedir.aspx?ID=JMV6WU277ZYR-287364683-24884</Url>
      <Description>JMV6WU277ZYR-287364683-24884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2020-05-05T00:00:00</HeaderDate>
    <Office/>
    <Dnr>N2020/01123/BI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2020-05-05T00:00:00</HeaderDate>
    <Office/>
    <Dnr>N2020/01123/BI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C128-6179-40B9-A9FC-843F1C4E7E57}"/>
</file>

<file path=customXml/itemProps2.xml><?xml version="1.0" encoding="utf-8"?>
<ds:datastoreItem xmlns:ds="http://schemas.openxmlformats.org/officeDocument/2006/customXml" ds:itemID="{CA4655A3-3F20-4FFB-8E3F-4863D15F488B}"/>
</file>

<file path=customXml/itemProps3.xml><?xml version="1.0" encoding="utf-8"?>
<ds:datastoreItem xmlns:ds="http://schemas.openxmlformats.org/officeDocument/2006/customXml" ds:itemID="{01D2E393-7214-47F9-94D1-EA18F9809F99}"/>
</file>

<file path=customXml/itemProps4.xml><?xml version="1.0" encoding="utf-8"?>
<ds:datastoreItem xmlns:ds="http://schemas.openxmlformats.org/officeDocument/2006/customXml" ds:itemID="{CA4655A3-3F20-4FFB-8E3F-4863D15F488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eec14d05-b663-4c4f-ba9e-f91ce218b26b"/>
    <ds:schemaRef ds:uri="http://schemas.microsoft.com/office/infopath/2007/PartnerControls"/>
    <ds:schemaRef ds:uri="9c9941df-7074-4a92-bf99-225d24d78d6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A21CDA-6FC7-481B-ACDE-3B000CA70FC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1D2E393-7214-47F9-94D1-EA18F9809F9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4A21CDA-6FC7-481B-ACDE-3B000CA70FC7}"/>
</file>

<file path=customXml/itemProps8.xml><?xml version="1.0" encoding="utf-8"?>
<ds:datastoreItem xmlns:ds="http://schemas.openxmlformats.org/officeDocument/2006/customXml" ds:itemID="{ECF841C2-D791-494B-8818-3CC23A5C06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209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1223.docx</dc:title>
  <dc:subject/>
  <dc:creator>Monika Mörtberg Backlund</dc:creator>
  <cp:keywords/>
  <dc:description/>
  <cp:lastModifiedBy>Ulrika Enshagen</cp:lastModifiedBy>
  <cp:revision>2</cp:revision>
  <dcterms:created xsi:type="dcterms:W3CDTF">2020-05-04T14:56:00Z</dcterms:created>
  <dcterms:modified xsi:type="dcterms:W3CDTF">2020-05-04T14:56:00Z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8a3e4986-66b0-410e-ace3-e7e39aa1393d</vt:lpwstr>
  </property>
</Properties>
</file>