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B080" w14:textId="08914D63" w:rsidR="00095265" w:rsidRDefault="00095265" w:rsidP="00DA0661">
      <w:pPr>
        <w:pStyle w:val="Rubrik"/>
      </w:pPr>
      <w:bookmarkStart w:id="0" w:name="Start"/>
      <w:bookmarkEnd w:id="0"/>
      <w:r>
        <w:t xml:space="preserve">Svar på fråga 2019/20:1138 av Marta </w:t>
      </w:r>
      <w:proofErr w:type="spellStart"/>
      <w:r>
        <w:t>Obminska</w:t>
      </w:r>
      <w:proofErr w:type="spellEnd"/>
      <w:r>
        <w:t xml:space="preserve"> (M)</w:t>
      </w:r>
      <w:r>
        <w:br/>
        <w:t>Statliga bolaget Jernhusens ansvar med anledning av covid-19</w:t>
      </w:r>
    </w:p>
    <w:p w14:paraId="1828F738" w14:textId="662DD58F" w:rsidR="00095265" w:rsidRDefault="00095265" w:rsidP="002749F7">
      <w:pPr>
        <w:pStyle w:val="Brdtext"/>
      </w:pPr>
      <w:r>
        <w:t xml:space="preserve">Marta </w:t>
      </w:r>
      <w:proofErr w:type="spellStart"/>
      <w:r>
        <w:t>Obminska</w:t>
      </w:r>
      <w:proofErr w:type="spellEnd"/>
      <w:r>
        <w:t xml:space="preserve"> ha</w:t>
      </w:r>
      <w:bookmarkStart w:id="1" w:name="_GoBack"/>
      <w:bookmarkEnd w:id="1"/>
      <w:r>
        <w:t>r frågat näringsministern om han avser vidta några åtgärder för att staten, via de statliga bolagen som Jernhusen, ska gå före och visa vägen för andra fastighetsägare genom att vara generös mot sina hyresgäster i en väldigt svår situation.</w:t>
      </w:r>
    </w:p>
    <w:p w14:paraId="76A0D537" w14:textId="77777777" w:rsidR="00095265" w:rsidRDefault="00095265" w:rsidP="006A12F1">
      <w:pPr>
        <w:pStyle w:val="Brdtext"/>
      </w:pPr>
      <w:r>
        <w:t>Arbetet inom regeringen är så fördelat att det är jag som ska svara på frågan.</w:t>
      </w:r>
    </w:p>
    <w:p w14:paraId="70285C47" w14:textId="52B0B5D2" w:rsidR="00996D20" w:rsidRDefault="00996D20" w:rsidP="00996D20">
      <w:pPr>
        <w:pStyle w:val="Brdtext"/>
      </w:pPr>
      <w:r w:rsidRPr="0073372A">
        <w:t>Regeringen har en hög ambition vad gäller hållbart företagande och har högt ställda förväntningar på att bolag med statligt ägande ska agera föredömligt och bedriva sin verksamhet på ett sätt som gynnar hållbar utveckling. Bolag med statligt ägande ska agera ansvarsfullt och arbeta aktivt för att följa internationella riktlinjer om miljöhänsyn, mänskliga rättigheter, arbetsvillkor, antikorruption och affärsetik.</w:t>
      </w:r>
    </w:p>
    <w:p w14:paraId="7165F9AD" w14:textId="4C1C25B3" w:rsidR="00996D20" w:rsidRDefault="00996D20" w:rsidP="006A12F1">
      <w:pPr>
        <w:pStyle w:val="Brdtext"/>
      </w:pPr>
      <w:r w:rsidRPr="00A622AE">
        <w:t>Det är bolagets styrelse och ledning som ansvarar för bolagets organisation och förvaltningen av dess angelägenheter, samt den löpande förvaltningen av bolagets operativa verksamhet</w:t>
      </w:r>
      <w:r w:rsidR="00142236" w:rsidRPr="00142236">
        <w:t xml:space="preserve">. </w:t>
      </w:r>
      <w:r w:rsidRPr="0073372A">
        <w:t>Jag har fullt förtroende för att styrelse</w:t>
      </w:r>
      <w:r>
        <w:t xml:space="preserve">n </w:t>
      </w:r>
      <w:r w:rsidRPr="0073372A">
        <w:t>och ledning</w:t>
      </w:r>
      <w:r>
        <w:t>en i Jernhusen AB</w:t>
      </w:r>
      <w:r w:rsidRPr="0073372A">
        <w:t xml:space="preserve"> hanterar detta på ett professionellt och </w:t>
      </w:r>
      <w:r w:rsidR="001050F2">
        <w:t>ansvarsfullt</w:t>
      </w:r>
      <w:r w:rsidRPr="0073372A">
        <w:t xml:space="preserve"> sätt.</w:t>
      </w:r>
    </w:p>
    <w:p w14:paraId="13208FD3" w14:textId="5CE8C075" w:rsidR="00095265" w:rsidRDefault="00095265" w:rsidP="006A12F1">
      <w:pPr>
        <w:pStyle w:val="Brdtext"/>
      </w:pPr>
      <w:r>
        <w:t xml:space="preserve">Stockholm den </w:t>
      </w:r>
      <w:sdt>
        <w:sdtPr>
          <w:id w:val="2032990546"/>
          <w:placeholder>
            <w:docPart w:val="55EE1C779B5442A0A972594C87B8AB5D"/>
          </w:placeholder>
          <w:dataBinding w:prefixMappings="xmlns:ns0='http://lp/documentinfo/RK' " w:xpath="/ns0:DocumentInfo[1]/ns0:BaseInfo[1]/ns0:HeaderDate[1]" w:storeItemID="{E758B823-0664-4D98-8612-CE6A906D9942}"/>
          <w:date w:fullDate="2020-04-15T00:00:00Z">
            <w:dateFormat w:val="d MMMM yyyy"/>
            <w:lid w:val="sv-SE"/>
            <w:storeMappedDataAs w:val="dateTime"/>
            <w:calendar w:val="gregorian"/>
          </w:date>
        </w:sdtPr>
        <w:sdtEndPr/>
        <w:sdtContent>
          <w:r w:rsidR="00996D20">
            <w:t>1</w:t>
          </w:r>
          <w:r w:rsidR="001050F2">
            <w:t>5</w:t>
          </w:r>
          <w:r w:rsidR="00996D20">
            <w:t xml:space="preserve"> april 2020</w:t>
          </w:r>
        </w:sdtContent>
      </w:sdt>
    </w:p>
    <w:p w14:paraId="633A5A68" w14:textId="77777777" w:rsidR="00095265" w:rsidRDefault="00095265" w:rsidP="00471B06">
      <w:pPr>
        <w:pStyle w:val="Brdtextutanavstnd"/>
      </w:pPr>
    </w:p>
    <w:p w14:paraId="50AB2FEE" w14:textId="77777777" w:rsidR="00095265" w:rsidRDefault="00095265" w:rsidP="00471B06">
      <w:pPr>
        <w:pStyle w:val="Brdtextutanavstnd"/>
      </w:pPr>
    </w:p>
    <w:p w14:paraId="525AA9BB" w14:textId="77777777" w:rsidR="00095265" w:rsidRDefault="00095265" w:rsidP="00471B06">
      <w:pPr>
        <w:pStyle w:val="Brdtextutanavstnd"/>
      </w:pPr>
    </w:p>
    <w:sdt>
      <w:sdtPr>
        <w:alias w:val="Klicka på listpilen"/>
        <w:tag w:val="run-loadAllMinistersFromDep"/>
        <w:id w:val="908118230"/>
        <w:placeholder>
          <w:docPart w:val="686F866411034A199385B31FB177DA5C"/>
        </w:placeholder>
        <w:dataBinding w:prefixMappings="xmlns:ns0='http://lp/documentinfo/RK' " w:xpath="/ns0:DocumentInfo[1]/ns0:BaseInfo[1]/ns0:TopSender[1]" w:storeItemID="{E758B823-0664-4D98-8612-CE6A906D9942}"/>
        <w:comboBox w:lastValue="Näringsministern">
          <w:listItem w:displayText="Ibrahim Baylan" w:value="Näringsministern"/>
          <w:listItem w:displayText="Jennie Nilsson" w:value="Landsbygdsministern"/>
        </w:comboBox>
      </w:sdtPr>
      <w:sdtEndPr/>
      <w:sdtContent>
        <w:p w14:paraId="3BC5F26F" w14:textId="3A785DBB" w:rsidR="00095265" w:rsidRPr="00DB48AB" w:rsidRDefault="00996D20" w:rsidP="00DB48AB">
          <w:pPr>
            <w:pStyle w:val="Brdtext"/>
          </w:pPr>
          <w:r>
            <w:t>Per Bolund</w:t>
          </w:r>
        </w:p>
      </w:sdtContent>
    </w:sdt>
    <w:sectPr w:rsidR="0009526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FD21" w14:textId="77777777" w:rsidR="00095265" w:rsidRDefault="00095265" w:rsidP="00A87A54">
      <w:pPr>
        <w:spacing w:after="0" w:line="240" w:lineRule="auto"/>
      </w:pPr>
      <w:r>
        <w:separator/>
      </w:r>
    </w:p>
  </w:endnote>
  <w:endnote w:type="continuationSeparator" w:id="0">
    <w:p w14:paraId="50420D4F" w14:textId="77777777" w:rsidR="00095265" w:rsidRDefault="000952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A44FA4" w14:textId="77777777" w:rsidTr="006A26EC">
      <w:trPr>
        <w:trHeight w:val="227"/>
        <w:jc w:val="right"/>
      </w:trPr>
      <w:tc>
        <w:tcPr>
          <w:tcW w:w="708" w:type="dxa"/>
          <w:vAlign w:val="bottom"/>
        </w:tcPr>
        <w:p w14:paraId="6CE01C2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6154E22" w14:textId="77777777" w:rsidTr="006A26EC">
      <w:trPr>
        <w:trHeight w:val="850"/>
        <w:jc w:val="right"/>
      </w:trPr>
      <w:tc>
        <w:tcPr>
          <w:tcW w:w="708" w:type="dxa"/>
          <w:vAlign w:val="bottom"/>
        </w:tcPr>
        <w:p w14:paraId="76903A31" w14:textId="77777777" w:rsidR="005606BC" w:rsidRPr="00347E11" w:rsidRDefault="005606BC" w:rsidP="005606BC">
          <w:pPr>
            <w:pStyle w:val="Sidfot"/>
            <w:spacing w:line="276" w:lineRule="auto"/>
            <w:jc w:val="right"/>
          </w:pPr>
        </w:p>
      </w:tc>
    </w:tr>
  </w:tbl>
  <w:p w14:paraId="4A632A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47773C" w14:textId="77777777" w:rsidTr="001F4302">
      <w:trPr>
        <w:trHeight w:val="510"/>
      </w:trPr>
      <w:tc>
        <w:tcPr>
          <w:tcW w:w="8525" w:type="dxa"/>
          <w:gridSpan w:val="2"/>
          <w:vAlign w:val="bottom"/>
        </w:tcPr>
        <w:p w14:paraId="1A2046C3" w14:textId="77777777" w:rsidR="00347E11" w:rsidRPr="00347E11" w:rsidRDefault="00347E11" w:rsidP="00347E11">
          <w:pPr>
            <w:pStyle w:val="Sidfot"/>
            <w:rPr>
              <w:sz w:val="8"/>
            </w:rPr>
          </w:pPr>
        </w:p>
      </w:tc>
    </w:tr>
    <w:tr w:rsidR="00093408" w:rsidRPr="00EE3C0F" w14:paraId="3AF53573" w14:textId="77777777" w:rsidTr="00C26068">
      <w:trPr>
        <w:trHeight w:val="227"/>
      </w:trPr>
      <w:tc>
        <w:tcPr>
          <w:tcW w:w="4074" w:type="dxa"/>
        </w:tcPr>
        <w:p w14:paraId="47B6352D" w14:textId="77777777" w:rsidR="00347E11" w:rsidRPr="00F53AEA" w:rsidRDefault="00347E11" w:rsidP="00C26068">
          <w:pPr>
            <w:pStyle w:val="Sidfot"/>
            <w:spacing w:line="276" w:lineRule="auto"/>
          </w:pPr>
        </w:p>
      </w:tc>
      <w:tc>
        <w:tcPr>
          <w:tcW w:w="4451" w:type="dxa"/>
        </w:tcPr>
        <w:p w14:paraId="3422ED45" w14:textId="77777777" w:rsidR="00093408" w:rsidRPr="00F53AEA" w:rsidRDefault="00093408" w:rsidP="00F53AEA">
          <w:pPr>
            <w:pStyle w:val="Sidfot"/>
            <w:spacing w:line="276" w:lineRule="auto"/>
          </w:pPr>
        </w:p>
      </w:tc>
    </w:tr>
  </w:tbl>
  <w:p w14:paraId="6C105E4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F50E" w14:textId="77777777" w:rsidR="00095265" w:rsidRDefault="00095265" w:rsidP="00A87A54">
      <w:pPr>
        <w:spacing w:after="0" w:line="240" w:lineRule="auto"/>
      </w:pPr>
      <w:r>
        <w:separator/>
      </w:r>
    </w:p>
  </w:footnote>
  <w:footnote w:type="continuationSeparator" w:id="0">
    <w:p w14:paraId="53F90ECD" w14:textId="77777777" w:rsidR="00095265" w:rsidRDefault="000952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5265" w14:paraId="06CF3BDF" w14:textId="77777777" w:rsidTr="00C93EBA">
      <w:trPr>
        <w:trHeight w:val="227"/>
      </w:trPr>
      <w:tc>
        <w:tcPr>
          <w:tcW w:w="5534" w:type="dxa"/>
        </w:tcPr>
        <w:p w14:paraId="0D9DF416" w14:textId="77777777" w:rsidR="00095265" w:rsidRPr="007D73AB" w:rsidRDefault="00095265">
          <w:pPr>
            <w:pStyle w:val="Sidhuvud"/>
          </w:pPr>
        </w:p>
      </w:tc>
      <w:tc>
        <w:tcPr>
          <w:tcW w:w="3170" w:type="dxa"/>
          <w:vAlign w:val="bottom"/>
        </w:tcPr>
        <w:p w14:paraId="7FA99B72" w14:textId="77777777" w:rsidR="00095265" w:rsidRPr="007D73AB" w:rsidRDefault="00095265" w:rsidP="00340DE0">
          <w:pPr>
            <w:pStyle w:val="Sidhuvud"/>
          </w:pPr>
        </w:p>
      </w:tc>
      <w:tc>
        <w:tcPr>
          <w:tcW w:w="1134" w:type="dxa"/>
        </w:tcPr>
        <w:p w14:paraId="28BD721B" w14:textId="77777777" w:rsidR="00095265" w:rsidRDefault="00095265" w:rsidP="005A703A">
          <w:pPr>
            <w:pStyle w:val="Sidhuvud"/>
          </w:pPr>
        </w:p>
      </w:tc>
    </w:tr>
    <w:tr w:rsidR="00095265" w14:paraId="63D4292C" w14:textId="77777777" w:rsidTr="00C93EBA">
      <w:trPr>
        <w:trHeight w:val="1928"/>
      </w:trPr>
      <w:tc>
        <w:tcPr>
          <w:tcW w:w="5534" w:type="dxa"/>
        </w:tcPr>
        <w:p w14:paraId="5738871E" w14:textId="77777777" w:rsidR="00095265" w:rsidRPr="00340DE0" w:rsidRDefault="00095265" w:rsidP="00340DE0">
          <w:pPr>
            <w:pStyle w:val="Sidhuvud"/>
          </w:pPr>
          <w:r>
            <w:rPr>
              <w:noProof/>
            </w:rPr>
            <w:drawing>
              <wp:inline distT="0" distB="0" distL="0" distR="0" wp14:anchorId="274E5449" wp14:editId="03044CD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A47113" w14:textId="77777777" w:rsidR="00095265" w:rsidRPr="00710A6C" w:rsidRDefault="00095265" w:rsidP="00EE3C0F">
          <w:pPr>
            <w:pStyle w:val="Sidhuvud"/>
            <w:rPr>
              <w:b/>
            </w:rPr>
          </w:pPr>
        </w:p>
        <w:p w14:paraId="7592C44F" w14:textId="77777777" w:rsidR="00095265" w:rsidRDefault="00095265" w:rsidP="00EE3C0F">
          <w:pPr>
            <w:pStyle w:val="Sidhuvud"/>
          </w:pPr>
        </w:p>
        <w:p w14:paraId="1A8205CF" w14:textId="77777777" w:rsidR="00095265" w:rsidRDefault="00095265" w:rsidP="00EE3C0F">
          <w:pPr>
            <w:pStyle w:val="Sidhuvud"/>
          </w:pPr>
        </w:p>
        <w:p w14:paraId="09259A76" w14:textId="77777777" w:rsidR="00095265" w:rsidRDefault="00095265" w:rsidP="00EE3C0F">
          <w:pPr>
            <w:pStyle w:val="Sidhuvud"/>
          </w:pPr>
        </w:p>
        <w:sdt>
          <w:sdtPr>
            <w:alias w:val="Dnr"/>
            <w:tag w:val="ccRKShow_Dnr"/>
            <w:id w:val="-829283628"/>
            <w:placeholder>
              <w:docPart w:val="4B618AA0C994456A8AD3579B848271BE"/>
            </w:placeholder>
            <w:dataBinding w:prefixMappings="xmlns:ns0='http://lp/documentinfo/RK' " w:xpath="/ns0:DocumentInfo[1]/ns0:BaseInfo[1]/ns0:Dnr[1]" w:storeItemID="{E758B823-0664-4D98-8612-CE6A906D9942}"/>
            <w:text/>
          </w:sdtPr>
          <w:sdtEndPr/>
          <w:sdtContent>
            <w:p w14:paraId="02A3668E" w14:textId="77777777" w:rsidR="00095265" w:rsidRDefault="00095265" w:rsidP="00EE3C0F">
              <w:pPr>
                <w:pStyle w:val="Sidhuvud"/>
              </w:pPr>
              <w:r>
                <w:t xml:space="preserve">N2020/00916 /BSÄ </w:t>
              </w:r>
            </w:p>
          </w:sdtContent>
        </w:sdt>
        <w:sdt>
          <w:sdtPr>
            <w:alias w:val="DocNumber"/>
            <w:tag w:val="DocNumber"/>
            <w:id w:val="1726028884"/>
            <w:placeholder>
              <w:docPart w:val="BB2CF23C64BC47379A4BF4646C90680F"/>
            </w:placeholder>
            <w:showingPlcHdr/>
            <w:dataBinding w:prefixMappings="xmlns:ns0='http://lp/documentinfo/RK' " w:xpath="/ns0:DocumentInfo[1]/ns0:BaseInfo[1]/ns0:DocNumber[1]" w:storeItemID="{E758B823-0664-4D98-8612-CE6A906D9942}"/>
            <w:text/>
          </w:sdtPr>
          <w:sdtEndPr/>
          <w:sdtContent>
            <w:p w14:paraId="51A20637" w14:textId="77777777" w:rsidR="00095265" w:rsidRDefault="00095265" w:rsidP="00EE3C0F">
              <w:pPr>
                <w:pStyle w:val="Sidhuvud"/>
              </w:pPr>
              <w:r>
                <w:rPr>
                  <w:rStyle w:val="Platshllartext"/>
                </w:rPr>
                <w:t xml:space="preserve"> </w:t>
              </w:r>
            </w:p>
          </w:sdtContent>
        </w:sdt>
        <w:p w14:paraId="4FD54167" w14:textId="77777777" w:rsidR="00095265" w:rsidRDefault="00095265" w:rsidP="00EE3C0F">
          <w:pPr>
            <w:pStyle w:val="Sidhuvud"/>
          </w:pPr>
        </w:p>
      </w:tc>
      <w:tc>
        <w:tcPr>
          <w:tcW w:w="1134" w:type="dxa"/>
        </w:tcPr>
        <w:p w14:paraId="433AD998" w14:textId="77777777" w:rsidR="00095265" w:rsidRDefault="00095265" w:rsidP="0094502D">
          <w:pPr>
            <w:pStyle w:val="Sidhuvud"/>
          </w:pPr>
        </w:p>
        <w:p w14:paraId="43BA7981" w14:textId="77777777" w:rsidR="00095265" w:rsidRPr="0094502D" w:rsidRDefault="00095265" w:rsidP="00EC71A6">
          <w:pPr>
            <w:pStyle w:val="Sidhuvud"/>
          </w:pPr>
        </w:p>
      </w:tc>
    </w:tr>
    <w:tr w:rsidR="00095265" w14:paraId="0F404AAA" w14:textId="77777777" w:rsidTr="00C93EBA">
      <w:trPr>
        <w:trHeight w:val="2268"/>
      </w:trPr>
      <w:sdt>
        <w:sdtPr>
          <w:rPr>
            <w:b/>
          </w:rPr>
          <w:alias w:val="SenderText"/>
          <w:tag w:val="ccRKShow_SenderText"/>
          <w:id w:val="1374046025"/>
          <w:placeholder>
            <w:docPart w:val="2F4CD382B73B4063B50D203BF47993B1"/>
          </w:placeholder>
        </w:sdtPr>
        <w:sdtEndPr>
          <w:rPr>
            <w:b w:val="0"/>
          </w:rPr>
        </w:sdtEndPr>
        <w:sdtContent>
          <w:tc>
            <w:tcPr>
              <w:tcW w:w="5534" w:type="dxa"/>
              <w:tcMar>
                <w:right w:w="1134" w:type="dxa"/>
              </w:tcMar>
            </w:tcPr>
            <w:p w14:paraId="13860E77" w14:textId="77777777" w:rsidR="00B41E97" w:rsidRPr="00B41E97" w:rsidRDefault="00B41E97" w:rsidP="00340DE0">
              <w:pPr>
                <w:pStyle w:val="Sidhuvud"/>
                <w:rPr>
                  <w:b/>
                </w:rPr>
              </w:pPr>
              <w:r w:rsidRPr="00B41E97">
                <w:rPr>
                  <w:b/>
                </w:rPr>
                <w:t>Näringsdepartementet</w:t>
              </w:r>
            </w:p>
            <w:p w14:paraId="26BA1228" w14:textId="4756C4C2" w:rsidR="00B41E97" w:rsidRDefault="009A26FB" w:rsidP="00340DE0">
              <w:pPr>
                <w:pStyle w:val="Sidhuvud"/>
              </w:pPr>
              <w:r>
                <w:t>Finansmarknads- och bostads</w:t>
              </w:r>
              <w:r w:rsidR="00B41E97" w:rsidRPr="00B41E97">
                <w:t>ministern</w:t>
              </w:r>
            </w:p>
            <w:p w14:paraId="6FD085ED" w14:textId="77777777" w:rsidR="00B41E97" w:rsidRDefault="00B41E97" w:rsidP="00340DE0">
              <w:pPr>
                <w:pStyle w:val="Sidhuvud"/>
              </w:pPr>
            </w:p>
            <w:p w14:paraId="5D3C589F" w14:textId="7D59E8EB" w:rsidR="00095265" w:rsidRPr="009A26FB" w:rsidRDefault="00095265" w:rsidP="00340DE0">
              <w:pPr>
                <w:pStyle w:val="Sidhuvud"/>
              </w:pPr>
            </w:p>
          </w:tc>
        </w:sdtContent>
      </w:sdt>
      <w:sdt>
        <w:sdtPr>
          <w:alias w:val="Recipient"/>
          <w:tag w:val="ccRKShow_Recipient"/>
          <w:id w:val="-28344517"/>
          <w:placeholder>
            <w:docPart w:val="1D6F076994084F04A85A01E35C6B6ED6"/>
          </w:placeholder>
          <w:dataBinding w:prefixMappings="xmlns:ns0='http://lp/documentinfo/RK' " w:xpath="/ns0:DocumentInfo[1]/ns0:BaseInfo[1]/ns0:Recipient[1]" w:storeItemID="{E758B823-0664-4D98-8612-CE6A906D9942}"/>
          <w:text w:multiLine="1"/>
        </w:sdtPr>
        <w:sdtEndPr/>
        <w:sdtContent>
          <w:tc>
            <w:tcPr>
              <w:tcW w:w="3170" w:type="dxa"/>
            </w:tcPr>
            <w:p w14:paraId="6F20AB38" w14:textId="3815FF80" w:rsidR="00095265" w:rsidRDefault="00B41E97" w:rsidP="00547B89">
              <w:pPr>
                <w:pStyle w:val="Sidhuvud"/>
              </w:pPr>
              <w:r>
                <w:t>Till riksdagen</w:t>
              </w:r>
            </w:p>
          </w:tc>
        </w:sdtContent>
      </w:sdt>
      <w:tc>
        <w:tcPr>
          <w:tcW w:w="1134" w:type="dxa"/>
        </w:tcPr>
        <w:p w14:paraId="53556CEB" w14:textId="77777777" w:rsidR="00095265" w:rsidRDefault="00095265" w:rsidP="003E6020">
          <w:pPr>
            <w:pStyle w:val="Sidhuvud"/>
          </w:pPr>
        </w:p>
      </w:tc>
    </w:tr>
  </w:tbl>
  <w:p w14:paraId="307D26B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6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265"/>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0F2"/>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236"/>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E01"/>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104"/>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6D20"/>
    <w:rsid w:val="009A0866"/>
    <w:rsid w:val="009A26FB"/>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E97"/>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573AE"/>
  <w15:docId w15:val="{7C10FA8D-36BC-4BB4-AEC1-247C4492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618AA0C994456A8AD3579B848271BE"/>
        <w:category>
          <w:name w:val="Allmänt"/>
          <w:gallery w:val="placeholder"/>
        </w:category>
        <w:types>
          <w:type w:val="bbPlcHdr"/>
        </w:types>
        <w:behaviors>
          <w:behavior w:val="content"/>
        </w:behaviors>
        <w:guid w:val="{7760D9F0-E3AF-4F88-82DA-32583BB0B424}"/>
      </w:docPartPr>
      <w:docPartBody>
        <w:p w:rsidR="00187F74" w:rsidRDefault="00213648" w:rsidP="00213648">
          <w:pPr>
            <w:pStyle w:val="4B618AA0C994456A8AD3579B848271BE"/>
          </w:pPr>
          <w:r>
            <w:rPr>
              <w:rStyle w:val="Platshllartext"/>
            </w:rPr>
            <w:t xml:space="preserve"> </w:t>
          </w:r>
        </w:p>
      </w:docPartBody>
    </w:docPart>
    <w:docPart>
      <w:docPartPr>
        <w:name w:val="BB2CF23C64BC47379A4BF4646C90680F"/>
        <w:category>
          <w:name w:val="Allmänt"/>
          <w:gallery w:val="placeholder"/>
        </w:category>
        <w:types>
          <w:type w:val="bbPlcHdr"/>
        </w:types>
        <w:behaviors>
          <w:behavior w:val="content"/>
        </w:behaviors>
        <w:guid w:val="{028E67D6-6626-4D7C-BECE-2DF64C3D8B98}"/>
      </w:docPartPr>
      <w:docPartBody>
        <w:p w:rsidR="00187F74" w:rsidRDefault="00213648" w:rsidP="00213648">
          <w:pPr>
            <w:pStyle w:val="BB2CF23C64BC47379A4BF4646C90680F"/>
          </w:pPr>
          <w:r>
            <w:rPr>
              <w:rStyle w:val="Platshllartext"/>
            </w:rPr>
            <w:t xml:space="preserve"> </w:t>
          </w:r>
        </w:p>
      </w:docPartBody>
    </w:docPart>
    <w:docPart>
      <w:docPartPr>
        <w:name w:val="2F4CD382B73B4063B50D203BF47993B1"/>
        <w:category>
          <w:name w:val="Allmänt"/>
          <w:gallery w:val="placeholder"/>
        </w:category>
        <w:types>
          <w:type w:val="bbPlcHdr"/>
        </w:types>
        <w:behaviors>
          <w:behavior w:val="content"/>
        </w:behaviors>
        <w:guid w:val="{29331E60-42B8-46B2-B337-18802C543C46}"/>
      </w:docPartPr>
      <w:docPartBody>
        <w:p w:rsidR="00187F74" w:rsidRDefault="00213648" w:rsidP="00213648">
          <w:pPr>
            <w:pStyle w:val="2F4CD382B73B4063B50D203BF47993B1"/>
          </w:pPr>
          <w:r>
            <w:rPr>
              <w:rStyle w:val="Platshllartext"/>
            </w:rPr>
            <w:t xml:space="preserve"> </w:t>
          </w:r>
        </w:p>
      </w:docPartBody>
    </w:docPart>
    <w:docPart>
      <w:docPartPr>
        <w:name w:val="1D6F076994084F04A85A01E35C6B6ED6"/>
        <w:category>
          <w:name w:val="Allmänt"/>
          <w:gallery w:val="placeholder"/>
        </w:category>
        <w:types>
          <w:type w:val="bbPlcHdr"/>
        </w:types>
        <w:behaviors>
          <w:behavior w:val="content"/>
        </w:behaviors>
        <w:guid w:val="{0DD798FE-5B2E-441B-8229-1D4FD36384AE}"/>
      </w:docPartPr>
      <w:docPartBody>
        <w:p w:rsidR="00187F74" w:rsidRDefault="00213648" w:rsidP="00213648">
          <w:pPr>
            <w:pStyle w:val="1D6F076994084F04A85A01E35C6B6ED6"/>
          </w:pPr>
          <w:r>
            <w:rPr>
              <w:rStyle w:val="Platshllartext"/>
            </w:rPr>
            <w:t xml:space="preserve"> </w:t>
          </w:r>
        </w:p>
      </w:docPartBody>
    </w:docPart>
    <w:docPart>
      <w:docPartPr>
        <w:name w:val="55EE1C779B5442A0A972594C87B8AB5D"/>
        <w:category>
          <w:name w:val="Allmänt"/>
          <w:gallery w:val="placeholder"/>
        </w:category>
        <w:types>
          <w:type w:val="bbPlcHdr"/>
        </w:types>
        <w:behaviors>
          <w:behavior w:val="content"/>
        </w:behaviors>
        <w:guid w:val="{44088027-B9ED-40A2-9D63-BC0178B1B299}"/>
      </w:docPartPr>
      <w:docPartBody>
        <w:p w:rsidR="00187F74" w:rsidRDefault="00213648" w:rsidP="00213648">
          <w:pPr>
            <w:pStyle w:val="55EE1C779B5442A0A972594C87B8AB5D"/>
          </w:pPr>
          <w:r>
            <w:rPr>
              <w:rStyle w:val="Platshllartext"/>
            </w:rPr>
            <w:t>Klicka här för att ange datum.</w:t>
          </w:r>
        </w:p>
      </w:docPartBody>
    </w:docPart>
    <w:docPart>
      <w:docPartPr>
        <w:name w:val="686F866411034A199385B31FB177DA5C"/>
        <w:category>
          <w:name w:val="Allmänt"/>
          <w:gallery w:val="placeholder"/>
        </w:category>
        <w:types>
          <w:type w:val="bbPlcHdr"/>
        </w:types>
        <w:behaviors>
          <w:behavior w:val="content"/>
        </w:behaviors>
        <w:guid w:val="{6A4D3A59-CFC7-4E1F-B199-1DD415CD398A}"/>
      </w:docPartPr>
      <w:docPartBody>
        <w:p w:rsidR="00187F74" w:rsidRDefault="00213648" w:rsidP="00213648">
          <w:pPr>
            <w:pStyle w:val="686F866411034A199385B31FB177DA5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48"/>
    <w:rsid w:val="00187F74"/>
    <w:rsid w:val="00213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DE077977C74B429F7472E84656C15C">
    <w:name w:val="B3DE077977C74B429F7472E84656C15C"/>
    <w:rsid w:val="00213648"/>
  </w:style>
  <w:style w:type="character" w:styleId="Platshllartext">
    <w:name w:val="Placeholder Text"/>
    <w:basedOn w:val="Standardstycketeckensnitt"/>
    <w:uiPriority w:val="99"/>
    <w:semiHidden/>
    <w:rsid w:val="00213648"/>
    <w:rPr>
      <w:noProof w:val="0"/>
      <w:color w:val="808080"/>
    </w:rPr>
  </w:style>
  <w:style w:type="paragraph" w:customStyle="1" w:styleId="64D7DB40B0B246F4B21DE755CD5D9D78">
    <w:name w:val="64D7DB40B0B246F4B21DE755CD5D9D78"/>
    <w:rsid w:val="00213648"/>
  </w:style>
  <w:style w:type="paragraph" w:customStyle="1" w:styleId="E1A6ACB15F3946D099EA34BF25A6E764">
    <w:name w:val="E1A6ACB15F3946D099EA34BF25A6E764"/>
    <w:rsid w:val="00213648"/>
  </w:style>
  <w:style w:type="paragraph" w:customStyle="1" w:styleId="688BCF5EF6F8445A9FACF6C421168B75">
    <w:name w:val="688BCF5EF6F8445A9FACF6C421168B75"/>
    <w:rsid w:val="00213648"/>
  </w:style>
  <w:style w:type="paragraph" w:customStyle="1" w:styleId="4B618AA0C994456A8AD3579B848271BE">
    <w:name w:val="4B618AA0C994456A8AD3579B848271BE"/>
    <w:rsid w:val="00213648"/>
  </w:style>
  <w:style w:type="paragraph" w:customStyle="1" w:styleId="BB2CF23C64BC47379A4BF4646C90680F">
    <w:name w:val="BB2CF23C64BC47379A4BF4646C90680F"/>
    <w:rsid w:val="00213648"/>
  </w:style>
  <w:style w:type="paragraph" w:customStyle="1" w:styleId="78B85203524C4A13822ADA0A3CF83169">
    <w:name w:val="78B85203524C4A13822ADA0A3CF83169"/>
    <w:rsid w:val="00213648"/>
  </w:style>
  <w:style w:type="paragraph" w:customStyle="1" w:styleId="1D75CFF5B61042C7B461340199B8A47D">
    <w:name w:val="1D75CFF5B61042C7B461340199B8A47D"/>
    <w:rsid w:val="00213648"/>
  </w:style>
  <w:style w:type="paragraph" w:customStyle="1" w:styleId="458D1A48AD024826B7F09D5E53B8B299">
    <w:name w:val="458D1A48AD024826B7F09D5E53B8B299"/>
    <w:rsid w:val="00213648"/>
  </w:style>
  <w:style w:type="paragraph" w:customStyle="1" w:styleId="2F4CD382B73B4063B50D203BF47993B1">
    <w:name w:val="2F4CD382B73B4063B50D203BF47993B1"/>
    <w:rsid w:val="00213648"/>
  </w:style>
  <w:style w:type="paragraph" w:customStyle="1" w:styleId="1D6F076994084F04A85A01E35C6B6ED6">
    <w:name w:val="1D6F076994084F04A85A01E35C6B6ED6"/>
    <w:rsid w:val="00213648"/>
  </w:style>
  <w:style w:type="paragraph" w:customStyle="1" w:styleId="7B4E29D44A864AB5A5965069CDB33A4C">
    <w:name w:val="7B4E29D44A864AB5A5965069CDB33A4C"/>
    <w:rsid w:val="00213648"/>
  </w:style>
  <w:style w:type="paragraph" w:customStyle="1" w:styleId="75351F7B2B064D458757BCE0DC66BCB0">
    <w:name w:val="75351F7B2B064D458757BCE0DC66BCB0"/>
    <w:rsid w:val="00213648"/>
  </w:style>
  <w:style w:type="paragraph" w:customStyle="1" w:styleId="DDCAEB45F60340078988159E7C756711">
    <w:name w:val="DDCAEB45F60340078988159E7C756711"/>
    <w:rsid w:val="00213648"/>
  </w:style>
  <w:style w:type="paragraph" w:customStyle="1" w:styleId="471F1AA12F4648EB87B7D99F73AD8627">
    <w:name w:val="471F1AA12F4648EB87B7D99F73AD8627"/>
    <w:rsid w:val="00213648"/>
  </w:style>
  <w:style w:type="paragraph" w:customStyle="1" w:styleId="993009952D274DC299876A95C7E0F193">
    <w:name w:val="993009952D274DC299876A95C7E0F193"/>
    <w:rsid w:val="00213648"/>
  </w:style>
  <w:style w:type="paragraph" w:customStyle="1" w:styleId="1B2E53BADB3A48F18BEDF69ED48C24CE">
    <w:name w:val="1B2E53BADB3A48F18BEDF69ED48C24CE"/>
    <w:rsid w:val="00213648"/>
  </w:style>
  <w:style w:type="paragraph" w:customStyle="1" w:styleId="0093804F30044001A9E0C43121C9685A">
    <w:name w:val="0093804F30044001A9E0C43121C9685A"/>
    <w:rsid w:val="00213648"/>
  </w:style>
  <w:style w:type="paragraph" w:customStyle="1" w:styleId="55EE1C779B5442A0A972594C87B8AB5D">
    <w:name w:val="55EE1C779B5442A0A972594C87B8AB5D"/>
    <w:rsid w:val="00213648"/>
  </w:style>
  <w:style w:type="paragraph" w:customStyle="1" w:styleId="686F866411034A199385B31FB177DA5C">
    <w:name w:val="686F866411034A199385B31FB177DA5C"/>
    <w:rsid w:val="0021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688f3204-9af9-4e4d-a538-58b476661dca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2020-04-15T00:00:00</HeaderDate>
    <Office/>
    <Dnr>N2020/00916 /BSÄ </Dnr>
    <ParagrafNr/>
    <DocumentTitle/>
    <VisitingAddress/>
    <Extra1/>
    <Extra2/>
    <Extra3>Marta Obminska</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2020-04-15T00:00:00</HeaderDate>
    <Office/>
    <Dnr>N2020/00916 /BSÄ </Dnr>
    <ParagrafNr/>
    <DocumentTitle/>
    <VisitingAddress/>
    <Extra1/>
    <Extra2/>
    <Extra3>Marta Obminska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E304-38B9-4948-90F8-B191DA383227}"/>
</file>

<file path=customXml/itemProps2.xml><?xml version="1.0" encoding="utf-8"?>
<ds:datastoreItem xmlns:ds="http://schemas.openxmlformats.org/officeDocument/2006/customXml" ds:itemID="{00F0AC1A-5C98-4E8D-B71E-1742BEE62E7C}"/>
</file>

<file path=customXml/itemProps3.xml><?xml version="1.0" encoding="utf-8"?>
<ds:datastoreItem xmlns:ds="http://schemas.openxmlformats.org/officeDocument/2006/customXml" ds:itemID="{FDF64668-9793-42DC-A398-E0D658ED173A}"/>
</file>

<file path=customXml/itemProps4.xml><?xml version="1.0" encoding="utf-8"?>
<ds:datastoreItem xmlns:ds="http://schemas.openxmlformats.org/officeDocument/2006/customXml" ds:itemID="{00F0AC1A-5C98-4E8D-B71E-1742BEE62E7C}">
  <ds:schemaRefs>
    <ds:schemaRef ds:uri="http://schemas.microsoft.com/sharepoint/v3/contenttype/forms"/>
  </ds:schemaRefs>
</ds:datastoreItem>
</file>

<file path=customXml/itemProps5.xml><?xml version="1.0" encoding="utf-8"?>
<ds:datastoreItem xmlns:ds="http://schemas.openxmlformats.org/officeDocument/2006/customXml" ds:itemID="{E758B823-0664-4D98-8612-CE6A906D9942}">
  <ds:schemaRefs>
    <ds:schemaRef ds:uri="http://lp/documentinfo/RK"/>
  </ds:schemaRefs>
</ds:datastoreItem>
</file>

<file path=customXml/itemProps6.xml><?xml version="1.0" encoding="utf-8"?>
<ds:datastoreItem xmlns:ds="http://schemas.openxmlformats.org/officeDocument/2006/customXml" ds:itemID="{D01B1772-B12F-4112-A2E0-3CC2FA00986A}">
  <ds:schemaRefs>
    <ds:schemaRef ds:uri="http://schemas.microsoft.com/sharepoint/events"/>
  </ds:schemaRefs>
</ds:datastoreItem>
</file>

<file path=customXml/itemProps7.xml><?xml version="1.0" encoding="utf-8"?>
<ds:datastoreItem xmlns:ds="http://schemas.openxmlformats.org/officeDocument/2006/customXml" ds:itemID="{E758B823-0664-4D98-8612-CE6A906D9942}"/>
</file>

<file path=customXml/itemProps8.xml><?xml version="1.0" encoding="utf-8"?>
<ds:datastoreItem xmlns:ds="http://schemas.openxmlformats.org/officeDocument/2006/customXml" ds:itemID="{2DA86EB4-1B5C-418F-BD22-834835BCE60F}"/>
</file>

<file path=docProps/app.xml><?xml version="1.0" encoding="utf-8"?>
<Properties xmlns="http://schemas.openxmlformats.org/officeDocument/2006/extended-properties" xmlns:vt="http://schemas.openxmlformats.org/officeDocument/2006/docPropsVTypes">
  <Template>RK Basmall</Template>
  <TotalTime>0</TotalTime>
  <Pages>1</Pages>
  <Words>194</Words>
  <Characters>1030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1138 Jernhusens ansvar med anledning av covid 19 M Obminska (M).docx</dc:title>
  <dc:subject/>
  <dc:creator>Lotta Mellström</dc:creator>
  <cp:keywords/>
  <dc:description/>
  <cp:lastModifiedBy>Jeanette Krusell</cp:lastModifiedBy>
  <cp:revision>9</cp:revision>
  <dcterms:created xsi:type="dcterms:W3CDTF">2020-04-03T09:39:00Z</dcterms:created>
  <dcterms:modified xsi:type="dcterms:W3CDTF">2020-04-14T09:34:00Z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