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3C449" w14:textId="77777777" w:rsidR="00B056AB" w:rsidRDefault="00B056AB" w:rsidP="00DA0661">
      <w:pPr>
        <w:pStyle w:val="Rubrik"/>
      </w:pPr>
      <w:bookmarkStart w:id="0" w:name="Start"/>
      <w:bookmarkEnd w:id="0"/>
      <w:r>
        <w:t xml:space="preserve">Svar på fråga 2018/19:381 av </w:t>
      </w:r>
      <w:sdt>
        <w:sdtPr>
          <w:alias w:val="Frågeställare"/>
          <w:tag w:val="delete"/>
          <w:id w:val="-211816850"/>
          <w:placeholder>
            <w:docPart w:val="888BD8948537427C8E86A36ABFC0E7E8"/>
          </w:placeholder>
          <w:dataBinding w:prefixMappings="xmlns:ns0='http://lp/documentinfo/RK' " w:xpath="/ns0:DocumentInfo[1]/ns0:BaseInfo[1]/ns0:Extra3[1]" w:storeItemID="{DF4E81A4-07FC-4C1D-B05E-BA58193946E2}"/>
          <w:text/>
        </w:sdtPr>
        <w:sdtEndPr/>
        <w:sdtContent>
          <w:r w:rsidR="00AE0822">
            <w:t>Roger Haddad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BAEB846CDF745E4A2078C9609678CA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AE0822">
            <w:t>L</w:t>
          </w:r>
        </w:sdtContent>
      </w:sdt>
      <w:r>
        <w:t>)</w:t>
      </w:r>
      <w:r>
        <w:br/>
        <w:t>Behovet av ett häkte i Västerås</w:t>
      </w:r>
    </w:p>
    <w:p w14:paraId="301DFB10" w14:textId="77777777" w:rsidR="00AE0822" w:rsidRDefault="002D1EAD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26E0A53DD1294A1FA6D957CBCCE23E89"/>
          </w:placeholder>
          <w:dataBinding w:prefixMappings="xmlns:ns0='http://lp/documentinfo/RK' " w:xpath="/ns0:DocumentInfo[1]/ns0:BaseInfo[1]/ns0:Extra3[1]" w:storeItemID="{DF4E81A4-07FC-4C1D-B05E-BA58193946E2}"/>
          <w:text/>
        </w:sdtPr>
        <w:sdtEndPr/>
        <w:sdtContent>
          <w:r w:rsidR="00AE0822">
            <w:t>Roger Haddad</w:t>
          </w:r>
        </w:sdtContent>
      </w:sdt>
      <w:r w:rsidR="00AE0822">
        <w:t xml:space="preserve"> har frågat mig </w:t>
      </w:r>
      <w:r w:rsidR="0030126E">
        <w:t xml:space="preserve">vad jag och regeringen avser göra för att säkerställa </w:t>
      </w:r>
      <w:r w:rsidR="00631AEC">
        <w:t>att det polishus som planeras i Västerås samordnas med ett häkte.</w:t>
      </w:r>
    </w:p>
    <w:p w14:paraId="093566CA" w14:textId="77777777" w:rsidR="00631AEC" w:rsidRDefault="00827BCA" w:rsidP="00631AEC">
      <w:pPr>
        <w:pStyle w:val="Brdtext"/>
      </w:pPr>
      <w:r>
        <w:t>Det är</w:t>
      </w:r>
      <w:r w:rsidR="00631AEC">
        <w:t xml:space="preserve"> Kriminalvården som bestämmer över lokaliseringsfrågan </w:t>
      </w:r>
      <w:r w:rsidR="00631AEC" w:rsidRPr="00366A81">
        <w:t xml:space="preserve">inom de rättsliga och ekonomiska ramar </w:t>
      </w:r>
      <w:r w:rsidR="003D407D">
        <w:t xml:space="preserve">som </w:t>
      </w:r>
      <w:r w:rsidR="00631AEC" w:rsidRPr="00366A81">
        <w:t>riksdag och regering bestämmer.</w:t>
      </w:r>
      <w:r w:rsidR="00631AEC">
        <w:t xml:space="preserve"> </w:t>
      </w:r>
    </w:p>
    <w:p w14:paraId="118A6C40" w14:textId="77777777" w:rsidR="00F50381" w:rsidRDefault="00BA4F6C" w:rsidP="002749F7">
      <w:pPr>
        <w:pStyle w:val="Brdtext"/>
      </w:pPr>
      <w:r>
        <w:t xml:space="preserve">Som en effekt av regeringens politik för </w:t>
      </w:r>
      <w:r w:rsidR="00AD02AC">
        <w:t xml:space="preserve">en </w:t>
      </w:r>
      <w:r>
        <w:t>effektivare brottsbekä</w:t>
      </w:r>
      <w:r w:rsidR="00AD02AC">
        <w:t xml:space="preserve">mpning, </w:t>
      </w:r>
      <w:r>
        <w:t xml:space="preserve">bland annat </w:t>
      </w:r>
      <w:r w:rsidR="00AD02AC">
        <w:t xml:space="preserve">genom </w:t>
      </w:r>
      <w:r>
        <w:t>höjda straff och annan skärpt lagstiftning</w:t>
      </w:r>
      <w:r w:rsidR="00AD02AC">
        <w:t>,</w:t>
      </w:r>
      <w:r>
        <w:t xml:space="preserve"> har beläggningen på såväl häkten som anstalter ökat kraftigt på kort tid. Individer som tidigare </w:t>
      </w:r>
      <w:r w:rsidR="003D407D">
        <w:t xml:space="preserve">har </w:t>
      </w:r>
      <w:r>
        <w:t xml:space="preserve">gått med vapen på stan sitter nu i häkte. </w:t>
      </w:r>
    </w:p>
    <w:p w14:paraId="60B4FBEB" w14:textId="50596BD3" w:rsidR="00BA4F6C" w:rsidRDefault="00BA4F6C" w:rsidP="002749F7">
      <w:pPr>
        <w:pStyle w:val="Brdtext"/>
      </w:pPr>
      <w:r>
        <w:t xml:space="preserve">Fortsatta satsningar på brottsbekämpningen kan </w:t>
      </w:r>
      <w:r>
        <w:rPr>
          <w:rFonts w:eastAsia="Times New Roman"/>
        </w:rPr>
        <w:t>förväntas öka platsbehovet i Kriminalvården</w:t>
      </w:r>
      <w:r>
        <w:t xml:space="preserve"> ytterligare och myndigheten behöver hantera behovet på såväl kort som på längre sikt. </w:t>
      </w:r>
    </w:p>
    <w:p w14:paraId="1A314A7A" w14:textId="77777777" w:rsidR="008F67DA" w:rsidRDefault="006A5138" w:rsidP="002749F7">
      <w:pPr>
        <w:pStyle w:val="Brdtext"/>
      </w:pPr>
      <w:r>
        <w:t>För att möta den ökande klien</w:t>
      </w:r>
      <w:r w:rsidR="00BA4F6C">
        <w:t>t</w:t>
      </w:r>
      <w:r>
        <w:t xml:space="preserve">tillströmningen i häkten och anstalter </w:t>
      </w:r>
      <w:r w:rsidR="00B11B74">
        <w:t xml:space="preserve">vidtar </w:t>
      </w:r>
      <w:r w:rsidR="004905AF">
        <w:t>Kriminalvården</w:t>
      </w:r>
      <w:r w:rsidR="00631AEC">
        <w:t xml:space="preserve"> </w:t>
      </w:r>
      <w:r w:rsidR="00B11B74">
        <w:t>en rad</w:t>
      </w:r>
      <w:r w:rsidR="00EF01DC">
        <w:t xml:space="preserve"> åtgärder. </w:t>
      </w:r>
      <w:r w:rsidR="005004E8">
        <w:t>Myndighet</w:t>
      </w:r>
      <w:r w:rsidR="00BA4F6C" w:rsidRPr="00BA4F6C">
        <w:t>en har bedömt att den snabbaste och mest kostnadseffektiva lösningen</w:t>
      </w:r>
      <w:r w:rsidR="00BA4F6C">
        <w:t xml:space="preserve"> för att ersätta det stängda häktet i Västerås </w:t>
      </w:r>
      <w:r w:rsidR="00BA4F6C" w:rsidRPr="00BA4F6C">
        <w:t xml:space="preserve">är ett permanent häkte </w:t>
      </w:r>
      <w:r w:rsidR="00BA4F6C">
        <w:t xml:space="preserve">i anslutning till anstalten </w:t>
      </w:r>
      <w:r w:rsidR="00BA4F6C" w:rsidRPr="00BA4F6C">
        <w:t xml:space="preserve">Salberga. </w:t>
      </w:r>
      <w:r w:rsidR="00980B0E">
        <w:t>Kriminalvården bedömer vidare att d</w:t>
      </w:r>
      <w:r w:rsidR="00BA4F6C" w:rsidRPr="00BA4F6C">
        <w:t xml:space="preserve">en lösningen </w:t>
      </w:r>
      <w:r w:rsidR="00980B0E">
        <w:t xml:space="preserve">också </w:t>
      </w:r>
      <w:r w:rsidR="00BA4F6C" w:rsidRPr="00BA4F6C">
        <w:t xml:space="preserve">ger bäst förutsättningar för en bra häktesverksamhet. </w:t>
      </w:r>
    </w:p>
    <w:p w14:paraId="7FF7909C" w14:textId="77777777" w:rsidR="002D1EAD" w:rsidRDefault="002D1EAD" w:rsidP="006A5138">
      <w:pPr>
        <w:pStyle w:val="Brdtext"/>
      </w:pPr>
    </w:p>
    <w:p w14:paraId="2D43082A" w14:textId="77777777" w:rsidR="002D1EAD" w:rsidRDefault="002D1EAD" w:rsidP="006A5138">
      <w:pPr>
        <w:pStyle w:val="Brdtext"/>
      </w:pPr>
    </w:p>
    <w:p w14:paraId="363D3DB5" w14:textId="4340EFF9" w:rsidR="00F50381" w:rsidRDefault="007B7812" w:rsidP="006A5138">
      <w:pPr>
        <w:pStyle w:val="Brdtext"/>
      </w:pPr>
      <w:bookmarkStart w:id="1" w:name="_GoBack"/>
      <w:bookmarkEnd w:id="1"/>
      <w:r>
        <w:lastRenderedPageBreak/>
        <w:t xml:space="preserve">Av </w:t>
      </w:r>
      <w:r w:rsidR="00893918">
        <w:t>K</w:t>
      </w:r>
      <w:r>
        <w:t>riminalvårdens budgetunder</w:t>
      </w:r>
      <w:r w:rsidR="007843A4">
        <w:t xml:space="preserve">lag </w:t>
      </w:r>
      <w:r w:rsidR="00AD02AC">
        <w:t xml:space="preserve">för 2020 </w:t>
      </w:r>
      <w:r w:rsidR="00893918">
        <w:t>framgår dock att m</w:t>
      </w:r>
      <w:r w:rsidR="006A5138">
        <w:t xml:space="preserve">yndigheten fortsätter </w:t>
      </w:r>
      <w:r w:rsidR="0026013A">
        <w:t>utreda förutsättningarna för ett</w:t>
      </w:r>
      <w:r w:rsidR="005D4D18">
        <w:t xml:space="preserve"> </w:t>
      </w:r>
      <w:r w:rsidR="00EF01DC">
        <w:t>häkte i Västerås</w:t>
      </w:r>
      <w:r w:rsidR="006A5138">
        <w:t xml:space="preserve">. </w:t>
      </w:r>
      <w:r w:rsidR="00E57E34">
        <w:t>Jag är mot den bakgrunden inte beredd att föregripa Kriminalvårdens överväganden rörande lokaliseringen av ett sådant.</w:t>
      </w:r>
    </w:p>
    <w:p w14:paraId="0BA69896" w14:textId="7AA565BF" w:rsidR="00AE0822" w:rsidRDefault="00AE0822" w:rsidP="006A5138">
      <w:pPr>
        <w:pStyle w:val="Brdtext"/>
      </w:pPr>
      <w:r>
        <w:t xml:space="preserve">Stockholm den </w:t>
      </w:r>
      <w:sdt>
        <w:sdtPr>
          <w:id w:val="-1225218591"/>
          <w:placeholder>
            <w:docPart w:val="5739AFFA48A94C7FA20754AD7B4F869C"/>
          </w:placeholder>
          <w:dataBinding w:prefixMappings="xmlns:ns0='http://lp/documentinfo/RK' " w:xpath="/ns0:DocumentInfo[1]/ns0:BaseInfo[1]/ns0:HeaderDate[1]" w:storeItemID="{DF4E81A4-07FC-4C1D-B05E-BA58193946E2}"/>
          <w:date w:fullDate="2019-03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31AEC">
            <w:t>21 mars 2019</w:t>
          </w:r>
        </w:sdtContent>
      </w:sdt>
    </w:p>
    <w:p w14:paraId="11387615" w14:textId="77777777" w:rsidR="00AE0822" w:rsidRDefault="00AE0822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ABE0A96137E6413DA954001F91A07F18"/>
        </w:placeholder>
        <w:dataBinding w:prefixMappings="xmlns:ns0='http://lp/documentinfo/RK' " w:xpath="/ns0:DocumentInfo[1]/ns0:BaseInfo[1]/ns0:TopSender[1]" w:storeItemID="{DF4E81A4-07FC-4C1D-B05E-BA58193946E2}"/>
        <w:comboBox w:lastValue="Morgan Johansson"/>
      </w:sdtPr>
      <w:sdtEndPr/>
      <w:sdtContent>
        <w:p w14:paraId="3E16B0F6" w14:textId="77777777" w:rsidR="00AE0822" w:rsidRDefault="00EF01DC" w:rsidP="00422A41">
          <w:pPr>
            <w:pStyle w:val="Brdtext"/>
          </w:pPr>
          <w:r>
            <w:t>Morgan Johansson</w:t>
          </w:r>
        </w:p>
      </w:sdtContent>
    </w:sdt>
    <w:p w14:paraId="078FA317" w14:textId="77777777" w:rsidR="00B056AB" w:rsidRPr="00DB48AB" w:rsidRDefault="00B056AB" w:rsidP="00DB48AB">
      <w:pPr>
        <w:pStyle w:val="Brdtext"/>
      </w:pPr>
    </w:p>
    <w:p w14:paraId="2C70550A" w14:textId="77777777" w:rsidR="00B056AB" w:rsidRDefault="00B056AB" w:rsidP="00E96532">
      <w:pPr>
        <w:pStyle w:val="Brdtext"/>
      </w:pPr>
    </w:p>
    <w:sectPr w:rsidR="00B056AB" w:rsidSect="00B056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2859D" w14:textId="77777777" w:rsidR="00861332" w:rsidRDefault="00861332" w:rsidP="00A87A54">
      <w:pPr>
        <w:spacing w:after="0" w:line="240" w:lineRule="auto"/>
      </w:pPr>
      <w:r>
        <w:separator/>
      </w:r>
    </w:p>
  </w:endnote>
  <w:endnote w:type="continuationSeparator" w:id="0">
    <w:p w14:paraId="1E09A6AE" w14:textId="77777777" w:rsidR="00861332" w:rsidRDefault="0086133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FF1D" w14:textId="77777777" w:rsidR="000D74BC" w:rsidRDefault="000D74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8DAC7C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3A3AAC3" w14:textId="5501719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D1EA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D1EA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52CDA7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C2F7F2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4C52FF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F3158B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EC74F1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F5C2508" w14:textId="77777777" w:rsidTr="00C26068">
      <w:trPr>
        <w:trHeight w:val="227"/>
      </w:trPr>
      <w:tc>
        <w:tcPr>
          <w:tcW w:w="4074" w:type="dxa"/>
        </w:tcPr>
        <w:p w14:paraId="0324D23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6A0BC1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D05859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1AC70" w14:textId="77777777" w:rsidR="00861332" w:rsidRDefault="00861332" w:rsidP="00A87A54">
      <w:pPr>
        <w:spacing w:after="0" w:line="240" w:lineRule="auto"/>
      </w:pPr>
      <w:r>
        <w:separator/>
      </w:r>
    </w:p>
  </w:footnote>
  <w:footnote w:type="continuationSeparator" w:id="0">
    <w:p w14:paraId="29A3C018" w14:textId="77777777" w:rsidR="00861332" w:rsidRDefault="0086133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E95D1" w14:textId="77777777" w:rsidR="000D74BC" w:rsidRDefault="000D74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5EFA" w14:textId="77777777" w:rsidR="000D74BC" w:rsidRDefault="000D74B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056AB" w14:paraId="64072932" w14:textId="77777777" w:rsidTr="00C93EBA">
      <w:trPr>
        <w:trHeight w:val="227"/>
      </w:trPr>
      <w:tc>
        <w:tcPr>
          <w:tcW w:w="5534" w:type="dxa"/>
        </w:tcPr>
        <w:p w14:paraId="0090B87C" w14:textId="77777777" w:rsidR="00B056AB" w:rsidRPr="007D73AB" w:rsidRDefault="00B056AB">
          <w:pPr>
            <w:pStyle w:val="Sidhuvud"/>
          </w:pPr>
        </w:p>
      </w:tc>
      <w:tc>
        <w:tcPr>
          <w:tcW w:w="3170" w:type="dxa"/>
          <w:vAlign w:val="bottom"/>
        </w:tcPr>
        <w:p w14:paraId="4B0211B0" w14:textId="77777777" w:rsidR="00B056AB" w:rsidRPr="007D73AB" w:rsidRDefault="00B056AB" w:rsidP="00340DE0">
          <w:pPr>
            <w:pStyle w:val="Sidhuvud"/>
          </w:pPr>
        </w:p>
      </w:tc>
      <w:tc>
        <w:tcPr>
          <w:tcW w:w="1134" w:type="dxa"/>
        </w:tcPr>
        <w:p w14:paraId="296D5FF6" w14:textId="77777777" w:rsidR="00B056AB" w:rsidRDefault="00B056AB" w:rsidP="005A703A">
          <w:pPr>
            <w:pStyle w:val="Sidhuvud"/>
          </w:pPr>
        </w:p>
      </w:tc>
    </w:tr>
    <w:tr w:rsidR="00B056AB" w14:paraId="477B0069" w14:textId="77777777" w:rsidTr="00C93EBA">
      <w:trPr>
        <w:trHeight w:val="1928"/>
      </w:trPr>
      <w:tc>
        <w:tcPr>
          <w:tcW w:w="5534" w:type="dxa"/>
        </w:tcPr>
        <w:p w14:paraId="01C45249" w14:textId="77777777" w:rsidR="00B056AB" w:rsidRPr="00340DE0" w:rsidRDefault="00B056A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43FCDC6" wp14:editId="3EC5E63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3957C4E" w14:textId="77777777" w:rsidR="00B056AB" w:rsidRPr="00710A6C" w:rsidRDefault="00B056AB" w:rsidP="00EE3C0F">
          <w:pPr>
            <w:pStyle w:val="Sidhuvud"/>
            <w:rPr>
              <w:b/>
            </w:rPr>
          </w:pPr>
        </w:p>
        <w:p w14:paraId="78CEA89B" w14:textId="77777777" w:rsidR="00B056AB" w:rsidRDefault="00B056AB" w:rsidP="00EE3C0F">
          <w:pPr>
            <w:pStyle w:val="Sidhuvud"/>
          </w:pPr>
        </w:p>
        <w:p w14:paraId="2B274536" w14:textId="77777777" w:rsidR="00B056AB" w:rsidRDefault="00B056AB" w:rsidP="00EE3C0F">
          <w:pPr>
            <w:pStyle w:val="Sidhuvud"/>
          </w:pPr>
        </w:p>
        <w:p w14:paraId="1C96E8AF" w14:textId="77777777" w:rsidR="00B056AB" w:rsidRDefault="00B056A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5D61E992A1949C0BDD7DC027E7062DD"/>
            </w:placeholder>
            <w:dataBinding w:prefixMappings="xmlns:ns0='http://lp/documentinfo/RK' " w:xpath="/ns0:DocumentInfo[1]/ns0:BaseInfo[1]/ns0:Dnr[1]" w:storeItemID="{DF4E81A4-07FC-4C1D-B05E-BA58193946E2}"/>
            <w:text/>
          </w:sdtPr>
          <w:sdtEndPr/>
          <w:sdtContent>
            <w:p w14:paraId="646940A9" w14:textId="77777777" w:rsidR="00B056AB" w:rsidRDefault="00B056AB" w:rsidP="00EE3C0F">
              <w:pPr>
                <w:pStyle w:val="Sidhuvud"/>
              </w:pPr>
              <w:r>
                <w:t>Ju2019/00988/POL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11257F1298147D2A432DEB0E6A31102"/>
            </w:placeholder>
            <w:showingPlcHdr/>
            <w:dataBinding w:prefixMappings="xmlns:ns0='http://lp/documentinfo/RK' " w:xpath="/ns0:DocumentInfo[1]/ns0:BaseInfo[1]/ns0:DocNumber[1]" w:storeItemID="{DF4E81A4-07FC-4C1D-B05E-BA58193946E2}"/>
            <w:text/>
          </w:sdtPr>
          <w:sdtEndPr/>
          <w:sdtContent>
            <w:p w14:paraId="34E2915A" w14:textId="77777777" w:rsidR="00B056AB" w:rsidRDefault="00B056A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2EEEA22" w14:textId="77777777" w:rsidR="00B056AB" w:rsidRDefault="00B056AB" w:rsidP="00EE3C0F">
          <w:pPr>
            <w:pStyle w:val="Sidhuvud"/>
          </w:pPr>
        </w:p>
      </w:tc>
      <w:tc>
        <w:tcPr>
          <w:tcW w:w="1134" w:type="dxa"/>
        </w:tcPr>
        <w:p w14:paraId="5298FC48" w14:textId="77777777" w:rsidR="00B056AB" w:rsidRDefault="00B056AB" w:rsidP="0094502D">
          <w:pPr>
            <w:pStyle w:val="Sidhuvud"/>
          </w:pPr>
        </w:p>
        <w:p w14:paraId="52133F94" w14:textId="77777777" w:rsidR="00B056AB" w:rsidRPr="0094502D" w:rsidRDefault="00B056AB" w:rsidP="00EC71A6">
          <w:pPr>
            <w:pStyle w:val="Sidhuvud"/>
          </w:pPr>
        </w:p>
      </w:tc>
    </w:tr>
    <w:tr w:rsidR="00B056AB" w14:paraId="6B090846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54CB8858" w14:textId="19C8EA0D" w:rsidR="00B056AB" w:rsidRPr="00B056AB" w:rsidRDefault="00B056AB" w:rsidP="00340DE0">
          <w:pPr>
            <w:pStyle w:val="Sidhuvud"/>
            <w:rPr>
              <w:b/>
            </w:rPr>
          </w:pPr>
          <w:r w:rsidRPr="00B056AB">
            <w:rPr>
              <w:b/>
            </w:rPr>
            <w:t>Justitiedepartementet</w:t>
          </w:r>
        </w:p>
        <w:p w14:paraId="07C887FF" w14:textId="77777777" w:rsidR="004E6A22" w:rsidRDefault="00B056AB" w:rsidP="00340DE0">
          <w:pPr>
            <w:pStyle w:val="Sidhuvud"/>
          </w:pPr>
          <w:r w:rsidRPr="00B056AB">
            <w:t>Justitie- och migrationsministern</w:t>
          </w:r>
        </w:p>
        <w:p w14:paraId="3D5BD918" w14:textId="77777777" w:rsidR="004E6A22" w:rsidRDefault="004E6A22" w:rsidP="00340DE0">
          <w:pPr>
            <w:pStyle w:val="Sidhuvud"/>
          </w:pPr>
        </w:p>
        <w:p w14:paraId="1F3A8DC2" w14:textId="5103CC7E" w:rsidR="000D74BC" w:rsidRDefault="000D74BC" w:rsidP="00340DE0">
          <w:pPr>
            <w:pStyle w:val="Sidhuvud"/>
          </w:pPr>
        </w:p>
        <w:p w14:paraId="3161F753" w14:textId="2F385655" w:rsidR="000D74BC" w:rsidRDefault="000D74BC" w:rsidP="000D74BC"/>
        <w:p w14:paraId="1F54C3F0" w14:textId="11ED857D" w:rsidR="000D74BC" w:rsidRDefault="000D74BC" w:rsidP="000D74BC"/>
        <w:p w14:paraId="6026C1D5" w14:textId="77777777" w:rsidR="00B056AB" w:rsidRPr="000D74BC" w:rsidRDefault="00B056AB" w:rsidP="000D74BC"/>
      </w:tc>
      <w:sdt>
        <w:sdtPr>
          <w:alias w:val="Recipient"/>
          <w:tag w:val="ccRKShow_Recipient"/>
          <w:id w:val="-28344517"/>
          <w:placeholder>
            <w:docPart w:val="7E0363E864FF4E3DA03860BAEA6BD220"/>
          </w:placeholder>
          <w:dataBinding w:prefixMappings="xmlns:ns0='http://lp/documentinfo/RK' " w:xpath="/ns0:DocumentInfo[1]/ns0:BaseInfo[1]/ns0:Recipient[1]" w:storeItemID="{DF4E81A4-07FC-4C1D-B05E-BA58193946E2}"/>
          <w:text w:multiLine="1"/>
        </w:sdtPr>
        <w:sdtEndPr/>
        <w:sdtContent>
          <w:tc>
            <w:tcPr>
              <w:tcW w:w="3170" w:type="dxa"/>
            </w:tcPr>
            <w:p w14:paraId="245D13A2" w14:textId="77777777" w:rsidR="00B056AB" w:rsidRDefault="00B056A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1C7049F" w14:textId="77777777" w:rsidR="00B056AB" w:rsidRDefault="00B056AB" w:rsidP="003E6020">
          <w:pPr>
            <w:pStyle w:val="Sidhuvud"/>
          </w:pPr>
        </w:p>
      </w:tc>
    </w:tr>
  </w:tbl>
  <w:p w14:paraId="548F4E5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AB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4BC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032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4E5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13A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1EAD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126E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07D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05AF"/>
    <w:rsid w:val="004911D9"/>
    <w:rsid w:val="00491796"/>
    <w:rsid w:val="0049768A"/>
    <w:rsid w:val="004A33C6"/>
    <w:rsid w:val="004A66B1"/>
    <w:rsid w:val="004A7DC4"/>
    <w:rsid w:val="004B19A5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A22"/>
    <w:rsid w:val="004E6D22"/>
    <w:rsid w:val="004F0448"/>
    <w:rsid w:val="004F1EA0"/>
    <w:rsid w:val="004F4021"/>
    <w:rsid w:val="004F5640"/>
    <w:rsid w:val="004F6525"/>
    <w:rsid w:val="004F6FE2"/>
    <w:rsid w:val="005004E8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4D18"/>
    <w:rsid w:val="005E2F29"/>
    <w:rsid w:val="005E400D"/>
    <w:rsid w:val="005E4E79"/>
    <w:rsid w:val="005E5CE7"/>
    <w:rsid w:val="005E790C"/>
    <w:rsid w:val="005F08C5"/>
    <w:rsid w:val="00605718"/>
    <w:rsid w:val="00605C66"/>
    <w:rsid w:val="00605FF4"/>
    <w:rsid w:val="00607814"/>
    <w:rsid w:val="006175D7"/>
    <w:rsid w:val="006208E5"/>
    <w:rsid w:val="006273E4"/>
    <w:rsid w:val="00631AEC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A5138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5F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843A4"/>
    <w:rsid w:val="007900CC"/>
    <w:rsid w:val="0079641B"/>
    <w:rsid w:val="00797A90"/>
    <w:rsid w:val="007A1856"/>
    <w:rsid w:val="007A1887"/>
    <w:rsid w:val="007A629C"/>
    <w:rsid w:val="007A6348"/>
    <w:rsid w:val="007B023C"/>
    <w:rsid w:val="007B7812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27BCA"/>
    <w:rsid w:val="00830B7B"/>
    <w:rsid w:val="00832661"/>
    <w:rsid w:val="008349AA"/>
    <w:rsid w:val="008375D5"/>
    <w:rsid w:val="00837DBE"/>
    <w:rsid w:val="00841486"/>
    <w:rsid w:val="00842BC9"/>
    <w:rsid w:val="008431AF"/>
    <w:rsid w:val="0084476E"/>
    <w:rsid w:val="008504F6"/>
    <w:rsid w:val="008573B9"/>
    <w:rsid w:val="0085782D"/>
    <w:rsid w:val="00861332"/>
    <w:rsid w:val="00863BB7"/>
    <w:rsid w:val="008730FD"/>
    <w:rsid w:val="00873DA1"/>
    <w:rsid w:val="00875DDD"/>
    <w:rsid w:val="00881BC6"/>
    <w:rsid w:val="008860CC"/>
    <w:rsid w:val="00890876"/>
    <w:rsid w:val="00891929"/>
    <w:rsid w:val="0089229A"/>
    <w:rsid w:val="00893029"/>
    <w:rsid w:val="00893918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7DA"/>
    <w:rsid w:val="009036E7"/>
    <w:rsid w:val="0091053B"/>
    <w:rsid w:val="00912945"/>
    <w:rsid w:val="009144EE"/>
    <w:rsid w:val="009145E4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0B0E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1DD8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2AC"/>
    <w:rsid w:val="00AD0E75"/>
    <w:rsid w:val="00AE0822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56AB"/>
    <w:rsid w:val="00B06751"/>
    <w:rsid w:val="00B11B74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A4F6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2C38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7E34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01DC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381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245A69"/>
  <w15:docId w15:val="{282EA9E3-A417-4B61-A58F-BD8CDC8B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8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D61E992A1949C0BDD7DC027E706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8DAC0-D591-4E6A-81E1-F172DC827F43}"/>
      </w:docPartPr>
      <w:docPartBody>
        <w:p w:rsidR="0047695D" w:rsidRDefault="0015053C" w:rsidP="0015053C">
          <w:pPr>
            <w:pStyle w:val="55D61E992A1949C0BDD7DC027E7062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1257F1298147D2A432DEB0E6A311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32F969-070D-4144-B844-941C7CD0F539}"/>
      </w:docPartPr>
      <w:docPartBody>
        <w:p w:rsidR="0047695D" w:rsidRDefault="0015053C" w:rsidP="0015053C">
          <w:pPr>
            <w:pStyle w:val="E11257F1298147D2A432DEB0E6A311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0363E864FF4E3DA03860BAEA6BD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0C677-39A2-404E-9A8E-5845EE19032B}"/>
      </w:docPartPr>
      <w:docPartBody>
        <w:p w:rsidR="0047695D" w:rsidRDefault="0015053C" w:rsidP="0015053C">
          <w:pPr>
            <w:pStyle w:val="7E0363E864FF4E3DA03860BAEA6BD2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8BD8948537427C8E86A36ABFC0E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F16B6B-A97A-4362-B64A-20A59B1BB897}"/>
      </w:docPartPr>
      <w:docPartBody>
        <w:p w:rsidR="0047695D" w:rsidRDefault="0015053C" w:rsidP="0015053C">
          <w:pPr>
            <w:pStyle w:val="888BD8948537427C8E86A36ABFC0E7E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BAEB846CDF745E4A2078C9609678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E8A01-295F-49D4-98C7-F917BB687717}"/>
      </w:docPartPr>
      <w:docPartBody>
        <w:p w:rsidR="0047695D" w:rsidRDefault="0015053C" w:rsidP="0015053C">
          <w:pPr>
            <w:pStyle w:val="8BAEB846CDF745E4A2078C9609678CA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6E0A53DD1294A1FA6D957CBCCE23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28D91-0821-4CE0-A39A-1A865485370C}"/>
      </w:docPartPr>
      <w:docPartBody>
        <w:p w:rsidR="00C21D81" w:rsidRDefault="0047695D" w:rsidP="0047695D">
          <w:pPr>
            <w:pStyle w:val="26E0A53DD1294A1FA6D957CBCCE23E8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739AFFA48A94C7FA20754AD7B4F8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8BDA0-6BEC-43E8-ADB7-41CA92839D10}"/>
      </w:docPartPr>
      <w:docPartBody>
        <w:p w:rsidR="00C21D81" w:rsidRDefault="0047695D" w:rsidP="0047695D">
          <w:pPr>
            <w:pStyle w:val="5739AFFA48A94C7FA20754AD7B4F869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BE0A96137E6413DA954001F91A07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52EF0F-DAE6-4303-85D1-A17F6D04668D}"/>
      </w:docPartPr>
      <w:docPartBody>
        <w:p w:rsidR="00C21D81" w:rsidRDefault="0047695D" w:rsidP="0047695D">
          <w:pPr>
            <w:pStyle w:val="ABE0A96137E6413DA954001F91A07F1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3C"/>
    <w:rsid w:val="0015053C"/>
    <w:rsid w:val="0047695D"/>
    <w:rsid w:val="00C21D81"/>
    <w:rsid w:val="00D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0F54CC463784A309430A3A8B28C6B87">
    <w:name w:val="D0F54CC463784A309430A3A8B28C6B87"/>
    <w:rsid w:val="0015053C"/>
  </w:style>
  <w:style w:type="character" w:styleId="Platshllartext">
    <w:name w:val="Placeholder Text"/>
    <w:basedOn w:val="Standardstycketeckensnitt"/>
    <w:uiPriority w:val="99"/>
    <w:semiHidden/>
    <w:rsid w:val="0047695D"/>
    <w:rPr>
      <w:noProof w:val="0"/>
      <w:color w:val="808080"/>
    </w:rPr>
  </w:style>
  <w:style w:type="paragraph" w:customStyle="1" w:styleId="5C7E757A0FA0446FA76947D59B8F1A5B">
    <w:name w:val="5C7E757A0FA0446FA76947D59B8F1A5B"/>
    <w:rsid w:val="0015053C"/>
  </w:style>
  <w:style w:type="paragraph" w:customStyle="1" w:styleId="DB53ED8552674A598CDB0F5ABA6B89E7">
    <w:name w:val="DB53ED8552674A598CDB0F5ABA6B89E7"/>
    <w:rsid w:val="0015053C"/>
  </w:style>
  <w:style w:type="paragraph" w:customStyle="1" w:styleId="A76E6EFE813F45138CD53368BFA4A361">
    <w:name w:val="A76E6EFE813F45138CD53368BFA4A361"/>
    <w:rsid w:val="0015053C"/>
  </w:style>
  <w:style w:type="paragraph" w:customStyle="1" w:styleId="55D61E992A1949C0BDD7DC027E7062DD">
    <w:name w:val="55D61E992A1949C0BDD7DC027E7062DD"/>
    <w:rsid w:val="0015053C"/>
  </w:style>
  <w:style w:type="paragraph" w:customStyle="1" w:styleId="E11257F1298147D2A432DEB0E6A31102">
    <w:name w:val="E11257F1298147D2A432DEB0E6A31102"/>
    <w:rsid w:val="0015053C"/>
  </w:style>
  <w:style w:type="paragraph" w:customStyle="1" w:styleId="082E67352B4D4CC4BB1BC06A7E401E72">
    <w:name w:val="082E67352B4D4CC4BB1BC06A7E401E72"/>
    <w:rsid w:val="0015053C"/>
  </w:style>
  <w:style w:type="paragraph" w:customStyle="1" w:styleId="44771C5AC7D54E81893A0C83ABC36C39">
    <w:name w:val="44771C5AC7D54E81893A0C83ABC36C39"/>
    <w:rsid w:val="0015053C"/>
  </w:style>
  <w:style w:type="paragraph" w:customStyle="1" w:styleId="6DAA2A1F283448EC8B3F8EBAB2607C6E">
    <w:name w:val="6DAA2A1F283448EC8B3F8EBAB2607C6E"/>
    <w:rsid w:val="0015053C"/>
  </w:style>
  <w:style w:type="paragraph" w:customStyle="1" w:styleId="11586DCA1416416BB74321ADFF877569">
    <w:name w:val="11586DCA1416416BB74321ADFF877569"/>
    <w:rsid w:val="0015053C"/>
  </w:style>
  <w:style w:type="paragraph" w:customStyle="1" w:styleId="7E0363E864FF4E3DA03860BAEA6BD220">
    <w:name w:val="7E0363E864FF4E3DA03860BAEA6BD220"/>
    <w:rsid w:val="0015053C"/>
  </w:style>
  <w:style w:type="paragraph" w:customStyle="1" w:styleId="888BD8948537427C8E86A36ABFC0E7E8">
    <w:name w:val="888BD8948537427C8E86A36ABFC0E7E8"/>
    <w:rsid w:val="0015053C"/>
  </w:style>
  <w:style w:type="paragraph" w:customStyle="1" w:styleId="8BAEB846CDF745E4A2078C9609678CAB">
    <w:name w:val="8BAEB846CDF745E4A2078C9609678CAB"/>
    <w:rsid w:val="0015053C"/>
  </w:style>
  <w:style w:type="paragraph" w:customStyle="1" w:styleId="126988A170E34048B560B60CAE10B84E">
    <w:name w:val="126988A170E34048B560B60CAE10B84E"/>
    <w:rsid w:val="0015053C"/>
  </w:style>
  <w:style w:type="paragraph" w:customStyle="1" w:styleId="7D97385088D44EAFB41ED79E0510B26B">
    <w:name w:val="7D97385088D44EAFB41ED79E0510B26B"/>
    <w:rsid w:val="0015053C"/>
  </w:style>
  <w:style w:type="paragraph" w:customStyle="1" w:styleId="26E0A53DD1294A1FA6D957CBCCE23E89">
    <w:name w:val="26E0A53DD1294A1FA6D957CBCCE23E89"/>
    <w:rsid w:val="0047695D"/>
  </w:style>
  <w:style w:type="paragraph" w:customStyle="1" w:styleId="5739AFFA48A94C7FA20754AD7B4F869C">
    <w:name w:val="5739AFFA48A94C7FA20754AD7B4F869C"/>
    <w:rsid w:val="0047695D"/>
  </w:style>
  <w:style w:type="paragraph" w:customStyle="1" w:styleId="ABE0A96137E6413DA954001F91A07F18">
    <w:name w:val="ABE0A96137E6413DA954001F91A07F18"/>
    <w:rsid w:val="00476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Morgan Johansson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2019-03-21T00:00:00</HeaderDate>
    <Office/>
    <Dnr>Ju2019/00988/POL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a6f4e6ef-f7ee-411d-a962-9aa29659031d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D62E07C41A49143BE10770E46D49B1D" ma:contentTypeVersion="7" ma:contentTypeDescription="Skapa nytt dokument med möjlighet att välja RK-mall" ma:contentTypeScope="" ma:versionID="5633f37cebad5c94d5c4afcdf0b06e96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3532b07a-475c-4183-9f0d-35d7d9744cc0" xmlns:ns7="9c9941df-7074-4a92-bf99-225d24d78d61" targetNamespace="http://schemas.microsoft.com/office/2006/metadata/properties" ma:root="true" ma:fieldsID="8118c93b92dfd0411b0469074740be8c" ns2:_="" ns4:_="" ns5:_="" ns6:_="" ns7:_="">
    <xsd:import namespace="cc625d36-bb37-4650-91b9-0c96159295ba"/>
    <xsd:import namespace="4e9c2f0c-7bf8-49af-8356-cbf363fc78a7"/>
    <xsd:import namespace="18f3d968-6251-40b0-9f11-012b293496c2"/>
    <xsd:import namespace="3532b07a-475c-4183-9f0d-35d7d9744cc0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_dlc_DocId" minOccurs="0"/>
                <xsd:element ref="ns6:_dlc_DocIdUrl" minOccurs="0"/>
                <xsd:element ref="ns6:_dlc_DocIdPersistId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84167499-4e58-41c5-a096-1aa9eb750055}" ma:internalName="TaxCatchAll" ma:showField="CatchAllData" ma:web="94dfb763-b683-4d75-8211-45ca841dd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84167499-4e58-41c5-a096-1aa9eb750055}" ma:internalName="TaxCatchAllLabel" ma:readOnly="true" ma:showField="CatchAllDataLabel" ma:web="94dfb763-b683-4d75-8211-45ca841dd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2b07a-475c-4183-9f0d-35d7d9744cc0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E81A4-07FC-4C1D-B05E-BA58193946E2}"/>
</file>

<file path=customXml/itemProps2.xml><?xml version="1.0" encoding="utf-8"?>
<ds:datastoreItem xmlns:ds="http://schemas.openxmlformats.org/officeDocument/2006/customXml" ds:itemID="{57BB3736-97E7-40E4-AE88-4A07375F908E}"/>
</file>

<file path=customXml/itemProps3.xml><?xml version="1.0" encoding="utf-8"?>
<ds:datastoreItem xmlns:ds="http://schemas.openxmlformats.org/officeDocument/2006/customXml" ds:itemID="{417BD7E3-A794-4878-AD3D-4B0BE5C69B3A}"/>
</file>

<file path=customXml/itemProps4.xml><?xml version="1.0" encoding="utf-8"?>
<ds:datastoreItem xmlns:ds="http://schemas.openxmlformats.org/officeDocument/2006/customXml" ds:itemID="{BF3638D6-9420-4F24-BDC3-E07F9B59493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FC8D481-37D4-4D62-A120-94409555B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3532b07a-475c-4183-9f0d-35d7d9744cc0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F5DD8F2-8E3D-4765-8370-B30E0F88DA41}"/>
</file>

<file path=customXml/itemProps7.xml><?xml version="1.0" encoding="utf-8"?>
<ds:datastoreItem xmlns:ds="http://schemas.openxmlformats.org/officeDocument/2006/customXml" ds:itemID="{BD7ED681-BFFC-409B-A330-42505264694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Brodén</dc:creator>
  <cp:keywords/>
  <dc:description/>
  <cp:lastModifiedBy>Gunilla Hansson-Böe</cp:lastModifiedBy>
  <cp:revision>3</cp:revision>
  <cp:lastPrinted>2019-03-14T14:25:00Z</cp:lastPrinted>
  <dcterms:created xsi:type="dcterms:W3CDTF">2019-03-20T13:47:00Z</dcterms:created>
  <dcterms:modified xsi:type="dcterms:W3CDTF">2019-03-20T13:49:00Z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1dcb42e7-9c36-4436-be17-05f39d4cba54</vt:lpwstr>
  </property>
</Properties>
</file>