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B2264" w:rsidP="00294061">
      <w:pPr>
        <w:pStyle w:val="Title"/>
      </w:pPr>
      <w:bookmarkStart w:id="0" w:name="Start"/>
      <w:bookmarkEnd w:id="0"/>
      <w:r>
        <w:t>Svar på fråga 2021/22:</w:t>
      </w:r>
      <w:r w:rsidRPr="007B2264">
        <w:t>3496</w:t>
      </w:r>
      <w:r w:rsidRPr="00F14834" w:rsidR="00F14834">
        <w:t xml:space="preserve"> av Niklas Wykman (M)</w:t>
      </w:r>
      <w:r w:rsidRPr="007B2264">
        <w:t xml:space="preserve"> Placering av Hera i Stockholms län</w:t>
      </w:r>
    </w:p>
    <w:p w:rsidR="007B2264" w:rsidP="007B2264">
      <w:pPr>
        <w:pStyle w:val="BodyText"/>
      </w:pPr>
      <w:r>
        <w:t xml:space="preserve">Niklas Wykman har frågat mig om jag ser det som önskvärt att </w:t>
      </w:r>
      <w:r w:rsidRPr="00B641DD" w:rsidR="00B641DD">
        <w:t>Europeiska myndigheten för beredskap och insatser vid hälsokriser</w:t>
      </w:r>
      <w:r w:rsidR="00B641DD">
        <w:t xml:space="preserve"> (</w:t>
      </w:r>
      <w:r>
        <w:t>Hera</w:t>
      </w:r>
      <w:r w:rsidR="00B641DD">
        <w:t>)</w:t>
      </w:r>
      <w:r>
        <w:t xml:space="preserve"> förläggs i Stockholms län, och om jag och regeringen kommer vidta några åtgärder för att förläggandet ska ske i Stockholms län.</w:t>
      </w:r>
    </w:p>
    <w:p w:rsidR="007B2264" w:rsidRPr="004B28AC" w:rsidP="002C42A2">
      <w:pPr>
        <w:pStyle w:val="BodyText"/>
      </w:pPr>
      <w:r w:rsidRPr="004B28AC">
        <w:t xml:space="preserve">Regeringen ställer sig bakom </w:t>
      </w:r>
      <w:r w:rsidR="00FC198E">
        <w:t>E</w:t>
      </w:r>
      <w:r w:rsidR="00D11F8A">
        <w:t xml:space="preserve">uropeiska </w:t>
      </w:r>
      <w:r w:rsidR="00531F60">
        <w:t xml:space="preserve">kommissionens avsikt </w:t>
      </w:r>
      <w:r w:rsidRPr="004B28AC">
        <w:t>att stödja forskning, utveckling och produktion av kritiska produkter</w:t>
      </w:r>
      <w:r w:rsidRPr="004B28AC" w:rsidR="00B641DD">
        <w:t xml:space="preserve">, såsom vaccin, </w:t>
      </w:r>
      <w:r w:rsidRPr="004B28AC">
        <w:t xml:space="preserve">inom </w:t>
      </w:r>
      <w:r w:rsidR="00FC198E">
        <w:t>unionen</w:t>
      </w:r>
      <w:r w:rsidRPr="004B28AC">
        <w:t xml:space="preserve">. Regeringen anser också att diversifiering och motståndskraft i globala medicinska försörjningskedjor är viktigt. </w:t>
      </w:r>
      <w:r w:rsidR="00FC198E">
        <w:t>D</w:t>
      </w:r>
      <w:r w:rsidRPr="004B28AC" w:rsidR="004B28AC">
        <w:t xml:space="preserve">e åtgärder som vidtas på EU-nivån ska utgå från det </w:t>
      </w:r>
      <w:r w:rsidRPr="004B28AC">
        <w:t>mervärde</w:t>
      </w:r>
      <w:r w:rsidRPr="004B28AC" w:rsidR="004B28AC">
        <w:t xml:space="preserve"> de har för unionen och medlemsstaterna</w:t>
      </w:r>
      <w:r w:rsidRPr="004B28AC">
        <w:t>.</w:t>
      </w:r>
      <w:r w:rsidRPr="00FC198E" w:rsidR="00FC198E">
        <w:t xml:space="preserve"> </w:t>
      </w:r>
      <w:r w:rsidR="00FC198E">
        <w:t>K</w:t>
      </w:r>
      <w:r w:rsidRPr="004B28AC" w:rsidR="00FC198E">
        <w:t>ompetensfördelningen på hälsoområdet ska respekteras</w:t>
      </w:r>
      <w:r w:rsidR="00FC198E">
        <w:t>.</w:t>
      </w:r>
    </w:p>
    <w:p w:rsidR="000209A9" w:rsidP="002C42A2">
      <w:pPr>
        <w:pStyle w:val="BodyText"/>
      </w:pPr>
      <w:r>
        <w:t>K</w:t>
      </w:r>
      <w:r w:rsidRPr="00AA2296" w:rsidR="00AA2296">
        <w:t>ommissionen har ännu inte lagt fram något förslag</w:t>
      </w:r>
      <w:r w:rsidR="00FC198E">
        <w:t xml:space="preserve"> avseende inrättandet av </w:t>
      </w:r>
      <w:r w:rsidR="008D01C0">
        <w:t>Hera</w:t>
      </w:r>
      <w:r w:rsidR="004B28AC">
        <w:t xml:space="preserve">, men </w:t>
      </w:r>
      <w:r>
        <w:t xml:space="preserve">har </w:t>
      </w:r>
      <w:r w:rsidR="004B28AC">
        <w:t xml:space="preserve">aviserat att </w:t>
      </w:r>
      <w:r>
        <w:t>den</w:t>
      </w:r>
      <w:r w:rsidR="006C4613">
        <w:t xml:space="preserve"> avser återkomma i frågan </w:t>
      </w:r>
      <w:r w:rsidR="0063182A">
        <w:t>i september</w:t>
      </w:r>
      <w:r w:rsidR="004B28AC">
        <w:t>. Sverige</w:t>
      </w:r>
      <w:r w:rsidR="00531F60">
        <w:t xml:space="preserve"> har</w:t>
      </w:r>
      <w:r w:rsidR="004B28AC">
        <w:t xml:space="preserve"> aktivt </w:t>
      </w:r>
      <w:r w:rsidR="00531F60">
        <w:t xml:space="preserve">deltagit </w:t>
      </w:r>
      <w:r w:rsidR="004B28AC">
        <w:t xml:space="preserve">i de förberedande </w:t>
      </w:r>
      <w:r w:rsidR="00FC198E">
        <w:t xml:space="preserve">samtalen i vilka </w:t>
      </w:r>
      <w:r w:rsidRPr="00B641DD" w:rsidR="00B641DD">
        <w:t xml:space="preserve">olika </w:t>
      </w:r>
      <w:r w:rsidR="00F07E2C">
        <w:t xml:space="preserve">möjligheter </w:t>
      </w:r>
      <w:r w:rsidR="004B28AC">
        <w:t xml:space="preserve">diskuterats, </w:t>
      </w:r>
      <w:r w:rsidRPr="00B641DD" w:rsidR="00B641DD">
        <w:t xml:space="preserve">både en självständig myndighet och lösningar </w:t>
      </w:r>
      <w:r w:rsidR="004B28AC">
        <w:t xml:space="preserve">som utgår från befintliga </w:t>
      </w:r>
      <w:r w:rsidRPr="00B641DD" w:rsidR="00B641DD">
        <w:t>strukturer</w:t>
      </w:r>
      <w:r w:rsidR="004B28AC">
        <w:t xml:space="preserve">. Regeringen </w:t>
      </w:r>
      <w:r w:rsidR="00FC198E">
        <w:t xml:space="preserve">ser att Sverige har mycket att erbjuda och skulle välkomna en lokalisering </w:t>
      </w:r>
      <w:r w:rsidR="00F230F0">
        <w:t xml:space="preserve">av en eventuell ny myndighet </w:t>
      </w:r>
      <w:r w:rsidR="00FC198E">
        <w:t xml:space="preserve">här. </w:t>
      </w:r>
    </w:p>
    <w:p w:rsidR="00441B67" w:rsidP="002C42A2">
      <w:pPr>
        <w:pStyle w:val="BodyText"/>
      </w:pPr>
      <w:r>
        <w:t>Regeringen kommer att återkomma till riksdagen när mer information finns om kommissionens förslag.</w:t>
      </w:r>
    </w:p>
    <w:p w:rsidR="007B2264" w:rsidP="00294061">
      <w:pPr>
        <w:pStyle w:val="BodyText"/>
      </w:pPr>
      <w:r>
        <w:t xml:space="preserve">Stockholm den </w:t>
      </w:r>
      <w:sdt>
        <w:sdtPr>
          <w:id w:val="-1225218591"/>
          <w:placeholder>
            <w:docPart w:val="90E40840177740ABBE49E53557A75E23"/>
          </w:placeholder>
          <w:dataBinding w:xpath="/ns0:DocumentInfo[1]/ns0:BaseInfo[1]/ns0:HeaderDate[1]" w:storeItemID="{F27C7C06-C521-4CAB-A833-1B48F7565C29}" w:prefixMappings="xmlns:ns0='http://lp/documentinfo/RK' "/>
          <w:date w:fullDate="2021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209A9">
            <w:t>6 september 2021</w:t>
          </w:r>
        </w:sdtContent>
      </w:sdt>
    </w:p>
    <w:p w:rsidR="007B2264" w:rsidP="00294061">
      <w:pPr>
        <w:pStyle w:val="Brdtextutanavstnd"/>
      </w:pPr>
    </w:p>
    <w:p w:rsidR="00F848D1" w:rsidP="00294061">
      <w:pPr>
        <w:pStyle w:val="Brdtextutanavstnd"/>
      </w:pPr>
    </w:p>
    <w:p w:rsidR="007B2264" w:rsidRPr="00DB48AB" w:rsidP="00294061">
      <w:pPr>
        <w:pStyle w:val="BodyText"/>
      </w:pPr>
      <w:r>
        <w:t>Lena Hallengren</w:t>
      </w:r>
    </w:p>
    <w:sectPr w:rsidSect="00F848D1">
      <w:footerReference w:type="default" r:id="rId9"/>
      <w:headerReference w:type="first" r:id="rId10"/>
      <w:footerReference w:type="first" r:id="rId11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9406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9406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B226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B2264" w:rsidRPr="007D73AB" w:rsidP="00340DE0">
          <w:pPr>
            <w:pStyle w:val="Header"/>
          </w:pPr>
        </w:p>
      </w:tc>
      <w:tc>
        <w:tcPr>
          <w:tcW w:w="1134" w:type="dxa"/>
        </w:tcPr>
        <w:p w:rsidR="007B2264" w:rsidP="00294061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B226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B2264" w:rsidRPr="00710A6C" w:rsidP="00EE3C0F">
          <w:pPr>
            <w:pStyle w:val="Header"/>
            <w:rPr>
              <w:b/>
            </w:rPr>
          </w:pPr>
        </w:p>
        <w:p w:rsidR="007B2264" w:rsidP="00EE3C0F">
          <w:pPr>
            <w:pStyle w:val="Header"/>
          </w:pPr>
        </w:p>
        <w:p w:rsidR="007B2264" w:rsidP="00EE3C0F">
          <w:pPr>
            <w:pStyle w:val="Header"/>
          </w:pPr>
        </w:p>
        <w:p w:rsidR="007B226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0B19A345929485393C3619426D4D2AC"/>
            </w:placeholder>
            <w:dataBinding w:xpath="/ns0:DocumentInfo[1]/ns0:BaseInfo[1]/ns0:Dnr[1]" w:storeItemID="{F27C7C06-C521-4CAB-A833-1B48F7565C29}" w:prefixMappings="xmlns:ns0='http://lp/documentinfo/RK' "/>
            <w:text/>
          </w:sdtPr>
          <w:sdtContent>
            <w:p w:rsidR="007B2264" w:rsidP="00EE3C0F">
              <w:pPr>
                <w:pStyle w:val="Header"/>
              </w:pPr>
              <w:r>
                <w:t>S2021/05975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0ABBAED94724759B83A8315E7899CAE"/>
            </w:placeholder>
            <w:showingPlcHdr/>
            <w:dataBinding w:xpath="/ns0:DocumentInfo[1]/ns0:BaseInfo[1]/ns0:DocNumber[1]" w:storeItemID="{F27C7C06-C521-4CAB-A833-1B48F7565C29}" w:prefixMappings="xmlns:ns0='http://lp/documentinfo/RK' "/>
            <w:text/>
          </w:sdtPr>
          <w:sdtContent>
            <w:p w:rsidR="007B226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B2264" w:rsidP="00EE3C0F">
          <w:pPr>
            <w:pStyle w:val="Header"/>
          </w:pPr>
        </w:p>
      </w:tc>
      <w:tc>
        <w:tcPr>
          <w:tcW w:w="1134" w:type="dxa"/>
        </w:tcPr>
        <w:p w:rsidR="007B2264" w:rsidP="0094502D">
          <w:pPr>
            <w:pStyle w:val="Header"/>
          </w:pPr>
        </w:p>
        <w:p w:rsidR="007B226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013E7B7347491BBE0372D39B5201F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B2264" w:rsidRPr="007B2264" w:rsidP="00340DE0">
              <w:pPr>
                <w:pStyle w:val="Header"/>
                <w:rPr>
                  <w:b/>
                </w:rPr>
              </w:pPr>
              <w:r w:rsidRPr="007B2264">
                <w:rPr>
                  <w:b/>
                </w:rPr>
                <w:t>Socialdepartementet</w:t>
              </w:r>
            </w:p>
            <w:p w:rsidR="00A73036" w:rsidP="00340DE0">
              <w:pPr>
                <w:pStyle w:val="Header"/>
              </w:pPr>
              <w:r w:rsidRPr="007B2264">
                <w:t>Socialministern</w:t>
              </w:r>
            </w:p>
            <w:p w:rsidR="00A73036" w:rsidP="00340DE0">
              <w:pPr>
                <w:pStyle w:val="Header"/>
              </w:pPr>
            </w:p>
            <w:p w:rsidR="007B2264" w:rsidRPr="00340DE0" w:rsidP="00A7303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6A8431215B4DE7939C751D7F8A914E"/>
          </w:placeholder>
          <w:dataBinding w:xpath="/ns0:DocumentInfo[1]/ns0:BaseInfo[1]/ns0:Recipient[1]" w:storeItemID="{F27C7C06-C521-4CAB-A833-1B48F7565C29}" w:prefixMappings="xmlns:ns0='http://lp/documentinfo/RK' "/>
          <w:text w:multiLine="1"/>
        </w:sdtPr>
        <w:sdtContent>
          <w:tc>
            <w:tcPr>
              <w:tcW w:w="3170" w:type="dxa"/>
            </w:tcPr>
            <w:p w:rsidR="007B226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B226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B19A345929485393C3619426D4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934B9-5C56-4CC9-A19F-9213B977E172}"/>
      </w:docPartPr>
      <w:docPartBody>
        <w:p w:rsidR="004D6007" w:rsidP="00FE764F">
          <w:pPr>
            <w:pStyle w:val="20B19A345929485393C3619426D4D2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ABBAED94724759B83A8315E7899C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838D8-D30C-46E7-B094-8DAED7092701}"/>
      </w:docPartPr>
      <w:docPartBody>
        <w:p w:rsidR="004D6007" w:rsidP="00FE764F">
          <w:pPr>
            <w:pStyle w:val="E0ABBAED94724759B83A8315E7899C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013E7B7347491BBE0372D39B520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5DC9E-CB06-4F64-BF6B-A7537D74B510}"/>
      </w:docPartPr>
      <w:docPartBody>
        <w:p w:rsidR="004D6007" w:rsidP="00FE764F">
          <w:pPr>
            <w:pStyle w:val="9E013E7B7347491BBE0372D39B5201F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A8431215B4DE7939C751D7F8A9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2C35CC-05F0-4A21-BFA1-1311F1FDA23E}"/>
      </w:docPartPr>
      <w:docPartBody>
        <w:p w:rsidR="004D6007" w:rsidP="00FE764F">
          <w:pPr>
            <w:pStyle w:val="B46A8431215B4DE7939C751D7F8A91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E40840177740ABBE49E53557A75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06DC0-95F1-44FA-9DC9-2D5DB4476FA0}"/>
      </w:docPartPr>
      <w:docPartBody>
        <w:p w:rsidR="004D6007" w:rsidP="00FE764F">
          <w:pPr>
            <w:pStyle w:val="90E40840177740ABBE49E53557A75E2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074CD37B34805A4048ED6B250EBCB">
    <w:name w:val="DA3074CD37B34805A4048ED6B250EBCB"/>
    <w:rsid w:val="00FE764F"/>
  </w:style>
  <w:style w:type="character" w:styleId="PlaceholderText">
    <w:name w:val="Placeholder Text"/>
    <w:basedOn w:val="DefaultParagraphFont"/>
    <w:uiPriority w:val="99"/>
    <w:semiHidden/>
    <w:rsid w:val="00FE764F"/>
    <w:rPr>
      <w:noProof w:val="0"/>
      <w:color w:val="808080"/>
    </w:rPr>
  </w:style>
  <w:style w:type="paragraph" w:customStyle="1" w:styleId="F69D6CDB248F4904A85614A95A380A92">
    <w:name w:val="F69D6CDB248F4904A85614A95A380A92"/>
    <w:rsid w:val="00FE764F"/>
  </w:style>
  <w:style w:type="paragraph" w:customStyle="1" w:styleId="CBEB7BAC9C534A5F8E5AD1F20D2142AD">
    <w:name w:val="CBEB7BAC9C534A5F8E5AD1F20D2142AD"/>
    <w:rsid w:val="00FE764F"/>
  </w:style>
  <w:style w:type="paragraph" w:customStyle="1" w:styleId="D312965295214AD7AE637C9A9103BEC9">
    <w:name w:val="D312965295214AD7AE637C9A9103BEC9"/>
    <w:rsid w:val="00FE764F"/>
  </w:style>
  <w:style w:type="paragraph" w:customStyle="1" w:styleId="20B19A345929485393C3619426D4D2AC">
    <w:name w:val="20B19A345929485393C3619426D4D2AC"/>
    <w:rsid w:val="00FE764F"/>
  </w:style>
  <w:style w:type="paragraph" w:customStyle="1" w:styleId="E0ABBAED94724759B83A8315E7899CAE">
    <w:name w:val="E0ABBAED94724759B83A8315E7899CAE"/>
    <w:rsid w:val="00FE764F"/>
  </w:style>
  <w:style w:type="paragraph" w:customStyle="1" w:styleId="56182D0D911F48208FFD8668B0B361D5">
    <w:name w:val="56182D0D911F48208FFD8668B0B361D5"/>
    <w:rsid w:val="00FE764F"/>
  </w:style>
  <w:style w:type="paragraph" w:customStyle="1" w:styleId="2B7380E29F9E45AA802DB342B97B9E39">
    <w:name w:val="2B7380E29F9E45AA802DB342B97B9E39"/>
    <w:rsid w:val="00FE764F"/>
  </w:style>
  <w:style w:type="paragraph" w:customStyle="1" w:styleId="5064B83D54C14B7CBFAD15FF60DB2337">
    <w:name w:val="5064B83D54C14B7CBFAD15FF60DB2337"/>
    <w:rsid w:val="00FE764F"/>
  </w:style>
  <w:style w:type="paragraph" w:customStyle="1" w:styleId="9E013E7B7347491BBE0372D39B5201FC">
    <w:name w:val="9E013E7B7347491BBE0372D39B5201FC"/>
    <w:rsid w:val="00FE764F"/>
  </w:style>
  <w:style w:type="paragraph" w:customStyle="1" w:styleId="B46A8431215B4DE7939C751D7F8A914E">
    <w:name w:val="B46A8431215B4DE7939C751D7F8A914E"/>
    <w:rsid w:val="00FE764F"/>
  </w:style>
  <w:style w:type="paragraph" w:customStyle="1" w:styleId="E0ABBAED94724759B83A8315E7899CAE1">
    <w:name w:val="E0ABBAED94724759B83A8315E7899CAE1"/>
    <w:rsid w:val="00FE76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013E7B7347491BBE0372D39B5201FC1">
    <w:name w:val="9E013E7B7347491BBE0372D39B5201FC1"/>
    <w:rsid w:val="00FE76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262AB032A74850AB38FFA2B3097AF7">
    <w:name w:val="09262AB032A74850AB38FFA2B3097AF7"/>
    <w:rsid w:val="00FE764F"/>
  </w:style>
  <w:style w:type="paragraph" w:customStyle="1" w:styleId="D31B76D2FBAC456184068349307C3AAD">
    <w:name w:val="D31B76D2FBAC456184068349307C3AAD"/>
    <w:rsid w:val="00FE764F"/>
  </w:style>
  <w:style w:type="paragraph" w:customStyle="1" w:styleId="9F1EEC89202A468FA8BC90FD1C423F4E">
    <w:name w:val="9F1EEC89202A468FA8BC90FD1C423F4E"/>
    <w:rsid w:val="00FE764F"/>
  </w:style>
  <w:style w:type="paragraph" w:customStyle="1" w:styleId="041B6803659D46FF9ADC2C4E27529439">
    <w:name w:val="041B6803659D46FF9ADC2C4E27529439"/>
    <w:rsid w:val="00FE764F"/>
  </w:style>
  <w:style w:type="paragraph" w:customStyle="1" w:styleId="E5E847050C5C467EB46B407B5C94ADB7">
    <w:name w:val="E5E847050C5C467EB46B407B5C94ADB7"/>
    <w:rsid w:val="00FE764F"/>
  </w:style>
  <w:style w:type="paragraph" w:customStyle="1" w:styleId="90E40840177740ABBE49E53557A75E23">
    <w:name w:val="90E40840177740ABBE49E53557A75E23"/>
    <w:rsid w:val="00FE764F"/>
  </w:style>
  <w:style w:type="paragraph" w:customStyle="1" w:styleId="A196CD9F335D4FF0A2828FA58EED8AC1">
    <w:name w:val="A196CD9F335D4FF0A2828FA58EED8AC1"/>
    <w:rsid w:val="00FE7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747c6740-6915-4765-b0f8-cd004d6bd2f7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2021-09-06T00:00:00</HeaderDate>
    <Office/>
    <Dnr>S2021/05975</Dnr>
    <ParagrafNr/>
    <DocumentTitle/>
    <VisitingAddress/>
    <Extra1/>
    <Extra2/>
    <Extra3>Niklas Wykman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8CA8-068D-4F8B-ACEF-F02486D689D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ABFFF8F-CB7F-4519-A327-9435EA90C3C9}"/>
</file>

<file path=customXml/itemProps4.xml><?xml version="1.0" encoding="utf-8"?>
<ds:datastoreItem xmlns:ds="http://schemas.openxmlformats.org/officeDocument/2006/customXml" ds:itemID="{F27C7C06-C521-4CAB-A833-1B48F7565C29}"/>
</file>

<file path=customXml/itemProps5.xml><?xml version="1.0" encoding="utf-8"?>
<ds:datastoreItem xmlns:ds="http://schemas.openxmlformats.org/officeDocument/2006/customXml" ds:itemID="{007D9419-92EC-4683-A7E6-5B8F2BC16B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3496 N Wykman om Hera i Stockholm SLUTLIG.docx</dc:title>
  <cp:revision>4</cp:revision>
  <dcterms:created xsi:type="dcterms:W3CDTF">2021-08-31T13:27:00Z</dcterms:created>
  <dcterms:modified xsi:type="dcterms:W3CDTF">2021-09-01T13:17:00Z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6cd14a87-82cd-4886-9ea3-06aed65e3934</vt:lpwstr>
  </property>
</Properties>
</file>