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4D" w:rsidRPr="00031A38" w:rsidRDefault="00A2334D" w:rsidP="00472EBA">
      <w:pPr>
        <w:pStyle w:val="Rubrik"/>
        <w:rPr>
          <w:u w:val="single"/>
        </w:rPr>
      </w:pPr>
      <w:r w:rsidRPr="00031A38">
        <w:rPr>
          <w:u w:val="single"/>
        </w:rPr>
        <w:t>Svar på fråga</w:t>
      </w:r>
      <w:r w:rsidR="00031A38" w:rsidRPr="00031A38">
        <w:rPr>
          <w:u w:val="single"/>
        </w:rPr>
        <w:t xml:space="preserve"> 2016/17:1809</w:t>
      </w:r>
      <w:r w:rsidR="00031A38">
        <w:rPr>
          <w:u w:val="single"/>
        </w:rPr>
        <w:t xml:space="preserve"> av Boriana Åberg (M)</w:t>
      </w:r>
      <w:r w:rsidR="00031A38" w:rsidRPr="00031A38">
        <w:rPr>
          <w:u w:val="single"/>
        </w:rPr>
        <w:t xml:space="preserve"> Inre utlänningskontroll</w:t>
      </w:r>
    </w:p>
    <w:p w:rsidR="00A2334D" w:rsidRDefault="00031A38" w:rsidP="00472EBA">
      <w:pPr>
        <w:pStyle w:val="Brdtext"/>
      </w:pPr>
      <w:r>
        <w:t>Boriana Åberg har frågat mig vilka åtgärder jag vidtar för att säkerställa att polisens ingripanden vid demonstrationer styrs av lagen och inte den för tillfället rådande politiska viljan.</w:t>
      </w:r>
    </w:p>
    <w:p w:rsidR="00B31BFB" w:rsidRDefault="0096507F" w:rsidP="006273E4">
      <w:r>
        <w:t>P</w:t>
      </w:r>
      <w:r w:rsidR="000B69EC">
        <w:t>olisen ska upprätthålla lagen</w:t>
      </w:r>
      <w:r>
        <w:t>, och</w:t>
      </w:r>
      <w:r w:rsidR="00471097">
        <w:t xml:space="preserve"> d</w:t>
      </w:r>
      <w:r w:rsidR="000B69EC">
        <w:t>et inkluderar givetvis även utlänningslagens bestämmelser.</w:t>
      </w:r>
      <w:r w:rsidR="00B35AC8">
        <w:t xml:space="preserve"> När det gäller den demonstration som Boriana Åberg syftar på har Polismyndig</w:t>
      </w:r>
      <w:r w:rsidR="008F548B">
        <w:t>heten på bland annat sin web</w:t>
      </w:r>
      <w:r w:rsidR="007E3862">
        <w:t>b</w:t>
      </w:r>
      <w:r w:rsidR="008F548B">
        <w:t>plats</w:t>
      </w:r>
      <w:r w:rsidR="00B35AC8">
        <w:t xml:space="preserve"> förklarat vilka omständigheter och överväganden som styr deras arbete på platsen. Som minister varken kan eller ska jag </w:t>
      </w:r>
      <w:r w:rsidR="0022750E">
        <w:t>styra hur polisen sköter sitt operativa arbete</w:t>
      </w:r>
      <w:r w:rsidR="00A603EA">
        <w:t xml:space="preserve"> och j</w:t>
      </w:r>
      <w:r w:rsidR="0022750E">
        <w:t xml:space="preserve">ag har fullt förtroende för att man fattar </w:t>
      </w:r>
      <w:r w:rsidR="00A603EA">
        <w:t xml:space="preserve">de </w:t>
      </w:r>
      <w:r w:rsidR="0022750E">
        <w:t xml:space="preserve">beslut som man </w:t>
      </w:r>
      <w:r w:rsidR="00A603EA">
        <w:t xml:space="preserve">anser </w:t>
      </w:r>
      <w:r w:rsidR="0022750E">
        <w:t>är</w:t>
      </w:r>
      <w:r w:rsidR="00A603EA">
        <w:t xml:space="preserve"> korrekta och nödvändiga</w:t>
      </w:r>
      <w:r w:rsidR="0022750E">
        <w:t>.</w:t>
      </w:r>
    </w:p>
    <w:p w:rsidR="00363270" w:rsidRDefault="0096507F" w:rsidP="006273E4">
      <w:r>
        <w:t>R</w:t>
      </w:r>
      <w:r w:rsidR="0022750E">
        <w:t xml:space="preserve">egeringen </w:t>
      </w:r>
      <w:r>
        <w:t xml:space="preserve">har </w:t>
      </w:r>
      <w:r w:rsidR="0022750E">
        <w:t xml:space="preserve">varit mycket tydlig med att ordning och reda ska råda i asylsystemet och att den som har fått ett avslag på sin ansökan ska återvända. </w:t>
      </w:r>
      <w:r w:rsidR="00A603EA">
        <w:t>I regleringsbrevet avseende Polismyndigheten för 2017 betonade</w:t>
      </w:r>
      <w:r w:rsidR="00363270">
        <w:t xml:space="preserve"> regeringen</w:t>
      </w:r>
      <w:r w:rsidR="00A603EA">
        <w:t xml:space="preserve"> tydligt vikten av såväl en</w:t>
      </w:r>
      <w:r w:rsidR="00363270">
        <w:t xml:space="preserve"> effektiv, rättssäker och</w:t>
      </w:r>
      <w:r w:rsidR="00A603EA">
        <w:t xml:space="preserve"> ändamålsenlig inre utlänningskontroll som </w:t>
      </w:r>
      <w:r w:rsidR="00363270">
        <w:t xml:space="preserve">åtgärder för ett ökat återvändande. </w:t>
      </w:r>
      <w:r w:rsidR="00471097">
        <w:t xml:space="preserve">Hittills i år </w:t>
      </w:r>
      <w:r>
        <w:t xml:space="preserve">så har </w:t>
      </w:r>
      <w:r w:rsidR="00471097">
        <w:t>7 600</w:t>
      </w:r>
      <w:r w:rsidR="00562E61">
        <w:t xml:space="preserve"> asylsökande som har fått ett av- eller utvisningsbeslut</w:t>
      </w:r>
      <w:bookmarkStart w:id="0" w:name="_GoBack"/>
      <w:bookmarkEnd w:id="0"/>
      <w:r>
        <w:t xml:space="preserve"> lämnat Sverige.  </w:t>
      </w:r>
    </w:p>
    <w:p w:rsidR="0021094E" w:rsidRDefault="0021094E" w:rsidP="006273E4"/>
    <w:p w:rsidR="0022750E" w:rsidRDefault="0021094E" w:rsidP="006273E4">
      <w:r>
        <w:t>Stockholm den 31</w:t>
      </w:r>
      <w:r w:rsidR="003D5A23">
        <w:t xml:space="preserve"> augusti 2017</w:t>
      </w:r>
    </w:p>
    <w:p w:rsidR="0021094E" w:rsidRDefault="0021094E" w:rsidP="006273E4"/>
    <w:p w:rsidR="003D5A23" w:rsidRPr="006273E4" w:rsidRDefault="003D5A23" w:rsidP="006273E4">
      <w:r>
        <w:t>Morgan Johansson</w:t>
      </w:r>
    </w:p>
    <w:sectPr w:rsidR="003D5A23" w:rsidRPr="006273E4" w:rsidSect="00A233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4D" w:rsidRDefault="00A2334D" w:rsidP="00A87A54">
      <w:pPr>
        <w:spacing w:after="0" w:line="240" w:lineRule="auto"/>
      </w:pPr>
      <w:r>
        <w:separator/>
      </w:r>
    </w:p>
  </w:endnote>
  <w:endnote w:type="continuationSeparator" w:id="0">
    <w:p w:rsidR="00A2334D" w:rsidRDefault="00A233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A" w:rsidRDefault="0064427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1094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1094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4D" w:rsidRDefault="00A2334D" w:rsidP="00A87A54">
      <w:pPr>
        <w:spacing w:after="0" w:line="240" w:lineRule="auto"/>
      </w:pPr>
      <w:r>
        <w:separator/>
      </w:r>
    </w:p>
  </w:footnote>
  <w:footnote w:type="continuationSeparator" w:id="0">
    <w:p w:rsidR="00A2334D" w:rsidRDefault="00A233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A" w:rsidRDefault="0064427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A" w:rsidRDefault="0064427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34D" w:rsidTr="00C93EBA">
      <w:trPr>
        <w:trHeight w:val="227"/>
      </w:trPr>
      <w:tc>
        <w:tcPr>
          <w:tcW w:w="5534" w:type="dxa"/>
        </w:tcPr>
        <w:p w:rsidR="00A2334D" w:rsidRPr="007D73AB" w:rsidRDefault="00A2334D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1DC40E3E6CDD4B7E8477DFC9F2A4170A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A2334D" w:rsidRPr="007D73AB" w:rsidRDefault="00A2334D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A2334D" w:rsidRDefault="00A2334D" w:rsidP="005A703A">
          <w:pPr>
            <w:pStyle w:val="Sidhuvud"/>
          </w:pPr>
        </w:p>
      </w:tc>
    </w:tr>
    <w:tr w:rsidR="00A2334D" w:rsidTr="00C93EBA">
      <w:trPr>
        <w:trHeight w:val="1928"/>
      </w:trPr>
      <w:tc>
        <w:tcPr>
          <w:tcW w:w="5534" w:type="dxa"/>
        </w:tcPr>
        <w:p w:rsidR="00A2334D" w:rsidRPr="00340DE0" w:rsidRDefault="00A2334D" w:rsidP="00340DE0">
          <w:pPr>
            <w:pStyle w:val="Sidhuvud"/>
          </w:pPr>
          <w:r>
            <w:rPr>
              <w:noProof/>
              <w:lang w:val="en-GB" w:eastAsia="en-GB"/>
            </w:rPr>
            <w:drawing>
              <wp:inline distT="0" distB="0" distL="0" distR="0" wp14:anchorId="772F307B" wp14:editId="6863C4C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02E9A18D5B894A54BBA26C417A2C3323"/>
            </w:placeholder>
            <w:showingPlcHdr/>
            <w:dataBinding w:prefixMappings="xmlns:ns0='http://lp/documentinfo/RK' " w:xpath="/ns0:DocumentInfo[1]/ns0:BaseInfo[1]/ns0:DocTypeShowName[1]" w:storeItemID="{B406FF65-693E-4830-910E-9D1ECF49B838}"/>
            <w:text/>
          </w:sdtPr>
          <w:sdtEndPr/>
          <w:sdtContent>
            <w:p w:rsidR="00A2334D" w:rsidRPr="00710A6C" w:rsidRDefault="00A2334D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:rsidR="00A2334D" w:rsidRDefault="00A2334D" w:rsidP="00EE3C0F">
          <w:pPr>
            <w:pStyle w:val="Sidhuvud"/>
          </w:pPr>
        </w:p>
        <w:p w:rsidR="00A2334D" w:rsidRDefault="00A2334D" w:rsidP="00EE3C0F">
          <w:pPr>
            <w:pStyle w:val="Sidhuvud"/>
          </w:pPr>
        </w:p>
        <w:sdt>
          <w:sdtPr>
            <w:alias w:val="Dnr"/>
            <w:tag w:val="ccRKShow_Dnr"/>
            <w:id w:val="956755014"/>
            <w:placeholder>
              <w:docPart w:val="CA0753AF67A64BB0BA12C7F5EC5E3BFD"/>
            </w:placeholder>
            <w:dataBinding w:prefixMappings="xmlns:ns0='http://lp/documentinfo/RK' " w:xpath="/ns0:DocumentInfo[1]/ns0:BaseInfo[1]/ns0:Dnr[1]" w:storeItemID="{B406FF65-693E-4830-910E-9D1ECF49B838}"/>
            <w:text/>
          </w:sdtPr>
          <w:sdtEndPr/>
          <w:sdtContent>
            <w:p w:rsidR="00A2334D" w:rsidRDefault="0064427A" w:rsidP="00EE3C0F">
              <w:pPr>
                <w:pStyle w:val="Sidhuvud"/>
              </w:pPr>
              <w:r>
                <w:t>Ju2017/06640POL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D57C7241999146048EA520ECA4B41D34"/>
            </w:placeholder>
            <w:showingPlcHdr/>
            <w:dataBinding w:prefixMappings="xmlns:ns0='http://lp/documentinfo/RK' " w:xpath="/ns0:DocumentInfo[1]/ns0:BaseInfo[1]/ns0:DocNumber[1]" w:storeItemID="{B406FF65-693E-4830-910E-9D1ECF49B838}"/>
            <w:text/>
          </w:sdtPr>
          <w:sdtEndPr/>
          <w:sdtContent>
            <w:p w:rsidR="00A2334D" w:rsidRDefault="00A2334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2334D" w:rsidRDefault="00A2334D" w:rsidP="00EE3C0F">
          <w:pPr>
            <w:pStyle w:val="Sidhuvud"/>
          </w:pPr>
        </w:p>
      </w:tc>
      <w:tc>
        <w:tcPr>
          <w:tcW w:w="1134" w:type="dxa"/>
        </w:tcPr>
        <w:p w:rsidR="00A2334D" w:rsidRDefault="00A2334D" w:rsidP="0094502D">
          <w:pPr>
            <w:pStyle w:val="Sidhuvud"/>
          </w:pPr>
        </w:p>
        <w:p w:rsidR="00A2334D" w:rsidRPr="0094502D" w:rsidRDefault="00A2334D" w:rsidP="00EC71A6">
          <w:pPr>
            <w:pStyle w:val="Sidhuvud"/>
          </w:pPr>
        </w:p>
      </w:tc>
    </w:tr>
    <w:tr w:rsidR="00A2334D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B73A6282E4B54A53928DEC556EE3838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2334D" w:rsidRPr="00A2334D" w:rsidRDefault="00A2334D" w:rsidP="00340DE0">
              <w:pPr>
                <w:pStyle w:val="Sidhuvud"/>
                <w:rPr>
                  <w:b/>
                </w:rPr>
              </w:pPr>
              <w:r w:rsidRPr="00A2334D">
                <w:rPr>
                  <w:b/>
                </w:rPr>
                <w:t>Justitiedepartementet</w:t>
              </w:r>
            </w:p>
            <w:p w:rsidR="00A2334D" w:rsidRPr="00A2334D" w:rsidRDefault="00A2334D" w:rsidP="00340DE0">
              <w:pPr>
                <w:pStyle w:val="Sidhuvud"/>
              </w:pPr>
            </w:p>
            <w:p w:rsidR="00A2334D" w:rsidRPr="00340DE0" w:rsidRDefault="00A2334D" w:rsidP="00340DE0">
              <w:pPr>
                <w:pStyle w:val="Sidhuvud"/>
              </w:pPr>
              <w:r>
                <w:t>Justitie- och inrikes</w:t>
              </w:r>
              <w:r w:rsidRPr="00A2334D">
                <w:t>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22AD296F5E1443E297A15851F039B225"/>
          </w:placeholder>
          <w:dataBinding w:prefixMappings="xmlns:ns0='http://lp/documentinfo/RK' " w:xpath="/ns0:DocumentInfo[1]/ns0:BaseInfo[1]/ns0:Recipient[1]" w:storeItemID="{B406FF65-693E-4830-910E-9D1ECF49B838}"/>
          <w:text w:multiLine="1"/>
        </w:sdtPr>
        <w:sdtEndPr/>
        <w:sdtContent>
          <w:tc>
            <w:tcPr>
              <w:tcW w:w="3170" w:type="dxa"/>
            </w:tcPr>
            <w:p w:rsidR="00A2334D" w:rsidRDefault="00A2334D" w:rsidP="00A2334D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2334D" w:rsidRDefault="00A2334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8B8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34E85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3E91D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D466D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4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1A38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B69EC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094E"/>
    <w:rsid w:val="00211B4E"/>
    <w:rsid w:val="00213204"/>
    <w:rsid w:val="00213258"/>
    <w:rsid w:val="00222258"/>
    <w:rsid w:val="00223AD6"/>
    <w:rsid w:val="0022666A"/>
    <w:rsid w:val="0022750E"/>
    <w:rsid w:val="00233D52"/>
    <w:rsid w:val="00237147"/>
    <w:rsid w:val="0025333B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3270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5A23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60C8"/>
    <w:rsid w:val="00471097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2E61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3768"/>
    <w:rsid w:val="006175D7"/>
    <w:rsid w:val="006208E5"/>
    <w:rsid w:val="006273E4"/>
    <w:rsid w:val="00631F82"/>
    <w:rsid w:val="0064427A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386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48B"/>
    <w:rsid w:val="009036E7"/>
    <w:rsid w:val="0091053B"/>
    <w:rsid w:val="00912945"/>
    <w:rsid w:val="00935814"/>
    <w:rsid w:val="0094502D"/>
    <w:rsid w:val="00947013"/>
    <w:rsid w:val="0096507F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334D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03EA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5AC8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D76"/>
    <w:rsid w:val="00CE20BC"/>
    <w:rsid w:val="00CF1FD8"/>
    <w:rsid w:val="00CF4FDC"/>
    <w:rsid w:val="00D021D2"/>
    <w:rsid w:val="00D0579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2DF1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3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3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3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3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34D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3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34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34D"/>
  </w:style>
  <w:style w:type="paragraph" w:styleId="Avslutandetext">
    <w:name w:val="Closing"/>
    <w:basedOn w:val="Normal"/>
    <w:link w:val="AvslutandetextChar"/>
    <w:uiPriority w:val="99"/>
    <w:semiHidden/>
    <w:unhideWhenUsed/>
    <w:rsid w:val="00A2334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34D"/>
  </w:style>
  <w:style w:type="paragraph" w:styleId="Avsndaradress-brev">
    <w:name w:val="envelope return"/>
    <w:basedOn w:val="Normal"/>
    <w:uiPriority w:val="99"/>
    <w:semiHidden/>
    <w:unhideWhenUsed/>
    <w:rsid w:val="00A233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34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34D"/>
  </w:style>
  <w:style w:type="paragraph" w:styleId="Brdtext3">
    <w:name w:val="Body Text 3"/>
    <w:basedOn w:val="Normal"/>
    <w:link w:val="Brdtext3Char"/>
    <w:uiPriority w:val="99"/>
    <w:semiHidden/>
    <w:unhideWhenUsed/>
    <w:rsid w:val="00A2334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34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34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34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34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34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34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34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34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34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34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34D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34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3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34D"/>
  </w:style>
  <w:style w:type="character" w:customStyle="1" w:styleId="DatumChar">
    <w:name w:val="Datum Char"/>
    <w:basedOn w:val="Standardstycketeckensnitt"/>
    <w:link w:val="Datum"/>
    <w:uiPriority w:val="99"/>
    <w:semiHidden/>
    <w:rsid w:val="00A2334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34D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34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34D"/>
  </w:style>
  <w:style w:type="paragraph" w:styleId="Figurfrteckning">
    <w:name w:val="table of figures"/>
    <w:basedOn w:val="Normal"/>
    <w:next w:val="Normal"/>
    <w:uiPriority w:val="99"/>
    <w:semiHidden/>
    <w:unhideWhenUsed/>
    <w:rsid w:val="00A2334D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34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34D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3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34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34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34D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34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34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34D"/>
  </w:style>
  <w:style w:type="paragraph" w:styleId="Innehll4">
    <w:name w:val="toc 4"/>
    <w:basedOn w:val="Normal"/>
    <w:next w:val="Normal"/>
    <w:autoRedefine/>
    <w:uiPriority w:val="39"/>
    <w:semiHidden/>
    <w:unhideWhenUsed/>
    <w:rsid w:val="00A2334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34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34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34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34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34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3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34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3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34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34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34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34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34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34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34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34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34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34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34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34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34D"/>
  </w:style>
  <w:style w:type="paragraph" w:styleId="Makrotext">
    <w:name w:val="macro"/>
    <w:link w:val="MakrotextChar"/>
    <w:uiPriority w:val="99"/>
    <w:semiHidden/>
    <w:unhideWhenUsed/>
    <w:rsid w:val="00A233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34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3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3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34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34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34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34D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3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34D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34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34D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34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3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3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34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34D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34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34D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34D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34D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34D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34D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6507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3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3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3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3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34D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3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34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34D"/>
  </w:style>
  <w:style w:type="paragraph" w:styleId="Avslutandetext">
    <w:name w:val="Closing"/>
    <w:basedOn w:val="Normal"/>
    <w:link w:val="AvslutandetextChar"/>
    <w:uiPriority w:val="99"/>
    <w:semiHidden/>
    <w:unhideWhenUsed/>
    <w:rsid w:val="00A2334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34D"/>
  </w:style>
  <w:style w:type="paragraph" w:styleId="Avsndaradress-brev">
    <w:name w:val="envelope return"/>
    <w:basedOn w:val="Normal"/>
    <w:uiPriority w:val="99"/>
    <w:semiHidden/>
    <w:unhideWhenUsed/>
    <w:rsid w:val="00A233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34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34D"/>
  </w:style>
  <w:style w:type="paragraph" w:styleId="Brdtext3">
    <w:name w:val="Body Text 3"/>
    <w:basedOn w:val="Normal"/>
    <w:link w:val="Brdtext3Char"/>
    <w:uiPriority w:val="99"/>
    <w:semiHidden/>
    <w:unhideWhenUsed/>
    <w:rsid w:val="00A2334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34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34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34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34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34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34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34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34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34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34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34D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34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3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34D"/>
  </w:style>
  <w:style w:type="character" w:customStyle="1" w:styleId="DatumChar">
    <w:name w:val="Datum Char"/>
    <w:basedOn w:val="Standardstycketeckensnitt"/>
    <w:link w:val="Datum"/>
    <w:uiPriority w:val="99"/>
    <w:semiHidden/>
    <w:rsid w:val="00A2334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34D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34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34D"/>
  </w:style>
  <w:style w:type="paragraph" w:styleId="Figurfrteckning">
    <w:name w:val="table of figures"/>
    <w:basedOn w:val="Normal"/>
    <w:next w:val="Normal"/>
    <w:uiPriority w:val="99"/>
    <w:semiHidden/>
    <w:unhideWhenUsed/>
    <w:rsid w:val="00A2334D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34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34D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3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34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34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34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34D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34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34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34D"/>
  </w:style>
  <w:style w:type="paragraph" w:styleId="Innehll4">
    <w:name w:val="toc 4"/>
    <w:basedOn w:val="Normal"/>
    <w:next w:val="Normal"/>
    <w:autoRedefine/>
    <w:uiPriority w:val="39"/>
    <w:semiHidden/>
    <w:unhideWhenUsed/>
    <w:rsid w:val="00A2334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34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34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34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34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34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3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34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3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34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34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34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34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34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34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34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34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34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34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34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34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34D"/>
  </w:style>
  <w:style w:type="paragraph" w:styleId="Makrotext">
    <w:name w:val="macro"/>
    <w:link w:val="MakrotextChar"/>
    <w:uiPriority w:val="99"/>
    <w:semiHidden/>
    <w:unhideWhenUsed/>
    <w:rsid w:val="00A233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34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3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3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34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34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34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34D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3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34D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34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34D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34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3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3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34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34D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34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34D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34D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34D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34D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34D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650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C40E3E6CDD4B7E8477DFC9F2A41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E4934-2A6B-4C6D-90D3-3EE40DB15814}"/>
      </w:docPartPr>
      <w:docPartBody>
        <w:p w:rsidR="0063538A" w:rsidRDefault="00840998" w:rsidP="00840998">
          <w:pPr>
            <w:pStyle w:val="1DC40E3E6CDD4B7E8477DFC9F2A4170A"/>
          </w:pPr>
          <w:r>
            <w:t xml:space="preserve"> </w:t>
          </w:r>
        </w:p>
      </w:docPartBody>
    </w:docPart>
    <w:docPart>
      <w:docPartPr>
        <w:name w:val="02E9A18D5B894A54BBA26C417A2C3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228E8-BE28-49E7-A208-C3192505D486}"/>
      </w:docPartPr>
      <w:docPartBody>
        <w:p w:rsidR="0063538A" w:rsidRDefault="00840998" w:rsidP="00840998">
          <w:pPr>
            <w:pStyle w:val="02E9A18D5B894A54BBA26C417A2C3323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CA0753AF67A64BB0BA12C7F5EC5E3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AD6DF-E962-46CD-B3AD-4517D94567EC}"/>
      </w:docPartPr>
      <w:docPartBody>
        <w:p w:rsidR="0063538A" w:rsidRDefault="00840998" w:rsidP="00840998">
          <w:pPr>
            <w:pStyle w:val="CA0753AF67A64BB0BA12C7F5EC5E3B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7C7241999146048EA520ECA4B41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5C4C9-2DAA-4814-8B53-A33E66DF46EE}"/>
      </w:docPartPr>
      <w:docPartBody>
        <w:p w:rsidR="0063538A" w:rsidRDefault="00840998" w:rsidP="00840998">
          <w:pPr>
            <w:pStyle w:val="D57C7241999146048EA520ECA4B41D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3A6282E4B54A53928DEC556EE38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F0627-047D-4E7A-B9CE-146B1358A6B6}"/>
      </w:docPartPr>
      <w:docPartBody>
        <w:p w:rsidR="0063538A" w:rsidRDefault="00840998" w:rsidP="00840998">
          <w:pPr>
            <w:pStyle w:val="B73A6282E4B54A53928DEC556EE383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AD296F5E1443E297A15851F039B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5960B-22CF-41F1-9E68-81084E446162}"/>
      </w:docPartPr>
      <w:docPartBody>
        <w:p w:rsidR="0063538A" w:rsidRDefault="00840998" w:rsidP="00840998">
          <w:pPr>
            <w:pStyle w:val="22AD296F5E1443E297A15851F039B22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98"/>
    <w:rsid w:val="0063538A"/>
    <w:rsid w:val="008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C40E3E6CDD4B7E8477DFC9F2A4170A">
    <w:name w:val="1DC40E3E6CDD4B7E8477DFC9F2A4170A"/>
    <w:rsid w:val="00840998"/>
  </w:style>
  <w:style w:type="character" w:styleId="Platshllartext">
    <w:name w:val="Placeholder Text"/>
    <w:basedOn w:val="Standardstycketeckensnitt"/>
    <w:uiPriority w:val="99"/>
    <w:semiHidden/>
    <w:rsid w:val="00840998"/>
    <w:rPr>
      <w:color w:val="808080"/>
    </w:rPr>
  </w:style>
  <w:style w:type="paragraph" w:customStyle="1" w:styleId="02E9A18D5B894A54BBA26C417A2C3323">
    <w:name w:val="02E9A18D5B894A54BBA26C417A2C3323"/>
    <w:rsid w:val="00840998"/>
  </w:style>
  <w:style w:type="paragraph" w:customStyle="1" w:styleId="CECE8FA08D9044AB8C2ABE508F631C45">
    <w:name w:val="CECE8FA08D9044AB8C2ABE508F631C45"/>
    <w:rsid w:val="00840998"/>
  </w:style>
  <w:style w:type="paragraph" w:customStyle="1" w:styleId="2992967FA41C4B66B77A5FD775C449C0">
    <w:name w:val="2992967FA41C4B66B77A5FD775C449C0"/>
    <w:rsid w:val="00840998"/>
  </w:style>
  <w:style w:type="paragraph" w:customStyle="1" w:styleId="0F804755D8D44F74954E96B2CC16C132">
    <w:name w:val="0F804755D8D44F74954E96B2CC16C132"/>
    <w:rsid w:val="00840998"/>
  </w:style>
  <w:style w:type="paragraph" w:customStyle="1" w:styleId="CA0753AF67A64BB0BA12C7F5EC5E3BFD">
    <w:name w:val="CA0753AF67A64BB0BA12C7F5EC5E3BFD"/>
    <w:rsid w:val="00840998"/>
  </w:style>
  <w:style w:type="paragraph" w:customStyle="1" w:styleId="D57C7241999146048EA520ECA4B41D34">
    <w:name w:val="D57C7241999146048EA520ECA4B41D34"/>
    <w:rsid w:val="00840998"/>
  </w:style>
  <w:style w:type="paragraph" w:customStyle="1" w:styleId="556B6E79FD5D4219BC506D5C917A4DB8">
    <w:name w:val="556B6E79FD5D4219BC506D5C917A4DB8"/>
    <w:rsid w:val="00840998"/>
  </w:style>
  <w:style w:type="paragraph" w:customStyle="1" w:styleId="F0FE182376DE425DAF7AA3865250CA87">
    <w:name w:val="F0FE182376DE425DAF7AA3865250CA87"/>
    <w:rsid w:val="00840998"/>
  </w:style>
  <w:style w:type="paragraph" w:customStyle="1" w:styleId="ABB64985CBC442C0B711D6700371FCC7">
    <w:name w:val="ABB64985CBC442C0B711D6700371FCC7"/>
    <w:rsid w:val="00840998"/>
  </w:style>
  <w:style w:type="paragraph" w:customStyle="1" w:styleId="B73A6282E4B54A53928DEC556EE38382">
    <w:name w:val="B73A6282E4B54A53928DEC556EE38382"/>
    <w:rsid w:val="00840998"/>
  </w:style>
  <w:style w:type="paragraph" w:customStyle="1" w:styleId="22AD296F5E1443E297A15851F039B225">
    <w:name w:val="22AD296F5E1443E297A15851F039B225"/>
    <w:rsid w:val="00840998"/>
  </w:style>
  <w:style w:type="paragraph" w:customStyle="1" w:styleId="807BC35BA8154953A392C10D24579D94">
    <w:name w:val="807BC35BA8154953A392C10D24579D94"/>
    <w:rsid w:val="00840998"/>
  </w:style>
  <w:style w:type="paragraph" w:customStyle="1" w:styleId="D9B86F30EF7D4FD0816F1696742805A2">
    <w:name w:val="D9B86F30EF7D4FD0816F1696742805A2"/>
    <w:rsid w:val="008409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C40E3E6CDD4B7E8477DFC9F2A4170A">
    <w:name w:val="1DC40E3E6CDD4B7E8477DFC9F2A4170A"/>
    <w:rsid w:val="00840998"/>
  </w:style>
  <w:style w:type="character" w:styleId="Platshllartext">
    <w:name w:val="Placeholder Text"/>
    <w:basedOn w:val="Standardstycketeckensnitt"/>
    <w:uiPriority w:val="99"/>
    <w:semiHidden/>
    <w:rsid w:val="00840998"/>
    <w:rPr>
      <w:color w:val="808080"/>
    </w:rPr>
  </w:style>
  <w:style w:type="paragraph" w:customStyle="1" w:styleId="02E9A18D5B894A54BBA26C417A2C3323">
    <w:name w:val="02E9A18D5B894A54BBA26C417A2C3323"/>
    <w:rsid w:val="00840998"/>
  </w:style>
  <w:style w:type="paragraph" w:customStyle="1" w:styleId="CECE8FA08D9044AB8C2ABE508F631C45">
    <w:name w:val="CECE8FA08D9044AB8C2ABE508F631C45"/>
    <w:rsid w:val="00840998"/>
  </w:style>
  <w:style w:type="paragraph" w:customStyle="1" w:styleId="2992967FA41C4B66B77A5FD775C449C0">
    <w:name w:val="2992967FA41C4B66B77A5FD775C449C0"/>
    <w:rsid w:val="00840998"/>
  </w:style>
  <w:style w:type="paragraph" w:customStyle="1" w:styleId="0F804755D8D44F74954E96B2CC16C132">
    <w:name w:val="0F804755D8D44F74954E96B2CC16C132"/>
    <w:rsid w:val="00840998"/>
  </w:style>
  <w:style w:type="paragraph" w:customStyle="1" w:styleId="CA0753AF67A64BB0BA12C7F5EC5E3BFD">
    <w:name w:val="CA0753AF67A64BB0BA12C7F5EC5E3BFD"/>
    <w:rsid w:val="00840998"/>
  </w:style>
  <w:style w:type="paragraph" w:customStyle="1" w:styleId="D57C7241999146048EA520ECA4B41D34">
    <w:name w:val="D57C7241999146048EA520ECA4B41D34"/>
    <w:rsid w:val="00840998"/>
  </w:style>
  <w:style w:type="paragraph" w:customStyle="1" w:styleId="556B6E79FD5D4219BC506D5C917A4DB8">
    <w:name w:val="556B6E79FD5D4219BC506D5C917A4DB8"/>
    <w:rsid w:val="00840998"/>
  </w:style>
  <w:style w:type="paragraph" w:customStyle="1" w:styleId="F0FE182376DE425DAF7AA3865250CA87">
    <w:name w:val="F0FE182376DE425DAF7AA3865250CA87"/>
    <w:rsid w:val="00840998"/>
  </w:style>
  <w:style w:type="paragraph" w:customStyle="1" w:styleId="ABB64985CBC442C0B711D6700371FCC7">
    <w:name w:val="ABB64985CBC442C0B711D6700371FCC7"/>
    <w:rsid w:val="00840998"/>
  </w:style>
  <w:style w:type="paragraph" w:customStyle="1" w:styleId="B73A6282E4B54A53928DEC556EE38382">
    <w:name w:val="B73A6282E4B54A53928DEC556EE38382"/>
    <w:rsid w:val="00840998"/>
  </w:style>
  <w:style w:type="paragraph" w:customStyle="1" w:styleId="22AD296F5E1443E297A15851F039B225">
    <w:name w:val="22AD296F5E1443E297A15851F039B225"/>
    <w:rsid w:val="00840998"/>
  </w:style>
  <w:style w:type="paragraph" w:customStyle="1" w:styleId="807BC35BA8154953A392C10D24579D94">
    <w:name w:val="807BC35BA8154953A392C10D24579D94"/>
    <w:rsid w:val="00840998"/>
  </w:style>
  <w:style w:type="paragraph" w:customStyle="1" w:styleId="D9B86F30EF7D4FD0816F1696742805A2">
    <w:name w:val="D9B86F30EF7D4FD0816F1696742805A2"/>
    <w:rsid w:val="00840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Oskar Jöberger</SenderName>
      <SenderTitle>Departementssekreterare</SenderTitle>
      <SenderMail>oskar.joberger@regeringskansliet.se</SenderMail>
      <SenderPhone>08-405 46 45
070-239 62 96</SenderPhone>
    </Sender>
    <TopId>1</TopId>
    <TopSender>Justitie- och migrationsministern</TopSender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2017-08-01T00:00:00</HeaderDate>
    <Office/>
    <Dnr>Ju2017/06640POL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846847f5-7e78-4ef8-a3fd-14d82b18eda4</RD_Svarsid>
  </documentManagement>
</p:properties>
</file>

<file path=customXml/itemProps1.xml><?xml version="1.0" encoding="utf-8"?>
<ds:datastoreItem xmlns:ds="http://schemas.openxmlformats.org/officeDocument/2006/customXml" ds:itemID="{B406FF65-693E-4830-910E-9D1ECF49B838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73896016-E4A9-49B9-9596-412494647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60BA2-60A8-4816-A359-E6F78C20ECCE}"/>
</file>

<file path=customXml/itemProps4.xml><?xml version="1.0" encoding="utf-8"?>
<ds:datastoreItem xmlns:ds="http://schemas.openxmlformats.org/officeDocument/2006/customXml" ds:itemID="{E59D5567-6BB0-4626-84AE-99232AE520D5}"/>
</file>

<file path=customXml/itemProps5.xml><?xml version="1.0" encoding="utf-8"?>
<ds:datastoreItem xmlns:ds="http://schemas.openxmlformats.org/officeDocument/2006/customXml" ds:itemID="{D163A084-E390-4380-BC14-9B3153A2407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Jöberger</dc:creator>
  <cp:lastModifiedBy>Oskar Jöberger</cp:lastModifiedBy>
  <cp:revision>6</cp:revision>
  <dcterms:created xsi:type="dcterms:W3CDTF">2017-08-21T08:18:00Z</dcterms:created>
  <dcterms:modified xsi:type="dcterms:W3CDTF">2017-08-25T09:15:00Z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