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EE59" w14:textId="4A643409" w:rsidR="007E1F34" w:rsidRDefault="007E1F34" w:rsidP="007E1F34">
      <w:pPr>
        <w:pStyle w:val="Rubrik"/>
      </w:pPr>
      <w:bookmarkStart w:id="0" w:name="Start"/>
      <w:bookmarkEnd w:id="0"/>
      <w:r>
        <w:t>Svar på fråga 2017/18:714 av Pål Jonson (M) Omlokaliserade myndigheters ansvar att främja regional forskning och utveckling</w:t>
      </w:r>
    </w:p>
    <w:p w14:paraId="4833B036" w14:textId="324636F2" w:rsidR="007E1F34" w:rsidRDefault="007E1F34" w:rsidP="007E1F34">
      <w:pPr>
        <w:pStyle w:val="Brdtext"/>
      </w:pPr>
      <w:r>
        <w:t>Pål Jonson har frågat civilministern om han är villig att verka för att vissa omlokaliserade myndigheterna ska få ett speciellt ansvar för att främja regionala forsknings- och innovationsmiljöer i syfte att ytterligare främja de positiva effekter som kan uppstå vid klusterbildningar.</w:t>
      </w:r>
    </w:p>
    <w:p w14:paraId="01FBE655" w14:textId="124404DB" w:rsidR="007E1F34" w:rsidRDefault="007E1F34" w:rsidP="006A12F1">
      <w:pPr>
        <w:pStyle w:val="Brdtext"/>
      </w:pPr>
      <w:r>
        <w:t>Frågan har överlämnats till mig i egenskap av närings- och innovationsmini</w:t>
      </w:r>
      <w:bookmarkStart w:id="1" w:name="_GoBack"/>
      <w:bookmarkEnd w:id="1"/>
      <w:r>
        <w:t>ster.</w:t>
      </w:r>
    </w:p>
    <w:p w14:paraId="7F9B3F00" w14:textId="5EB40515" w:rsidR="007F5813" w:rsidRDefault="007F5813" w:rsidP="007F5813">
      <w:pPr>
        <w:pStyle w:val="Brdtext"/>
      </w:pPr>
      <w:r>
        <w:t xml:space="preserve">Målet för regeringens </w:t>
      </w:r>
      <w:proofErr w:type="spellStart"/>
      <w:r>
        <w:t>förvaltningspolitik</w:t>
      </w:r>
      <w:proofErr w:type="spellEnd"/>
      <w:r>
        <w:t xml:space="preserve"> är bl.a. en statsförvaltning som är innovativ och samverkande och som därigenom bidrar till Sveriges utveckling (prop. 2009/10:175). Statlig verksamhet är av olika karaktär och styrningen bör i så hög grad som möjligt vara utformad så att den bäst gynnar syftet med respektive verksamhet. I den svenska förvaltningsmodellen har myndigheterna stor frihet att välja hur de ska fullgöra sina uppgifter. Regeringens tillitsreform syftar bl.a. till att värna denna ordning.</w:t>
      </w:r>
    </w:p>
    <w:p w14:paraId="01CCEE39" w14:textId="77777777" w:rsidR="007F5813" w:rsidRDefault="007F5813" w:rsidP="007F5813">
      <w:pPr>
        <w:pStyle w:val="Brdtext"/>
      </w:pPr>
      <w:r>
        <w:t xml:space="preserve">Med det sagt delar jag Pål Jonsons syn att samverkan är central för innovation. Ett väl fungerande innovationssystem består av flera olika typer av aktörer som i samspel utvecklar och kommersialiserar eller på andra sätt nyttiggör nya varor, tjänster och processer. Regeringen har därför till exempel inrättat fem samverkansprogram för att stärka Sveriges konkurrenskraft genom en långsiktig och fördjupad samverkan mellan näringsliv, universitet, högskolor och offentlig sektor för test och demonstration av komplexa produkter, tjänster och idéer under verkliga förhållanden. </w:t>
      </w:r>
    </w:p>
    <w:p w14:paraId="2DDBA0B4" w14:textId="29C57EFA" w:rsidR="007F5813" w:rsidRDefault="007F5813" w:rsidP="007F5813">
      <w:pPr>
        <w:pStyle w:val="Brdtext"/>
      </w:pPr>
      <w:r>
        <w:lastRenderedPageBreak/>
        <w:t>Vidare är det regionala innovationsarbetet en förutsättning för innovationsarbetet nationellt, liksom för att stärka regioners förnyelseförmåga och näringslivets konkurrenskraft. Till detta ska statliga myndigheter inom sina verksamhetsområden verka för att målet för den regionala tillväxtpolitiken uppnås. När det är lämpligt ska myndigheterna i sin verksamhet i så stor utsträckning som möjligt ta hänsyn till regionala förutsättningar (förordning</w:t>
      </w:r>
      <w:r w:rsidR="004427CD">
        <w:t>en</w:t>
      </w:r>
      <w:r>
        <w:t xml:space="preserve"> </w:t>
      </w:r>
      <w:r w:rsidR="004427CD">
        <w:t>[</w:t>
      </w:r>
      <w:r>
        <w:t>2017:583</w:t>
      </w:r>
      <w:r w:rsidR="004427CD">
        <w:t>]</w:t>
      </w:r>
      <w:r>
        <w:t xml:space="preserve"> om regionalt tillväxtarbete).</w:t>
      </w:r>
    </w:p>
    <w:p w14:paraId="2A169980" w14:textId="3CA10C47" w:rsidR="007E1F34" w:rsidRDefault="007F5813" w:rsidP="00760F5B">
      <w:pPr>
        <w:pStyle w:val="Brdtext"/>
      </w:pPr>
      <w:r>
        <w:t>Mot bakgrund av detta avser regeringen inte att besluta om speciellt ansvar för specifika myndigheter med anledning av omlokalisering.</w:t>
      </w:r>
    </w:p>
    <w:p w14:paraId="400B93AC" w14:textId="77777777" w:rsidR="007E1F34" w:rsidRDefault="007E1F34" w:rsidP="006A12F1">
      <w:pPr>
        <w:pStyle w:val="Brdtext"/>
      </w:pPr>
      <w:r>
        <w:t xml:space="preserve">Stockholm den </w:t>
      </w:r>
      <w:sdt>
        <w:sdtPr>
          <w:id w:val="2032990546"/>
          <w:placeholder>
            <w:docPart w:val="C30FD709D7514041A6F02CBEE5C99D73"/>
          </w:placeholder>
          <w:dataBinding w:prefixMappings="xmlns:ns0='http://lp/documentinfo/RK' " w:xpath="/ns0:DocumentInfo[1]/ns0:BaseInfo[1]/ns0:HeaderDate[1]" w:storeItemID="{7B912F0A-5EAA-4220-8831-89891B941376}"/>
          <w:date w:fullDate="2018-02-12T00:00:00Z">
            <w:dateFormat w:val="d MMMM yyyy"/>
            <w:lid w:val="sv-SE"/>
            <w:storeMappedDataAs w:val="dateTime"/>
            <w:calendar w:val="gregorian"/>
          </w:date>
        </w:sdtPr>
        <w:sdtEndPr/>
        <w:sdtContent>
          <w:r w:rsidR="00006468">
            <w:t>12 februari 2018</w:t>
          </w:r>
        </w:sdtContent>
      </w:sdt>
    </w:p>
    <w:p w14:paraId="172D14F7" w14:textId="77777777" w:rsidR="007E1F34" w:rsidRDefault="007E1F34" w:rsidP="00471B06">
      <w:pPr>
        <w:pStyle w:val="Brdtextutanavstnd"/>
      </w:pPr>
    </w:p>
    <w:p w14:paraId="3789F54A" w14:textId="77777777" w:rsidR="007E1F34" w:rsidRDefault="007E1F34" w:rsidP="00471B06">
      <w:pPr>
        <w:pStyle w:val="Brdtextutanavstnd"/>
      </w:pPr>
    </w:p>
    <w:p w14:paraId="4293DC25" w14:textId="77777777" w:rsidR="007E1F34" w:rsidRDefault="007E1F34" w:rsidP="00471B06">
      <w:pPr>
        <w:pStyle w:val="Brdtextutanavstnd"/>
      </w:pPr>
    </w:p>
    <w:p w14:paraId="3D713D20" w14:textId="6BF4E89E" w:rsidR="007E1F34" w:rsidRDefault="007E1F34" w:rsidP="00422A41">
      <w:pPr>
        <w:pStyle w:val="Brdtext"/>
      </w:pPr>
      <w:r>
        <w:t>Mikael Damberg</w:t>
      </w:r>
    </w:p>
    <w:p w14:paraId="3C42CB9E" w14:textId="77777777" w:rsidR="007E1F34" w:rsidRPr="00DB48AB" w:rsidRDefault="007E1F34" w:rsidP="00DB48AB">
      <w:pPr>
        <w:pStyle w:val="Brdtext"/>
      </w:pPr>
    </w:p>
    <w:sectPr w:rsidR="007E1F34" w:rsidRPr="00DB48AB" w:rsidSect="007E1F3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7704" w14:textId="77777777" w:rsidR="007E1F34" w:rsidRDefault="007E1F34" w:rsidP="00A87A54">
      <w:pPr>
        <w:spacing w:after="0" w:line="240" w:lineRule="auto"/>
      </w:pPr>
      <w:r>
        <w:separator/>
      </w:r>
    </w:p>
  </w:endnote>
  <w:endnote w:type="continuationSeparator" w:id="0">
    <w:p w14:paraId="627AC7B6" w14:textId="77777777" w:rsidR="007E1F34" w:rsidRDefault="007E1F3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47A597" w14:textId="77777777" w:rsidTr="006A26EC">
      <w:trPr>
        <w:trHeight w:val="227"/>
        <w:jc w:val="right"/>
      </w:trPr>
      <w:tc>
        <w:tcPr>
          <w:tcW w:w="708" w:type="dxa"/>
          <w:vAlign w:val="bottom"/>
        </w:tcPr>
        <w:p w14:paraId="593ECCE7" w14:textId="335D41D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E31C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E31C8">
            <w:rPr>
              <w:rStyle w:val="Sidnummer"/>
              <w:noProof/>
            </w:rPr>
            <w:t>2</w:t>
          </w:r>
          <w:r>
            <w:rPr>
              <w:rStyle w:val="Sidnummer"/>
            </w:rPr>
            <w:fldChar w:fldCharType="end"/>
          </w:r>
          <w:r>
            <w:rPr>
              <w:rStyle w:val="Sidnummer"/>
            </w:rPr>
            <w:t>)</w:t>
          </w:r>
        </w:p>
      </w:tc>
    </w:tr>
    <w:tr w:rsidR="005606BC" w:rsidRPr="00347E11" w14:paraId="54523C2C" w14:textId="77777777" w:rsidTr="006A26EC">
      <w:trPr>
        <w:trHeight w:val="850"/>
        <w:jc w:val="right"/>
      </w:trPr>
      <w:tc>
        <w:tcPr>
          <w:tcW w:w="708" w:type="dxa"/>
          <w:vAlign w:val="bottom"/>
        </w:tcPr>
        <w:p w14:paraId="2CA86C5F" w14:textId="77777777" w:rsidR="005606BC" w:rsidRPr="00347E11" w:rsidRDefault="005606BC" w:rsidP="005606BC">
          <w:pPr>
            <w:pStyle w:val="Sidfot"/>
            <w:spacing w:line="276" w:lineRule="auto"/>
            <w:jc w:val="right"/>
          </w:pPr>
        </w:p>
      </w:tc>
    </w:tr>
  </w:tbl>
  <w:p w14:paraId="71DB3EA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3C5615" w14:textId="77777777" w:rsidTr="001F4302">
      <w:trPr>
        <w:trHeight w:val="510"/>
      </w:trPr>
      <w:tc>
        <w:tcPr>
          <w:tcW w:w="8525" w:type="dxa"/>
          <w:gridSpan w:val="2"/>
          <w:vAlign w:val="bottom"/>
        </w:tcPr>
        <w:p w14:paraId="4985B9F9" w14:textId="77777777" w:rsidR="00347E11" w:rsidRPr="00347E11" w:rsidRDefault="00347E11" w:rsidP="00347E11">
          <w:pPr>
            <w:pStyle w:val="Sidfot"/>
            <w:rPr>
              <w:sz w:val="8"/>
            </w:rPr>
          </w:pPr>
        </w:p>
      </w:tc>
    </w:tr>
    <w:tr w:rsidR="00093408" w:rsidRPr="00EE3C0F" w14:paraId="59C7EF25" w14:textId="77777777" w:rsidTr="00C26068">
      <w:trPr>
        <w:trHeight w:val="227"/>
      </w:trPr>
      <w:tc>
        <w:tcPr>
          <w:tcW w:w="4074" w:type="dxa"/>
        </w:tcPr>
        <w:p w14:paraId="67BF2830" w14:textId="77777777" w:rsidR="00347E11" w:rsidRPr="00F53AEA" w:rsidRDefault="00347E11" w:rsidP="00C26068">
          <w:pPr>
            <w:pStyle w:val="Sidfot"/>
            <w:spacing w:line="276" w:lineRule="auto"/>
          </w:pPr>
        </w:p>
      </w:tc>
      <w:tc>
        <w:tcPr>
          <w:tcW w:w="4451" w:type="dxa"/>
        </w:tcPr>
        <w:p w14:paraId="2B759AFF" w14:textId="77777777" w:rsidR="00093408" w:rsidRPr="00F53AEA" w:rsidRDefault="00093408" w:rsidP="00F53AEA">
          <w:pPr>
            <w:pStyle w:val="Sidfot"/>
            <w:spacing w:line="276" w:lineRule="auto"/>
          </w:pPr>
        </w:p>
      </w:tc>
    </w:tr>
  </w:tbl>
  <w:p w14:paraId="662E355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03D7" w14:textId="77777777" w:rsidR="007E1F34" w:rsidRDefault="007E1F34" w:rsidP="00A87A54">
      <w:pPr>
        <w:spacing w:after="0" w:line="240" w:lineRule="auto"/>
      </w:pPr>
      <w:r>
        <w:separator/>
      </w:r>
    </w:p>
  </w:footnote>
  <w:footnote w:type="continuationSeparator" w:id="0">
    <w:p w14:paraId="7C28F171" w14:textId="77777777" w:rsidR="007E1F34" w:rsidRDefault="007E1F3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1F34" w14:paraId="0248CDD2" w14:textId="77777777" w:rsidTr="00C93EBA">
      <w:trPr>
        <w:trHeight w:val="227"/>
      </w:trPr>
      <w:tc>
        <w:tcPr>
          <w:tcW w:w="5534" w:type="dxa"/>
        </w:tcPr>
        <w:p w14:paraId="14106B6B" w14:textId="77777777" w:rsidR="007E1F34" w:rsidRPr="007D73AB" w:rsidRDefault="007E1F34">
          <w:pPr>
            <w:pStyle w:val="Sidhuvud"/>
          </w:pPr>
        </w:p>
      </w:tc>
      <w:tc>
        <w:tcPr>
          <w:tcW w:w="3170" w:type="dxa"/>
          <w:vAlign w:val="bottom"/>
        </w:tcPr>
        <w:p w14:paraId="54F59AD3" w14:textId="77777777" w:rsidR="007E1F34" w:rsidRPr="007D73AB" w:rsidRDefault="007E1F34" w:rsidP="00340DE0">
          <w:pPr>
            <w:pStyle w:val="Sidhuvud"/>
          </w:pPr>
        </w:p>
      </w:tc>
      <w:tc>
        <w:tcPr>
          <w:tcW w:w="1134" w:type="dxa"/>
        </w:tcPr>
        <w:p w14:paraId="6D416EE9" w14:textId="77777777" w:rsidR="007E1F34" w:rsidRDefault="007E1F34" w:rsidP="005A703A">
          <w:pPr>
            <w:pStyle w:val="Sidhuvud"/>
          </w:pPr>
        </w:p>
      </w:tc>
    </w:tr>
    <w:tr w:rsidR="007E1F34" w14:paraId="34ADAC6D" w14:textId="77777777" w:rsidTr="00C93EBA">
      <w:trPr>
        <w:trHeight w:val="1928"/>
      </w:trPr>
      <w:tc>
        <w:tcPr>
          <w:tcW w:w="5534" w:type="dxa"/>
        </w:tcPr>
        <w:p w14:paraId="3E0C976E" w14:textId="77777777" w:rsidR="007E1F34" w:rsidRPr="00340DE0" w:rsidRDefault="007E1F34" w:rsidP="00340DE0">
          <w:pPr>
            <w:pStyle w:val="Sidhuvud"/>
          </w:pPr>
          <w:r>
            <w:rPr>
              <w:noProof/>
            </w:rPr>
            <w:drawing>
              <wp:inline distT="0" distB="0" distL="0" distR="0" wp14:anchorId="3DAF6066" wp14:editId="0C11F49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41A1BE7" w14:textId="77777777" w:rsidR="007E1F34" w:rsidRPr="00710A6C" w:rsidRDefault="007E1F34" w:rsidP="00EE3C0F">
          <w:pPr>
            <w:pStyle w:val="Sidhuvud"/>
            <w:rPr>
              <w:b/>
            </w:rPr>
          </w:pPr>
        </w:p>
        <w:p w14:paraId="78AD153A" w14:textId="77777777" w:rsidR="007E1F34" w:rsidRDefault="007E1F34" w:rsidP="00EE3C0F">
          <w:pPr>
            <w:pStyle w:val="Sidhuvud"/>
          </w:pPr>
        </w:p>
        <w:p w14:paraId="231447A3" w14:textId="77777777" w:rsidR="007E1F34" w:rsidRDefault="007E1F34" w:rsidP="00EE3C0F">
          <w:pPr>
            <w:pStyle w:val="Sidhuvud"/>
          </w:pPr>
        </w:p>
        <w:p w14:paraId="5C0CEB8A" w14:textId="77777777" w:rsidR="007E1F34" w:rsidRDefault="007E1F34" w:rsidP="00EE3C0F">
          <w:pPr>
            <w:pStyle w:val="Sidhuvud"/>
          </w:pPr>
        </w:p>
        <w:sdt>
          <w:sdtPr>
            <w:alias w:val="Dnr"/>
            <w:tag w:val="ccRKShow_Dnr"/>
            <w:id w:val="-829283628"/>
            <w:placeholder>
              <w:docPart w:val="F69B87789A454814BDE1FCBEC23A5A93"/>
            </w:placeholder>
            <w:dataBinding w:prefixMappings="xmlns:ns0='http://lp/documentinfo/RK' " w:xpath="/ns0:DocumentInfo[1]/ns0:BaseInfo[1]/ns0:Dnr[1]" w:storeItemID="{7B912F0A-5EAA-4220-8831-89891B941376}"/>
            <w:text/>
          </w:sdtPr>
          <w:sdtEndPr/>
          <w:sdtContent>
            <w:p w14:paraId="76B4F73A" w14:textId="0FD36696" w:rsidR="007E1F34" w:rsidRDefault="00754D98" w:rsidP="00EE3C0F">
              <w:pPr>
                <w:pStyle w:val="Sidhuvud"/>
              </w:pPr>
              <w:r>
                <w:t>N2018/00851/IFK</w:t>
              </w:r>
            </w:p>
          </w:sdtContent>
        </w:sdt>
        <w:sdt>
          <w:sdtPr>
            <w:alias w:val="DocNumber"/>
            <w:tag w:val="DocNumber"/>
            <w:id w:val="1726028884"/>
            <w:placeholder>
              <w:docPart w:val="AB1A2D241A45452294D8B98496C5F888"/>
            </w:placeholder>
            <w:showingPlcHdr/>
            <w:dataBinding w:prefixMappings="xmlns:ns0='http://lp/documentinfo/RK' " w:xpath="/ns0:DocumentInfo[1]/ns0:BaseInfo[1]/ns0:DocNumber[1]" w:storeItemID="{7B912F0A-5EAA-4220-8831-89891B941376}"/>
            <w:text/>
          </w:sdtPr>
          <w:sdtEndPr/>
          <w:sdtContent>
            <w:p w14:paraId="177D7411" w14:textId="77777777" w:rsidR="007E1F34" w:rsidRDefault="007E1F34" w:rsidP="00EE3C0F">
              <w:pPr>
                <w:pStyle w:val="Sidhuvud"/>
              </w:pPr>
              <w:r>
                <w:rPr>
                  <w:rStyle w:val="Platshllartext"/>
                </w:rPr>
                <w:t xml:space="preserve"> </w:t>
              </w:r>
            </w:p>
          </w:sdtContent>
        </w:sdt>
        <w:p w14:paraId="42DA7DBA" w14:textId="77777777" w:rsidR="007E1F34" w:rsidRDefault="007E1F34" w:rsidP="00EE3C0F">
          <w:pPr>
            <w:pStyle w:val="Sidhuvud"/>
          </w:pPr>
        </w:p>
      </w:tc>
      <w:tc>
        <w:tcPr>
          <w:tcW w:w="1134" w:type="dxa"/>
        </w:tcPr>
        <w:p w14:paraId="53162255" w14:textId="77777777" w:rsidR="007E1F34" w:rsidRDefault="007E1F34" w:rsidP="0094502D">
          <w:pPr>
            <w:pStyle w:val="Sidhuvud"/>
          </w:pPr>
        </w:p>
        <w:p w14:paraId="133007F3" w14:textId="77777777" w:rsidR="007E1F34" w:rsidRPr="0094502D" w:rsidRDefault="007E1F34" w:rsidP="00EC71A6">
          <w:pPr>
            <w:pStyle w:val="Sidhuvud"/>
          </w:pPr>
        </w:p>
      </w:tc>
    </w:tr>
    <w:tr w:rsidR="007E1F34" w14:paraId="39CFBA19" w14:textId="77777777" w:rsidTr="00C93EBA">
      <w:trPr>
        <w:trHeight w:val="2268"/>
      </w:trPr>
      <w:sdt>
        <w:sdtPr>
          <w:rPr>
            <w:b/>
          </w:rPr>
          <w:alias w:val="SenderText"/>
          <w:tag w:val="ccRKShow_SenderText"/>
          <w:id w:val="1374046025"/>
          <w:placeholder>
            <w:docPart w:val="1EAA2431235D403CB096B9A8FE96A69C"/>
          </w:placeholder>
        </w:sdtPr>
        <w:sdtEndPr>
          <w:rPr>
            <w:b w:val="0"/>
          </w:rPr>
        </w:sdtEndPr>
        <w:sdtContent>
          <w:tc>
            <w:tcPr>
              <w:tcW w:w="5534" w:type="dxa"/>
              <w:tcMar>
                <w:right w:w="1134" w:type="dxa"/>
              </w:tcMar>
            </w:tcPr>
            <w:p w14:paraId="05BC9F74" w14:textId="77777777" w:rsidR="007E1F34" w:rsidRPr="007E1F34" w:rsidRDefault="007E1F34" w:rsidP="00340DE0">
              <w:pPr>
                <w:pStyle w:val="Sidhuvud"/>
                <w:rPr>
                  <w:b/>
                </w:rPr>
              </w:pPr>
              <w:r w:rsidRPr="007E1F34">
                <w:rPr>
                  <w:b/>
                </w:rPr>
                <w:t>Näringsdepartementet</w:t>
              </w:r>
            </w:p>
            <w:p w14:paraId="303DCE0E" w14:textId="662AD17A" w:rsidR="007E1F34" w:rsidRPr="00340DE0" w:rsidRDefault="007E1F34" w:rsidP="00340DE0">
              <w:pPr>
                <w:pStyle w:val="Sidhuvud"/>
              </w:pPr>
              <w:r w:rsidRPr="007E1F34">
                <w:t>Närings- och innovationsministern</w:t>
              </w:r>
            </w:p>
          </w:tc>
        </w:sdtContent>
      </w:sdt>
      <w:sdt>
        <w:sdtPr>
          <w:alias w:val="Recipient"/>
          <w:tag w:val="ccRKShow_Recipient"/>
          <w:id w:val="-28344517"/>
          <w:placeholder>
            <w:docPart w:val="D97FE457D1484F638E518A32E6F991D2"/>
          </w:placeholder>
          <w:dataBinding w:prefixMappings="xmlns:ns0='http://lp/documentinfo/RK' " w:xpath="/ns0:DocumentInfo[1]/ns0:BaseInfo[1]/ns0:Recipient[1]" w:storeItemID="{7B912F0A-5EAA-4220-8831-89891B941376}"/>
          <w:text w:multiLine="1"/>
        </w:sdtPr>
        <w:sdtEndPr/>
        <w:sdtContent>
          <w:tc>
            <w:tcPr>
              <w:tcW w:w="3170" w:type="dxa"/>
            </w:tcPr>
            <w:p w14:paraId="4E16A94E" w14:textId="77777777" w:rsidR="007E1F34" w:rsidRDefault="007E1F34" w:rsidP="00547B89">
              <w:pPr>
                <w:pStyle w:val="Sidhuvud"/>
              </w:pPr>
              <w:r>
                <w:t>Till riksdagen</w:t>
              </w:r>
            </w:p>
          </w:tc>
        </w:sdtContent>
      </w:sdt>
      <w:tc>
        <w:tcPr>
          <w:tcW w:w="1134" w:type="dxa"/>
        </w:tcPr>
        <w:p w14:paraId="5669F458" w14:textId="77777777" w:rsidR="007E1F34" w:rsidRDefault="007E1F34" w:rsidP="003E6020">
          <w:pPr>
            <w:pStyle w:val="Sidhuvud"/>
          </w:pPr>
        </w:p>
      </w:tc>
    </w:tr>
  </w:tbl>
  <w:p w14:paraId="71231AA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1" w:cryptProviderType="rsaAES" w:cryptAlgorithmClass="hash" w:cryptAlgorithmType="typeAny" w:cryptAlgorithmSid="14" w:cryptSpinCount="100000" w:hash="4+bntFiWP+9WwRdxbalm+yEsdj0NwVKRVG0ecoC7JjTNtqe2nzIKFXj9uXHTE+4nFBd8HmUK/BetrFHLoSQNsQ==" w:salt="Rl9W1xIJIvsQve7iOrdz7A=="/>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4"/>
    <w:rsid w:val="00000290"/>
    <w:rsid w:val="00004D5C"/>
    <w:rsid w:val="00005F68"/>
    <w:rsid w:val="000064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06B0"/>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71FD"/>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06AC"/>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05E"/>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27CD"/>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1D52"/>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5513"/>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4DE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D98"/>
    <w:rsid w:val="00754E24"/>
    <w:rsid w:val="00757B3B"/>
    <w:rsid w:val="00760F5B"/>
    <w:rsid w:val="00771DBD"/>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1F34"/>
    <w:rsid w:val="007E2712"/>
    <w:rsid w:val="007E4A9C"/>
    <w:rsid w:val="007E5516"/>
    <w:rsid w:val="007E7EE2"/>
    <w:rsid w:val="007F06CA"/>
    <w:rsid w:val="007F5813"/>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691C"/>
    <w:rsid w:val="00873DA1"/>
    <w:rsid w:val="00875DDD"/>
    <w:rsid w:val="00881BC6"/>
    <w:rsid w:val="008860CC"/>
    <w:rsid w:val="00890876"/>
    <w:rsid w:val="00891929"/>
    <w:rsid w:val="00893029"/>
    <w:rsid w:val="0089514A"/>
    <w:rsid w:val="008A0A0D"/>
    <w:rsid w:val="008A4CEA"/>
    <w:rsid w:val="008A6191"/>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5F2F"/>
    <w:rsid w:val="0091053B"/>
    <w:rsid w:val="00912945"/>
    <w:rsid w:val="00915D4C"/>
    <w:rsid w:val="009279B2"/>
    <w:rsid w:val="00935814"/>
    <w:rsid w:val="0094502D"/>
    <w:rsid w:val="00947013"/>
    <w:rsid w:val="00973084"/>
    <w:rsid w:val="009843F9"/>
    <w:rsid w:val="00984EA2"/>
    <w:rsid w:val="00986CC3"/>
    <w:rsid w:val="0099068E"/>
    <w:rsid w:val="00991848"/>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0AD9"/>
    <w:rsid w:val="00A65996"/>
    <w:rsid w:val="00A67276"/>
    <w:rsid w:val="00A67588"/>
    <w:rsid w:val="00A67840"/>
    <w:rsid w:val="00A71A9E"/>
    <w:rsid w:val="00A7382D"/>
    <w:rsid w:val="00A743AC"/>
    <w:rsid w:val="00A8483F"/>
    <w:rsid w:val="00A870B0"/>
    <w:rsid w:val="00A87A54"/>
    <w:rsid w:val="00AA1809"/>
    <w:rsid w:val="00AB5033"/>
    <w:rsid w:val="00AB5519"/>
    <w:rsid w:val="00AB5915"/>
    <w:rsid w:val="00AB6313"/>
    <w:rsid w:val="00AB71DD"/>
    <w:rsid w:val="00AC15C5"/>
    <w:rsid w:val="00AD0E75"/>
    <w:rsid w:val="00AE7BD8"/>
    <w:rsid w:val="00AE7D02"/>
    <w:rsid w:val="00AF0BB7"/>
    <w:rsid w:val="00AF0BDE"/>
    <w:rsid w:val="00AF0EDE"/>
    <w:rsid w:val="00AF4853"/>
    <w:rsid w:val="00B0234E"/>
    <w:rsid w:val="00B04636"/>
    <w:rsid w:val="00B06751"/>
    <w:rsid w:val="00B149E2"/>
    <w:rsid w:val="00B2169D"/>
    <w:rsid w:val="00B21CBB"/>
    <w:rsid w:val="00B263C0"/>
    <w:rsid w:val="00B30869"/>
    <w:rsid w:val="00B316CA"/>
    <w:rsid w:val="00B31BFB"/>
    <w:rsid w:val="00B342F6"/>
    <w:rsid w:val="00B3528F"/>
    <w:rsid w:val="00B357AB"/>
    <w:rsid w:val="00B41F72"/>
    <w:rsid w:val="00B44E90"/>
    <w:rsid w:val="00B45324"/>
    <w:rsid w:val="00B47956"/>
    <w:rsid w:val="00B517E1"/>
    <w:rsid w:val="00B55E70"/>
    <w:rsid w:val="00B57BAB"/>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2928"/>
    <w:rsid w:val="00C141C6"/>
    <w:rsid w:val="00C16F5A"/>
    <w:rsid w:val="00C2071A"/>
    <w:rsid w:val="00C20ACB"/>
    <w:rsid w:val="00C23703"/>
    <w:rsid w:val="00C25C8E"/>
    <w:rsid w:val="00C26068"/>
    <w:rsid w:val="00C271A8"/>
    <w:rsid w:val="00C32067"/>
    <w:rsid w:val="00C35629"/>
    <w:rsid w:val="00C36E3A"/>
    <w:rsid w:val="00C37A77"/>
    <w:rsid w:val="00C41141"/>
    <w:rsid w:val="00C461E6"/>
    <w:rsid w:val="00C50771"/>
    <w:rsid w:val="00C508BE"/>
    <w:rsid w:val="00C63EC4"/>
    <w:rsid w:val="00C64CD9"/>
    <w:rsid w:val="00C670F8"/>
    <w:rsid w:val="00C80AD4"/>
    <w:rsid w:val="00C854DD"/>
    <w:rsid w:val="00C9061B"/>
    <w:rsid w:val="00C93EBA"/>
    <w:rsid w:val="00C95735"/>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1D8B"/>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4693"/>
    <w:rsid w:val="00E37922"/>
    <w:rsid w:val="00E406DF"/>
    <w:rsid w:val="00E415D3"/>
    <w:rsid w:val="00E469E4"/>
    <w:rsid w:val="00E475C3"/>
    <w:rsid w:val="00E509B0"/>
    <w:rsid w:val="00E54246"/>
    <w:rsid w:val="00E55D8E"/>
    <w:rsid w:val="00E74A30"/>
    <w:rsid w:val="00E77B7E"/>
    <w:rsid w:val="00E82DF1"/>
    <w:rsid w:val="00E92EC9"/>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0F16"/>
    <w:rsid w:val="00F03EAC"/>
    <w:rsid w:val="00F04B7C"/>
    <w:rsid w:val="00F14024"/>
    <w:rsid w:val="00F24297"/>
    <w:rsid w:val="00F25761"/>
    <w:rsid w:val="00F259D7"/>
    <w:rsid w:val="00F32D05"/>
    <w:rsid w:val="00F33658"/>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31C8"/>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E0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9B87789A454814BDE1FCBEC23A5A93"/>
        <w:category>
          <w:name w:val="Allmänt"/>
          <w:gallery w:val="placeholder"/>
        </w:category>
        <w:types>
          <w:type w:val="bbPlcHdr"/>
        </w:types>
        <w:behaviors>
          <w:behavior w:val="content"/>
        </w:behaviors>
        <w:guid w:val="{216622AB-616E-4B7F-BAD6-84C9D9B317D1}"/>
      </w:docPartPr>
      <w:docPartBody>
        <w:p w:rsidR="008C4624" w:rsidRDefault="00C062E4" w:rsidP="00C062E4">
          <w:pPr>
            <w:pStyle w:val="F69B87789A454814BDE1FCBEC23A5A93"/>
          </w:pPr>
          <w:r>
            <w:rPr>
              <w:rStyle w:val="Platshllartext"/>
            </w:rPr>
            <w:t xml:space="preserve"> </w:t>
          </w:r>
        </w:p>
      </w:docPartBody>
    </w:docPart>
    <w:docPart>
      <w:docPartPr>
        <w:name w:val="AB1A2D241A45452294D8B98496C5F888"/>
        <w:category>
          <w:name w:val="Allmänt"/>
          <w:gallery w:val="placeholder"/>
        </w:category>
        <w:types>
          <w:type w:val="bbPlcHdr"/>
        </w:types>
        <w:behaviors>
          <w:behavior w:val="content"/>
        </w:behaviors>
        <w:guid w:val="{F7F58889-133C-45C1-B423-E02C4116B5FF}"/>
      </w:docPartPr>
      <w:docPartBody>
        <w:p w:rsidR="008C4624" w:rsidRDefault="00C062E4" w:rsidP="00C062E4">
          <w:pPr>
            <w:pStyle w:val="AB1A2D241A45452294D8B98496C5F888"/>
          </w:pPr>
          <w:r>
            <w:rPr>
              <w:rStyle w:val="Platshllartext"/>
            </w:rPr>
            <w:t xml:space="preserve"> </w:t>
          </w:r>
        </w:p>
      </w:docPartBody>
    </w:docPart>
    <w:docPart>
      <w:docPartPr>
        <w:name w:val="1EAA2431235D403CB096B9A8FE96A69C"/>
        <w:category>
          <w:name w:val="Allmänt"/>
          <w:gallery w:val="placeholder"/>
        </w:category>
        <w:types>
          <w:type w:val="bbPlcHdr"/>
        </w:types>
        <w:behaviors>
          <w:behavior w:val="content"/>
        </w:behaviors>
        <w:guid w:val="{DCBD8510-D0C0-49C4-A230-8CB58A779E35}"/>
      </w:docPartPr>
      <w:docPartBody>
        <w:p w:rsidR="008C4624" w:rsidRDefault="00C062E4" w:rsidP="00C062E4">
          <w:pPr>
            <w:pStyle w:val="1EAA2431235D403CB096B9A8FE96A69C"/>
          </w:pPr>
          <w:r>
            <w:rPr>
              <w:rStyle w:val="Platshllartext"/>
            </w:rPr>
            <w:t xml:space="preserve"> </w:t>
          </w:r>
        </w:p>
      </w:docPartBody>
    </w:docPart>
    <w:docPart>
      <w:docPartPr>
        <w:name w:val="D97FE457D1484F638E518A32E6F991D2"/>
        <w:category>
          <w:name w:val="Allmänt"/>
          <w:gallery w:val="placeholder"/>
        </w:category>
        <w:types>
          <w:type w:val="bbPlcHdr"/>
        </w:types>
        <w:behaviors>
          <w:behavior w:val="content"/>
        </w:behaviors>
        <w:guid w:val="{B65C1AA7-4A99-42CD-BC3F-59D14AC122A9}"/>
      </w:docPartPr>
      <w:docPartBody>
        <w:p w:rsidR="008C4624" w:rsidRDefault="00C062E4" w:rsidP="00C062E4">
          <w:pPr>
            <w:pStyle w:val="D97FE457D1484F638E518A32E6F991D2"/>
          </w:pPr>
          <w:r>
            <w:rPr>
              <w:rStyle w:val="Platshllartext"/>
            </w:rPr>
            <w:t xml:space="preserve"> </w:t>
          </w:r>
        </w:p>
      </w:docPartBody>
    </w:docPart>
    <w:docPart>
      <w:docPartPr>
        <w:name w:val="C30FD709D7514041A6F02CBEE5C99D73"/>
        <w:category>
          <w:name w:val="Allmänt"/>
          <w:gallery w:val="placeholder"/>
        </w:category>
        <w:types>
          <w:type w:val="bbPlcHdr"/>
        </w:types>
        <w:behaviors>
          <w:behavior w:val="content"/>
        </w:behaviors>
        <w:guid w:val="{E37DE3C2-566E-4F29-B8DA-31E5078F3F94}"/>
      </w:docPartPr>
      <w:docPartBody>
        <w:p w:rsidR="008C4624" w:rsidRDefault="00C062E4" w:rsidP="00C062E4">
          <w:pPr>
            <w:pStyle w:val="C30FD709D7514041A6F02CBEE5C99D7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E4"/>
    <w:rsid w:val="008C4624"/>
    <w:rsid w:val="00C06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1678D5DCC944E6A21D7F8CCD5EB93A">
    <w:name w:val="4A1678D5DCC944E6A21D7F8CCD5EB93A"/>
    <w:rsid w:val="00C062E4"/>
  </w:style>
  <w:style w:type="character" w:styleId="Platshllartext">
    <w:name w:val="Placeholder Text"/>
    <w:basedOn w:val="Standardstycketeckensnitt"/>
    <w:uiPriority w:val="99"/>
    <w:semiHidden/>
    <w:rsid w:val="00C062E4"/>
    <w:rPr>
      <w:noProof w:val="0"/>
      <w:color w:val="808080"/>
    </w:rPr>
  </w:style>
  <w:style w:type="paragraph" w:customStyle="1" w:styleId="2A56E170F8484577BB22899F9B532E91">
    <w:name w:val="2A56E170F8484577BB22899F9B532E91"/>
    <w:rsid w:val="00C062E4"/>
  </w:style>
  <w:style w:type="paragraph" w:customStyle="1" w:styleId="A748ECA789784885AD09ADB8E0C291A7">
    <w:name w:val="A748ECA789784885AD09ADB8E0C291A7"/>
    <w:rsid w:val="00C062E4"/>
  </w:style>
  <w:style w:type="paragraph" w:customStyle="1" w:styleId="25C0AA69319847C28D6D341D3E178BEA">
    <w:name w:val="25C0AA69319847C28D6D341D3E178BEA"/>
    <w:rsid w:val="00C062E4"/>
  </w:style>
  <w:style w:type="paragraph" w:customStyle="1" w:styleId="F69B87789A454814BDE1FCBEC23A5A93">
    <w:name w:val="F69B87789A454814BDE1FCBEC23A5A93"/>
    <w:rsid w:val="00C062E4"/>
  </w:style>
  <w:style w:type="paragraph" w:customStyle="1" w:styleId="AB1A2D241A45452294D8B98496C5F888">
    <w:name w:val="AB1A2D241A45452294D8B98496C5F888"/>
    <w:rsid w:val="00C062E4"/>
  </w:style>
  <w:style w:type="paragraph" w:customStyle="1" w:styleId="E1E9EC3F70EE413A86173ACA82C4A9A9">
    <w:name w:val="E1E9EC3F70EE413A86173ACA82C4A9A9"/>
    <w:rsid w:val="00C062E4"/>
  </w:style>
  <w:style w:type="paragraph" w:customStyle="1" w:styleId="7D51D86C62DC45B59BAABCB6ABA3C5AF">
    <w:name w:val="7D51D86C62DC45B59BAABCB6ABA3C5AF"/>
    <w:rsid w:val="00C062E4"/>
  </w:style>
  <w:style w:type="paragraph" w:customStyle="1" w:styleId="F81CAC2C45914B468DCE98A994BC05C0">
    <w:name w:val="F81CAC2C45914B468DCE98A994BC05C0"/>
    <w:rsid w:val="00C062E4"/>
  </w:style>
  <w:style w:type="paragraph" w:customStyle="1" w:styleId="1EAA2431235D403CB096B9A8FE96A69C">
    <w:name w:val="1EAA2431235D403CB096B9A8FE96A69C"/>
    <w:rsid w:val="00C062E4"/>
  </w:style>
  <w:style w:type="paragraph" w:customStyle="1" w:styleId="D97FE457D1484F638E518A32E6F991D2">
    <w:name w:val="D97FE457D1484F638E518A32E6F991D2"/>
    <w:rsid w:val="00C062E4"/>
  </w:style>
  <w:style w:type="paragraph" w:customStyle="1" w:styleId="BBCD3097C9E54B1C8B11556CE84ADD42">
    <w:name w:val="BBCD3097C9E54B1C8B11556CE84ADD42"/>
    <w:rsid w:val="00C062E4"/>
  </w:style>
  <w:style w:type="paragraph" w:customStyle="1" w:styleId="017187D421F7409BBB8CE3ED00E6741A">
    <w:name w:val="017187D421F7409BBB8CE3ED00E6741A"/>
    <w:rsid w:val="00C062E4"/>
  </w:style>
  <w:style w:type="paragraph" w:customStyle="1" w:styleId="C274A6D89CC343D3AC27AB57A5072BB9">
    <w:name w:val="C274A6D89CC343D3AC27AB57A5072BB9"/>
    <w:rsid w:val="00C062E4"/>
  </w:style>
  <w:style w:type="paragraph" w:customStyle="1" w:styleId="C63941685E394BD899456A2759EA0A9E">
    <w:name w:val="C63941685E394BD899456A2759EA0A9E"/>
    <w:rsid w:val="00C062E4"/>
  </w:style>
  <w:style w:type="paragraph" w:customStyle="1" w:styleId="A5E8A77D48AA4A4B863CA5E6320A1A69">
    <w:name w:val="A5E8A77D48AA4A4B863CA5E6320A1A69"/>
    <w:rsid w:val="00C062E4"/>
  </w:style>
  <w:style w:type="paragraph" w:customStyle="1" w:styleId="A2B7DE25BBF742B0A33C163873BBEB71">
    <w:name w:val="A2B7DE25BBF742B0A33C163873BBEB71"/>
    <w:rsid w:val="00C062E4"/>
  </w:style>
  <w:style w:type="paragraph" w:customStyle="1" w:styleId="5B10B3B8CD1F423DBA5799ED6A1345A6">
    <w:name w:val="5B10B3B8CD1F423DBA5799ED6A1345A6"/>
    <w:rsid w:val="00C062E4"/>
  </w:style>
  <w:style w:type="paragraph" w:customStyle="1" w:styleId="C30FD709D7514041A6F02CBEE5C99D73">
    <w:name w:val="C30FD709D7514041A6F02CBEE5C99D73"/>
    <w:rsid w:val="00C062E4"/>
  </w:style>
  <w:style w:type="paragraph" w:customStyle="1" w:styleId="656411DE99514CEE891589E207516C4B">
    <w:name w:val="656411DE99514CEE891589E207516C4B"/>
    <w:rsid w:val="00C06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2018-02-12T00:00:00</HeaderDate>
    <Office/>
    <Dnr>N2018/00851/IFK</Dnr>
    <ParagrafNr/>
    <DocumentTitle/>
    <VisitingAddress/>
    <Extra1/>
    <Extra2/>
    <Extra3>Pål Jonson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7b564218-83ad-4acc-b94c-f7848925a91f</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2018-02-12T00:00:00</HeaderDate>
    <Office/>
    <Dnr>N2018/00851/IFK</Dnr>
    <ParagrafNr/>
    <DocumentTitle/>
    <VisitingAddress/>
    <Extra1/>
    <Extra2/>
    <Extra3>Pål Jonson</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2018-02-12T00:00:00</HeaderDate>
    <Office/>
    <Dnr>N2018/00851/IFK</Dnr>
    <ParagrafNr/>
    <DocumentTitle/>
    <VisitingAddress/>
    <Extra1/>
    <Extra2/>
    <Extra3>Pål Jonson</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3B53-2853-4566-A483-C3789A8E4789}"/>
</file>

<file path=customXml/itemProps2.xml><?xml version="1.0" encoding="utf-8"?>
<ds:datastoreItem xmlns:ds="http://schemas.openxmlformats.org/officeDocument/2006/customXml" ds:itemID="{7B912F0A-5EAA-4220-8831-89891B941376}"/>
</file>

<file path=customXml/itemProps3.xml><?xml version="1.0" encoding="utf-8"?>
<ds:datastoreItem xmlns:ds="http://schemas.openxmlformats.org/officeDocument/2006/customXml" ds:itemID="{CA4AFF98-E7A6-47CF-BADE-1711BAE698BF}"/>
</file>

<file path=customXml/itemProps4.xml><?xml version="1.0" encoding="utf-8"?>
<ds:datastoreItem xmlns:ds="http://schemas.openxmlformats.org/officeDocument/2006/customXml" ds:itemID="{7B912F0A-5EAA-4220-8831-89891B941376}">
  <ds:schemaRefs>
    <ds:schemaRef ds:uri="http://lp/documentinfo/RK"/>
  </ds:schemaRefs>
</ds:datastoreItem>
</file>

<file path=customXml/itemProps5.xml><?xml version="1.0" encoding="utf-8"?>
<ds:datastoreItem xmlns:ds="http://schemas.openxmlformats.org/officeDocument/2006/customXml" ds:itemID="{CFEAA743-2423-4D70-924D-CCD4026C9970}"/>
</file>

<file path=customXml/itemProps6.xml><?xml version="1.0" encoding="utf-8"?>
<ds:datastoreItem xmlns:ds="http://schemas.openxmlformats.org/officeDocument/2006/customXml" ds:itemID="{7B912F0A-5EAA-4220-8831-89891B941376}"/>
</file>

<file path=customXml/itemProps7.xml><?xml version="1.0" encoding="utf-8"?>
<ds:datastoreItem xmlns:ds="http://schemas.openxmlformats.org/officeDocument/2006/customXml" ds:itemID="{A86F43B3-A804-47E9-BAF5-C0C094942046}"/>
</file>

<file path=customXml/itemProps8.xml><?xml version="1.0" encoding="utf-8"?>
<ds:datastoreItem xmlns:ds="http://schemas.openxmlformats.org/officeDocument/2006/customXml" ds:itemID="{C9886557-40C6-4131-A93D-04A874ED2157}"/>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1901</Characters>
  <Application>Microsoft Office Word</Application>
  <DocSecurity>8</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2018-02-13T06:48:00Z</dcterms:created>
  <dcterms:modified xsi:type="dcterms:W3CDTF">2018-02-13T06:50:00Z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919880c7-dddf-4249-92c9-b30dcb868d57</vt:lpwstr>
  </property>
</Properties>
</file>