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4AD5" w14:textId="77777777" w:rsidR="00F34269" w:rsidRDefault="004C41F4" w:rsidP="00472EBA">
      <w:pPr>
        <w:pStyle w:val="Rubrik"/>
      </w:pPr>
      <w:bookmarkStart w:id="0" w:name="_GoBack"/>
      <w:bookmarkEnd w:id="0"/>
      <w:r>
        <w:t>Svar på fråga 2016/17:1052 av Lotta Finstorp (M) Möjligheten att frikoppla Sveriges Internet</w:t>
      </w:r>
    </w:p>
    <w:p w14:paraId="632B98C1" w14:textId="3A6DD63F" w:rsidR="00F34269" w:rsidRPr="00472EBA" w:rsidRDefault="004C41F4" w:rsidP="00472EBA">
      <w:pPr>
        <w:pStyle w:val="Brdtext"/>
      </w:pPr>
      <w:r>
        <w:t xml:space="preserve">Lotta Finstorp har frågat mig vilka åtgärder jag och regeringen avser vidta för att möjliggöra att Sverige har förmågan att frikoppla ett eget </w:t>
      </w:r>
      <w:r w:rsidR="006C45BA">
        <w:t>i</w:t>
      </w:r>
      <w:r>
        <w:t xml:space="preserve">nternet från världens </w:t>
      </w:r>
      <w:r w:rsidR="006C45BA">
        <w:t>i</w:t>
      </w:r>
      <w:r>
        <w:t xml:space="preserve">nternet. </w:t>
      </w:r>
    </w:p>
    <w:p w14:paraId="1A9019FA" w14:textId="258497E5" w:rsidR="0062727A" w:rsidRDefault="005E5C7B" w:rsidP="00922467">
      <w:pPr>
        <w:pStyle w:val="Brdtext"/>
      </w:pPr>
      <w:r>
        <w:t>Att antalet it-angrepp, och framför allt it-angrepp mot svenska mål från utlandet, ökar är allvarligt.</w:t>
      </w:r>
      <w:r w:rsidR="001F0260">
        <w:t xml:space="preserve"> </w:t>
      </w:r>
      <w:r w:rsidR="00FC25AC">
        <w:t>Därför ser regeringen</w:t>
      </w:r>
      <w:r w:rsidR="001F0260">
        <w:t xml:space="preserve"> informations- och cybersäk</w:t>
      </w:r>
      <w:r w:rsidR="00FC25AC">
        <w:t xml:space="preserve">erhet </w:t>
      </w:r>
      <w:r w:rsidR="001F0260">
        <w:t xml:space="preserve">som en prioriterad fråga och vidtar </w:t>
      </w:r>
      <w:r w:rsidR="0062727A">
        <w:t xml:space="preserve">flera </w:t>
      </w:r>
      <w:r w:rsidR="001F0260">
        <w:t>åtgärder inom området. En del i detta arbete är framtagandet av en nationell s</w:t>
      </w:r>
      <w:r w:rsidR="001F0260" w:rsidRPr="001F0260">
        <w:t>trategi för informations- och cybersäkerhet</w:t>
      </w:r>
      <w:r w:rsidR="001F0260">
        <w:t xml:space="preserve">. Strategin </w:t>
      </w:r>
      <w:r w:rsidR="00F603C5">
        <w:t xml:space="preserve">kommer innehålla </w:t>
      </w:r>
      <w:r w:rsidR="001F0260">
        <w:t xml:space="preserve">regeringens prioriteringar och </w:t>
      </w:r>
      <w:r w:rsidR="00F603C5">
        <w:t xml:space="preserve">vara </w:t>
      </w:r>
      <w:r w:rsidR="001F0260">
        <w:t>en plattform för Sveriges fortsatta utvecklingsarbete</w:t>
      </w:r>
      <w:r w:rsidR="00FC25AC" w:rsidRPr="00FC25AC">
        <w:t xml:space="preserve"> inom området</w:t>
      </w:r>
      <w:r w:rsidR="001F0260">
        <w:t xml:space="preserve">. </w:t>
      </w:r>
      <w:r w:rsidR="0062727A">
        <w:t xml:space="preserve">Syftet </w:t>
      </w:r>
      <w:r w:rsidR="000A186F">
        <w:t>är</w:t>
      </w:r>
      <w:r w:rsidR="001F0260">
        <w:t xml:space="preserve"> att bidra till långsiktiga förutsättningar för samhällets aktörer att arbeta effektivt med informations- och cybersäkerhet samt att höja medvetenheten och kunskapen i hela samhället. </w:t>
      </w:r>
    </w:p>
    <w:p w14:paraId="25415AF2" w14:textId="5786DFBA" w:rsidR="008A7506" w:rsidRDefault="00235E38" w:rsidP="00922467">
      <w:pPr>
        <w:pStyle w:val="Brdtext"/>
      </w:pPr>
      <w:r>
        <w:t>Regeringen har även beslutat</w:t>
      </w:r>
      <w:r w:rsidR="00E16642">
        <w:t xml:space="preserve"> att införa obligatorisk it-incidentrapportering</w:t>
      </w:r>
      <w:r w:rsidR="007335BD">
        <w:t xml:space="preserve"> för statliga myndigheter sedan den 1 april</w:t>
      </w:r>
      <w:r w:rsidR="0030355B">
        <w:t xml:space="preserve"> förra året</w:t>
      </w:r>
      <w:r w:rsidR="00E16642">
        <w:t xml:space="preserve">. </w:t>
      </w:r>
      <w:r w:rsidR="001F0260">
        <w:t xml:space="preserve">Myndigheten för samhällsskydd och beredskap (MSB) </w:t>
      </w:r>
      <w:r w:rsidR="00E16642">
        <w:t xml:space="preserve">har </w:t>
      </w:r>
      <w:r w:rsidR="00B81B6F">
        <w:t xml:space="preserve">nyligen </w:t>
      </w:r>
      <w:r w:rsidR="001F0260">
        <w:t xml:space="preserve">presenterat </w:t>
      </w:r>
      <w:r w:rsidR="00E16642">
        <w:t>d</w:t>
      </w:r>
      <w:r w:rsidR="001F0260">
        <w:t xml:space="preserve">en </w:t>
      </w:r>
      <w:r w:rsidR="00E16642">
        <w:t xml:space="preserve">första </w:t>
      </w:r>
      <w:r w:rsidR="001F0260">
        <w:t>rapport</w:t>
      </w:r>
      <w:r w:rsidR="00E16642">
        <w:t>en</w:t>
      </w:r>
      <w:r w:rsidR="00922467" w:rsidRPr="00922467">
        <w:t xml:space="preserve"> </w:t>
      </w:r>
      <w:r w:rsidR="00922467">
        <w:t>som har tagits fram i samarbete med Säkerhetspolisen och Försvarsmakten</w:t>
      </w:r>
      <w:r w:rsidR="001F0260">
        <w:t xml:space="preserve">. </w:t>
      </w:r>
      <w:r w:rsidR="00ED46BE">
        <w:t xml:space="preserve">MSB arbetar </w:t>
      </w:r>
      <w:r w:rsidR="00E16642">
        <w:t xml:space="preserve">nu </w:t>
      </w:r>
      <w:r w:rsidR="00ED46BE">
        <w:t xml:space="preserve">vidare med att </w:t>
      </w:r>
      <w:r w:rsidR="0062727A">
        <w:t xml:space="preserve">omhänderta lärdomar från </w:t>
      </w:r>
      <w:r w:rsidR="00ED46BE">
        <w:t>rapporteringen så att de</w:t>
      </w:r>
      <w:r w:rsidR="00E16642">
        <w:t>n</w:t>
      </w:r>
      <w:r w:rsidR="00ED46BE">
        <w:t xml:space="preserve"> blir ett effektivt verktyg i arbetet med att </w:t>
      </w:r>
      <w:r w:rsidR="0062727A">
        <w:t xml:space="preserve">förebygga framtida it-angrepp och </w:t>
      </w:r>
      <w:r w:rsidR="00ED46BE">
        <w:t xml:space="preserve">stärka samhällets informations- och cybersäkerhet. </w:t>
      </w:r>
      <w:r w:rsidR="00E16642">
        <w:t>R</w:t>
      </w:r>
      <w:r w:rsidR="005B5EB9" w:rsidRPr="005B5EB9">
        <w:t xml:space="preserve">egeringen </w:t>
      </w:r>
      <w:r w:rsidR="007335BD">
        <w:t xml:space="preserve">har </w:t>
      </w:r>
      <w:r w:rsidR="00B81B6F">
        <w:t xml:space="preserve">också </w:t>
      </w:r>
      <w:r w:rsidR="007335BD">
        <w:t>nyligen remitterat ett förslag om</w:t>
      </w:r>
      <w:r w:rsidR="005B5EB9" w:rsidRPr="005B5EB9">
        <w:t xml:space="preserve"> att MSB ska </w:t>
      </w:r>
      <w:r w:rsidR="007335BD">
        <w:t>få</w:t>
      </w:r>
      <w:r w:rsidR="007335BD" w:rsidRPr="005B5EB9">
        <w:t xml:space="preserve"> </w:t>
      </w:r>
      <w:r w:rsidR="005B5EB9" w:rsidRPr="005B5EB9">
        <w:t>tillhandahålla ett tekniskt sensorsystem som gör det möjligt att upptäcka it-angrepp.</w:t>
      </w:r>
    </w:p>
    <w:p w14:paraId="574AC88F" w14:textId="40CC7534" w:rsidR="00FC25AC" w:rsidRDefault="006061FB" w:rsidP="00922467">
      <w:pPr>
        <w:pStyle w:val="Brdtext"/>
      </w:pPr>
      <w:r>
        <w:lastRenderedPageBreak/>
        <w:t>E</w:t>
      </w:r>
      <w:r w:rsidR="00F3402A" w:rsidRPr="00F3402A">
        <w:t xml:space="preserve">lektroniska kommunikationer inom landet </w:t>
      </w:r>
      <w:r>
        <w:t xml:space="preserve">ska kunna upprätthållas </w:t>
      </w:r>
      <w:r w:rsidR="00F3402A" w:rsidRPr="00F3402A">
        <w:t xml:space="preserve">även i situationer där </w:t>
      </w:r>
      <w:r w:rsidR="00F3402A">
        <w:t xml:space="preserve">svenska mål </w:t>
      </w:r>
      <w:r w:rsidR="00F3402A" w:rsidRPr="00F3402A">
        <w:t xml:space="preserve">drabbas av </w:t>
      </w:r>
      <w:r w:rsidR="00F3402A">
        <w:t>it-angrepp</w:t>
      </w:r>
      <w:r w:rsidR="00F3402A" w:rsidRPr="00F3402A">
        <w:t xml:space="preserve">. Det </w:t>
      </w:r>
      <w:r w:rsidR="00F3402A">
        <w:t>innebär</w:t>
      </w:r>
      <w:r w:rsidR="00F3402A" w:rsidRPr="00F3402A">
        <w:t xml:space="preserve"> att kraven på driftsäkerhet och robusthet </w:t>
      </w:r>
      <w:r>
        <w:t>måste vara höga</w:t>
      </w:r>
      <w:r w:rsidR="00F3402A" w:rsidRPr="00F3402A">
        <w:t>.</w:t>
      </w:r>
      <w:r w:rsidR="00F3402A">
        <w:t xml:space="preserve"> I det sammanhanget är </w:t>
      </w:r>
      <w:r w:rsidR="00F3402A" w:rsidRPr="00F3402A">
        <w:t xml:space="preserve">god informationssäkerhet och ett systematiskt informationssäkerhetsarbete </w:t>
      </w:r>
      <w:r w:rsidR="00F3402A">
        <w:t>vikt</w:t>
      </w:r>
      <w:r w:rsidR="001375C5">
        <w:t>igt</w:t>
      </w:r>
      <w:r w:rsidR="00F3402A">
        <w:t xml:space="preserve">. </w:t>
      </w:r>
      <w:r w:rsidR="00F3402A" w:rsidRPr="00F3402A">
        <w:t>Jag följer</w:t>
      </w:r>
      <w:r w:rsidR="0062727A">
        <w:t xml:space="preserve"> </w:t>
      </w:r>
      <w:r w:rsidR="00F3402A" w:rsidRPr="00F3402A">
        <w:t>arbete</w:t>
      </w:r>
      <w:r w:rsidR="00F3402A">
        <w:t>t</w:t>
      </w:r>
      <w:r w:rsidR="00F3402A" w:rsidRPr="00F3402A">
        <w:t xml:space="preserve"> på detta område </w:t>
      </w:r>
      <w:r w:rsidR="001375C5">
        <w:t>noga men</w:t>
      </w:r>
      <w:r w:rsidR="00F3402A" w:rsidRPr="00F3402A">
        <w:t xml:space="preserve"> bedömer </w:t>
      </w:r>
      <w:r w:rsidR="001375C5">
        <w:t xml:space="preserve">inte </w:t>
      </w:r>
      <w:r w:rsidR="00F3402A">
        <w:t xml:space="preserve">att det </w:t>
      </w:r>
      <w:r w:rsidR="00F3402A" w:rsidRPr="00F3402A">
        <w:t xml:space="preserve">i dagsläget finns behov av att </w:t>
      </w:r>
      <w:r w:rsidR="001375C5">
        <w:t xml:space="preserve">vidta åtgärder för att </w:t>
      </w:r>
      <w:r w:rsidR="002170B5">
        <w:t xml:space="preserve">frikoppla Sveriges </w:t>
      </w:r>
      <w:r w:rsidR="00D17345">
        <w:t>internet från världens internet</w:t>
      </w:r>
      <w:r w:rsidR="00F3402A" w:rsidRPr="00F3402A">
        <w:t>.</w:t>
      </w:r>
    </w:p>
    <w:p w14:paraId="6AFCFD33" w14:textId="77777777" w:rsidR="00913EB3" w:rsidRDefault="00913EB3" w:rsidP="00913EB3">
      <w:pPr>
        <w:pStyle w:val="Brdtext"/>
      </w:pPr>
      <w:r>
        <w:t>Stockholm den 22 mars 2017</w:t>
      </w:r>
    </w:p>
    <w:p w14:paraId="068A72E9" w14:textId="77777777" w:rsidR="00913EB3" w:rsidRDefault="00913EB3" w:rsidP="00913EB3">
      <w:pPr>
        <w:pStyle w:val="Brdtext"/>
      </w:pPr>
    </w:p>
    <w:p w14:paraId="0866FEFC" w14:textId="77777777" w:rsidR="00913EB3" w:rsidRDefault="00913EB3" w:rsidP="00913EB3">
      <w:pPr>
        <w:pStyle w:val="Brdtext"/>
      </w:pPr>
      <w:r>
        <w:t>Anders Ygeman</w:t>
      </w:r>
    </w:p>
    <w:p w14:paraId="7250AEB5" w14:textId="77777777" w:rsidR="00922467" w:rsidRDefault="00922467" w:rsidP="00922467">
      <w:pPr>
        <w:pStyle w:val="Brdtext"/>
      </w:pPr>
    </w:p>
    <w:p w14:paraId="1C4B598E" w14:textId="77777777" w:rsidR="00ED46BE" w:rsidRDefault="00ED46BE" w:rsidP="00ED46BE">
      <w:pPr>
        <w:pStyle w:val="Brdtext"/>
      </w:pPr>
    </w:p>
    <w:p w14:paraId="11B7638C" w14:textId="77777777" w:rsidR="0003679E" w:rsidRPr="00222258" w:rsidRDefault="0003679E" w:rsidP="005C120D">
      <w:pPr>
        <w:pStyle w:val="Brdtext"/>
      </w:pPr>
    </w:p>
    <w:sectPr w:rsidR="0003679E" w:rsidRPr="00222258" w:rsidSect="00F342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4761" w14:textId="77777777" w:rsidR="00C93D19" w:rsidRDefault="00C93D19" w:rsidP="00A87A54">
      <w:pPr>
        <w:spacing w:after="0" w:line="240" w:lineRule="auto"/>
      </w:pPr>
      <w:r>
        <w:separator/>
      </w:r>
    </w:p>
  </w:endnote>
  <w:endnote w:type="continuationSeparator" w:id="0">
    <w:p w14:paraId="5D272498" w14:textId="77777777" w:rsidR="00C93D19" w:rsidRDefault="00C93D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E2FDA" w14:textId="77777777" w:rsidR="00F34269" w:rsidRDefault="00F342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CD0B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079AD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542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542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BE69D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3246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EFD7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34269" w:rsidRPr="00347E11" w14:paraId="74D66A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169EC9" w14:textId="77777777" w:rsidR="00F34269" w:rsidRPr="00347E11" w:rsidRDefault="00F34269" w:rsidP="00347E11">
          <w:pPr>
            <w:pStyle w:val="Sidfot"/>
            <w:rPr>
              <w:sz w:val="8"/>
            </w:rPr>
          </w:pPr>
        </w:p>
      </w:tc>
    </w:tr>
    <w:tr w:rsidR="00F34269" w:rsidRPr="00EE3C0F" w14:paraId="57F3965D" w14:textId="77777777" w:rsidTr="00C26068">
      <w:trPr>
        <w:trHeight w:val="227"/>
      </w:trPr>
      <w:tc>
        <w:tcPr>
          <w:tcW w:w="4074" w:type="dxa"/>
        </w:tcPr>
        <w:p w14:paraId="60C81B3C" w14:textId="77777777" w:rsidR="00F34269" w:rsidRDefault="00F34269" w:rsidP="00C26068">
          <w:pPr>
            <w:pStyle w:val="Sidfot"/>
          </w:pPr>
          <w:r>
            <w:t>Telefonväxel: 08-405 10 00</w:t>
          </w:r>
        </w:p>
        <w:p w14:paraId="77C9AE47" w14:textId="77777777" w:rsidR="00F34269" w:rsidRDefault="00F34269" w:rsidP="00C26068">
          <w:pPr>
            <w:pStyle w:val="Sidfot"/>
          </w:pPr>
          <w:r>
            <w:t>Fax: 08-20 27 34</w:t>
          </w:r>
        </w:p>
        <w:p w14:paraId="0F2FBFB3" w14:textId="77777777" w:rsidR="00F34269" w:rsidRPr="00F53AEA" w:rsidRDefault="00F34269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5D9EAB4" w14:textId="77777777" w:rsidR="00F34269" w:rsidRDefault="00F34269" w:rsidP="00F53AEA">
          <w:pPr>
            <w:pStyle w:val="Sidfot"/>
          </w:pPr>
          <w:r>
            <w:t>Postadress: 103 33 Stockholm</w:t>
          </w:r>
        </w:p>
        <w:p w14:paraId="040DC978" w14:textId="77777777" w:rsidR="00F34269" w:rsidRDefault="00F34269" w:rsidP="00F53AEA">
          <w:pPr>
            <w:pStyle w:val="Sidfot"/>
          </w:pPr>
          <w:r>
            <w:t>Besöksadress: Rosenbad 4</w:t>
          </w:r>
        </w:p>
        <w:p w14:paraId="1FF6BE69" w14:textId="77777777" w:rsidR="00F34269" w:rsidRPr="00F53AEA" w:rsidRDefault="00F34269" w:rsidP="00F53AEA">
          <w:pPr>
            <w:pStyle w:val="Sidfot"/>
          </w:pPr>
          <w:r>
            <w:t>E-post: ju.registrator@regeringskansliet.se</w:t>
          </w:r>
        </w:p>
      </w:tc>
    </w:tr>
  </w:tbl>
  <w:p w14:paraId="36DC4DEB" w14:textId="77777777" w:rsidR="00093408" w:rsidRPr="004A05FA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A2CFE" w14:textId="77777777" w:rsidR="00C93D19" w:rsidRDefault="00C93D19" w:rsidP="00A87A54">
      <w:pPr>
        <w:spacing w:after="0" w:line="240" w:lineRule="auto"/>
      </w:pPr>
      <w:r>
        <w:separator/>
      </w:r>
    </w:p>
  </w:footnote>
  <w:footnote w:type="continuationSeparator" w:id="0">
    <w:p w14:paraId="4EF6337F" w14:textId="77777777" w:rsidR="00C93D19" w:rsidRDefault="00C93D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6F77" w14:textId="77777777" w:rsidR="00F34269" w:rsidRDefault="00F342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EC50" w14:textId="77777777" w:rsidR="00F34269" w:rsidRDefault="00F3426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4269" w14:paraId="1DB19F8C" w14:textId="77777777" w:rsidTr="00C93EBA">
      <w:trPr>
        <w:trHeight w:val="227"/>
      </w:trPr>
      <w:tc>
        <w:tcPr>
          <w:tcW w:w="5534" w:type="dxa"/>
        </w:tcPr>
        <w:p w14:paraId="3135C693" w14:textId="77777777" w:rsidR="00F34269" w:rsidRPr="007D73AB" w:rsidRDefault="00F342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D5CAF896B47432F90DACAD196AC738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70FC0DA" w14:textId="77777777" w:rsidR="00F34269" w:rsidRPr="007D73AB" w:rsidRDefault="00F342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2666807" w14:textId="77777777" w:rsidR="00F34269" w:rsidRDefault="00F34269" w:rsidP="005A703A">
          <w:pPr>
            <w:pStyle w:val="Sidhuvud"/>
          </w:pPr>
        </w:p>
      </w:tc>
    </w:tr>
    <w:tr w:rsidR="00F34269" w14:paraId="5DEE0108" w14:textId="77777777" w:rsidTr="00C93EBA">
      <w:trPr>
        <w:trHeight w:val="1928"/>
      </w:trPr>
      <w:tc>
        <w:tcPr>
          <w:tcW w:w="5534" w:type="dxa"/>
        </w:tcPr>
        <w:p w14:paraId="424290E1" w14:textId="77777777" w:rsidR="00F34269" w:rsidRPr="00340DE0" w:rsidRDefault="00F34269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1E59F2C3" wp14:editId="7BC2D35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BCEB79" w14:textId="77777777" w:rsidR="00F34269" w:rsidRPr="00710A6C" w:rsidRDefault="00F34269" w:rsidP="00EE3C0F">
          <w:pPr>
            <w:pStyle w:val="Sidhuvud"/>
            <w:rPr>
              <w:b/>
            </w:rPr>
          </w:pPr>
        </w:p>
        <w:p w14:paraId="00A22B5F" w14:textId="77777777" w:rsidR="00F34269" w:rsidRDefault="00F34269" w:rsidP="00EE3C0F">
          <w:pPr>
            <w:pStyle w:val="Sidhuvud"/>
          </w:pPr>
        </w:p>
        <w:p w14:paraId="686687A4" w14:textId="77777777" w:rsidR="00F34269" w:rsidRDefault="00F34269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93CD637E320643C48FF9515E8B423C08"/>
            </w:placeholder>
            <w:showingPlcHdr/>
            <w:dataBinding w:prefixMappings="xmlns:ns0='http://lp/documentinfo/RK' " w:xpath="/ns0:DocumentInfo[1]/ns0:BaseInfo[1]/ns0:HeaderDate[1]" w:storeItemID="{54C3E441-3637-4081-B965-2467F42F44B6}"/>
            <w:date w:fullDate="2017-03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406E9E42" w14:textId="77777777" w:rsidR="00F34269" w:rsidRDefault="00F34269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6EBA1CB2" w14:textId="77777777" w:rsidR="00F34269" w:rsidRDefault="00C93D19" w:rsidP="00EE3C0F">
          <w:pPr>
            <w:pStyle w:val="Sidhuvud"/>
          </w:pPr>
          <w:sdt>
            <w:sdtPr>
              <w:alias w:val="Dnr"/>
              <w:tag w:val="ccRKShow_Dnr"/>
              <w:id w:val="-584148506"/>
              <w:placeholder>
                <w:docPart w:val="D55FBC59CAE44256B2696247E2B2EFDB"/>
              </w:placeholder>
              <w:dataBinding w:prefixMappings="xmlns:ns0='http://lp/documentinfo/RK' " w:xpath="/ns0:DocumentInfo[1]/ns0:BaseInfo[1]/ns0:Dnr[1]" w:storeItemID="{54C3E441-3637-4081-B965-2467F42F44B6}"/>
              <w:text/>
            </w:sdtPr>
            <w:sdtEndPr/>
            <w:sdtContent>
              <w:r w:rsidR="00F34269">
                <w:t>Ju2017/</w:t>
              </w:r>
            </w:sdtContent>
          </w:sdt>
          <w:r w:rsidR="00F34269" w:rsidRPr="00F34269">
            <w:t>02561/POL</w:t>
          </w:r>
        </w:p>
        <w:sdt>
          <w:sdtPr>
            <w:alias w:val="DocNumber"/>
            <w:tag w:val="DocNumber"/>
            <w:id w:val="1636522252"/>
            <w:placeholder>
              <w:docPart w:val="A791A44CB0E94947AA29ADB729830311"/>
            </w:placeholder>
            <w:showingPlcHdr/>
            <w:dataBinding w:prefixMappings="xmlns:ns0='http://lp/documentinfo/RK' " w:xpath="/ns0:DocumentInfo[1]/ns0:BaseInfo[1]/ns0:DocNumber[1]" w:storeItemID="{54C3E441-3637-4081-B965-2467F42F44B6}"/>
            <w:text/>
          </w:sdtPr>
          <w:sdtEndPr/>
          <w:sdtContent>
            <w:p w14:paraId="74EBC6E1" w14:textId="77777777" w:rsidR="00F34269" w:rsidRDefault="00F342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39AD70" w14:textId="77777777" w:rsidR="00F34269" w:rsidRDefault="00F34269" w:rsidP="00EE3C0F">
          <w:pPr>
            <w:pStyle w:val="Sidhuvud"/>
          </w:pPr>
        </w:p>
      </w:tc>
      <w:tc>
        <w:tcPr>
          <w:tcW w:w="1134" w:type="dxa"/>
        </w:tcPr>
        <w:p w14:paraId="03BF535E" w14:textId="77777777" w:rsidR="00F34269" w:rsidRPr="0094502D" w:rsidRDefault="00F34269" w:rsidP="0094502D">
          <w:pPr>
            <w:pStyle w:val="Sidhuvud"/>
          </w:pPr>
        </w:p>
      </w:tc>
    </w:tr>
    <w:tr w:rsidR="00F34269" w14:paraId="7971E9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DD40165F5BC645859F15B6802D0E2D3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AA7F7A" w14:textId="77777777" w:rsidR="00F34269" w:rsidRPr="00F34269" w:rsidRDefault="00F34269" w:rsidP="00340DE0">
              <w:pPr>
                <w:pStyle w:val="Sidhuvud"/>
                <w:rPr>
                  <w:b/>
                </w:rPr>
              </w:pPr>
              <w:r w:rsidRPr="00F34269">
                <w:rPr>
                  <w:b/>
                </w:rPr>
                <w:t>Justitiedepartementet</w:t>
              </w:r>
            </w:p>
            <w:p w14:paraId="3DE9308E" w14:textId="77777777" w:rsidR="00F34269" w:rsidRDefault="00F34269" w:rsidP="00340DE0">
              <w:pPr>
                <w:pStyle w:val="Sidhuvud"/>
              </w:pPr>
            </w:p>
            <w:p w14:paraId="35F88B22" w14:textId="77777777" w:rsidR="00F34269" w:rsidRPr="00340DE0" w:rsidRDefault="00F34269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4A96A27600F341C99BD8CC4FABC5A9DC"/>
          </w:placeholder>
          <w:dataBinding w:prefixMappings="xmlns:ns0='http://lp/documentinfo/RK' " w:xpath="/ns0:DocumentInfo[1]/ns0:BaseInfo[1]/ns0:Recipient[1]" w:storeItemID="{54C3E441-3637-4081-B965-2467F42F44B6}"/>
          <w:text w:multiLine="1"/>
        </w:sdtPr>
        <w:sdtEndPr/>
        <w:sdtContent>
          <w:tc>
            <w:tcPr>
              <w:tcW w:w="3170" w:type="dxa"/>
            </w:tcPr>
            <w:p w14:paraId="1AFE5F23" w14:textId="77777777" w:rsidR="00F34269" w:rsidRDefault="00F34269" w:rsidP="00F342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9475A4" w14:textId="77777777" w:rsidR="00F34269" w:rsidRDefault="00F34269" w:rsidP="003E6020">
          <w:pPr>
            <w:pStyle w:val="Sidhuvud"/>
          </w:pPr>
        </w:p>
      </w:tc>
    </w:tr>
  </w:tbl>
  <w:p w14:paraId="221F38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9689D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62599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4D7C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6E883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69"/>
    <w:rsid w:val="00004D5C"/>
    <w:rsid w:val="00005F68"/>
    <w:rsid w:val="00012B00"/>
    <w:rsid w:val="00014EF6"/>
    <w:rsid w:val="00017197"/>
    <w:rsid w:val="0001725B"/>
    <w:rsid w:val="000203B0"/>
    <w:rsid w:val="00023A13"/>
    <w:rsid w:val="00025992"/>
    <w:rsid w:val="00026711"/>
    <w:rsid w:val="00031F08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A186F"/>
    <w:rsid w:val="000C61D1"/>
    <w:rsid w:val="000E12D9"/>
    <w:rsid w:val="000F00B8"/>
    <w:rsid w:val="0011413E"/>
    <w:rsid w:val="00121002"/>
    <w:rsid w:val="00121C9F"/>
    <w:rsid w:val="00130EC3"/>
    <w:rsid w:val="001375C5"/>
    <w:rsid w:val="001428E2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260"/>
    <w:rsid w:val="001F0629"/>
    <w:rsid w:val="001F0736"/>
    <w:rsid w:val="001F4302"/>
    <w:rsid w:val="001F525B"/>
    <w:rsid w:val="001F6775"/>
    <w:rsid w:val="001F6BBE"/>
    <w:rsid w:val="00204079"/>
    <w:rsid w:val="002102FD"/>
    <w:rsid w:val="00211B4E"/>
    <w:rsid w:val="00213204"/>
    <w:rsid w:val="00213258"/>
    <w:rsid w:val="002170B5"/>
    <w:rsid w:val="00222258"/>
    <w:rsid w:val="00223AD6"/>
    <w:rsid w:val="0022666A"/>
    <w:rsid w:val="00233D52"/>
    <w:rsid w:val="00235E38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355B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046C0"/>
    <w:rsid w:val="0041223B"/>
    <w:rsid w:val="00412E11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05FA"/>
    <w:rsid w:val="004A66B1"/>
    <w:rsid w:val="004B1E7B"/>
    <w:rsid w:val="004B35E7"/>
    <w:rsid w:val="004B63BF"/>
    <w:rsid w:val="004B66DA"/>
    <w:rsid w:val="004B7DFF"/>
    <w:rsid w:val="004C41F4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1AB2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B5EB9"/>
    <w:rsid w:val="005C120D"/>
    <w:rsid w:val="005D07C2"/>
    <w:rsid w:val="005E2F29"/>
    <w:rsid w:val="005E4E79"/>
    <w:rsid w:val="005E5C7B"/>
    <w:rsid w:val="005E5CE7"/>
    <w:rsid w:val="00605718"/>
    <w:rsid w:val="00605C66"/>
    <w:rsid w:val="006061FB"/>
    <w:rsid w:val="006175D7"/>
    <w:rsid w:val="006208E5"/>
    <w:rsid w:val="0062727A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757BC"/>
    <w:rsid w:val="0069523C"/>
    <w:rsid w:val="006962CA"/>
    <w:rsid w:val="006B4A30"/>
    <w:rsid w:val="006B7569"/>
    <w:rsid w:val="006C28EE"/>
    <w:rsid w:val="006C45BA"/>
    <w:rsid w:val="006D2998"/>
    <w:rsid w:val="006D3188"/>
    <w:rsid w:val="006E08FC"/>
    <w:rsid w:val="006F2588"/>
    <w:rsid w:val="00710A6C"/>
    <w:rsid w:val="00710D98"/>
    <w:rsid w:val="00711245"/>
    <w:rsid w:val="00712266"/>
    <w:rsid w:val="00712593"/>
    <w:rsid w:val="007335BD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95309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4594"/>
    <w:rsid w:val="008E65A8"/>
    <w:rsid w:val="008E77D6"/>
    <w:rsid w:val="009036E7"/>
    <w:rsid w:val="0091053B"/>
    <w:rsid w:val="00912945"/>
    <w:rsid w:val="00913EB3"/>
    <w:rsid w:val="00922467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42BB"/>
    <w:rsid w:val="00B55E70"/>
    <w:rsid w:val="00B60238"/>
    <w:rsid w:val="00B64962"/>
    <w:rsid w:val="00B66AC0"/>
    <w:rsid w:val="00B71634"/>
    <w:rsid w:val="00B81B6F"/>
    <w:rsid w:val="00B84409"/>
    <w:rsid w:val="00BB5683"/>
    <w:rsid w:val="00BC17DF"/>
    <w:rsid w:val="00BC7372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85C"/>
    <w:rsid w:val="00C63EC4"/>
    <w:rsid w:val="00C9061B"/>
    <w:rsid w:val="00C93D19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17345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16642"/>
    <w:rsid w:val="00E406DF"/>
    <w:rsid w:val="00E469E4"/>
    <w:rsid w:val="00E475C3"/>
    <w:rsid w:val="00E509B0"/>
    <w:rsid w:val="00E53D2A"/>
    <w:rsid w:val="00E54246"/>
    <w:rsid w:val="00E55D8E"/>
    <w:rsid w:val="00EA1688"/>
    <w:rsid w:val="00EA4C83"/>
    <w:rsid w:val="00EC1DA0"/>
    <w:rsid w:val="00EC329B"/>
    <w:rsid w:val="00EC73EB"/>
    <w:rsid w:val="00ED46BE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402A"/>
    <w:rsid w:val="00F34269"/>
    <w:rsid w:val="00F35263"/>
    <w:rsid w:val="00F403BF"/>
    <w:rsid w:val="00F4342F"/>
    <w:rsid w:val="00F45227"/>
    <w:rsid w:val="00F5045C"/>
    <w:rsid w:val="00F53AEA"/>
    <w:rsid w:val="00F55FC9"/>
    <w:rsid w:val="00F5663B"/>
    <w:rsid w:val="00F603C5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C25AC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13D9"/>
  <w15:docId w15:val="{CB33AF40-6C27-45E4-A2FD-B5A5FDD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342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342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34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2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342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342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34269"/>
  </w:style>
  <w:style w:type="paragraph" w:styleId="Avslutandetext">
    <w:name w:val="Closing"/>
    <w:basedOn w:val="Normal"/>
    <w:link w:val="AvslutandetextChar"/>
    <w:uiPriority w:val="99"/>
    <w:semiHidden/>
    <w:unhideWhenUsed/>
    <w:rsid w:val="00F342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34269"/>
  </w:style>
  <w:style w:type="paragraph" w:styleId="Avsndaradress-brev">
    <w:name w:val="envelope return"/>
    <w:basedOn w:val="Normal"/>
    <w:uiPriority w:val="99"/>
    <w:semiHidden/>
    <w:unhideWhenUsed/>
    <w:rsid w:val="00F342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342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34269"/>
  </w:style>
  <w:style w:type="paragraph" w:styleId="Brdtext3">
    <w:name w:val="Body Text 3"/>
    <w:basedOn w:val="Normal"/>
    <w:link w:val="Brdtext3Char"/>
    <w:uiPriority w:val="99"/>
    <w:semiHidden/>
    <w:unhideWhenUsed/>
    <w:rsid w:val="00F342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342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342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342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342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342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342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342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342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342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F342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342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342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342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34269"/>
  </w:style>
  <w:style w:type="character" w:customStyle="1" w:styleId="DatumChar">
    <w:name w:val="Datum Char"/>
    <w:basedOn w:val="Standardstycketeckensnitt"/>
    <w:link w:val="Datum"/>
    <w:uiPriority w:val="99"/>
    <w:semiHidden/>
    <w:rsid w:val="00F342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3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342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342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34269"/>
  </w:style>
  <w:style w:type="paragraph" w:styleId="Figurfrteckning">
    <w:name w:val="table of figures"/>
    <w:basedOn w:val="Normal"/>
    <w:next w:val="Normal"/>
    <w:uiPriority w:val="99"/>
    <w:semiHidden/>
    <w:unhideWhenUsed/>
    <w:rsid w:val="00F342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342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342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342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342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42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342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34269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342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342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34269"/>
  </w:style>
  <w:style w:type="paragraph" w:styleId="Innehll4">
    <w:name w:val="toc 4"/>
    <w:basedOn w:val="Normal"/>
    <w:next w:val="Normal"/>
    <w:autoRedefine/>
    <w:uiPriority w:val="39"/>
    <w:semiHidden/>
    <w:unhideWhenUsed/>
    <w:rsid w:val="00F342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342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342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342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342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342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342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42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42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42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342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342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342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342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342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342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342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342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342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342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342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34269"/>
  </w:style>
  <w:style w:type="paragraph" w:styleId="Makrotext">
    <w:name w:val="macro"/>
    <w:link w:val="MakrotextChar"/>
    <w:uiPriority w:val="99"/>
    <w:semiHidden/>
    <w:unhideWhenUsed/>
    <w:rsid w:val="00F34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342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342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342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342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342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34269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34269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42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42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34269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34269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42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2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2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342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34269"/>
  </w:style>
  <w:style w:type="paragraph" w:styleId="Slutkommentar">
    <w:name w:val="endnote text"/>
    <w:basedOn w:val="Normal"/>
    <w:link w:val="SlutkommentarChar"/>
    <w:uiPriority w:val="99"/>
    <w:semiHidden/>
    <w:unhideWhenUsed/>
    <w:rsid w:val="00F342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342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342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2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342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342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72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5CAF896B47432F90DACAD196AC7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FDA7B-1045-48DE-A915-44FFA24D3EEE}"/>
      </w:docPartPr>
      <w:docPartBody>
        <w:p w:rsidR="0075624D" w:rsidRDefault="009B4864" w:rsidP="009B4864">
          <w:pPr>
            <w:pStyle w:val="7D5CAF896B47432F90DACAD196AC7383"/>
          </w:pPr>
          <w:r>
            <w:t xml:space="preserve"> </w:t>
          </w:r>
        </w:p>
      </w:docPartBody>
    </w:docPart>
    <w:docPart>
      <w:docPartPr>
        <w:name w:val="93CD637E320643C48FF9515E8B423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D9071-EFFD-4C04-B274-CCBE77D2F48C}"/>
      </w:docPartPr>
      <w:docPartBody>
        <w:p w:rsidR="0075624D" w:rsidRDefault="009B4864" w:rsidP="009B4864">
          <w:pPr>
            <w:pStyle w:val="93CD637E320643C48FF9515E8B423C08"/>
          </w:pPr>
          <w:r>
            <w:t xml:space="preserve"> </w:t>
          </w:r>
        </w:p>
      </w:docPartBody>
    </w:docPart>
    <w:docPart>
      <w:docPartPr>
        <w:name w:val="D55FBC59CAE44256B2696247E2B2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1A372-011E-4EA6-A800-0B3221C3D9D8}"/>
      </w:docPartPr>
      <w:docPartBody>
        <w:p w:rsidR="0075624D" w:rsidRDefault="009B4864" w:rsidP="009B4864">
          <w:pPr>
            <w:pStyle w:val="D55FBC59CAE44256B2696247E2B2EF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91A44CB0E94947AA29ADB729830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12BAE-684F-4F9A-B552-6D0AA4785128}"/>
      </w:docPartPr>
      <w:docPartBody>
        <w:p w:rsidR="0075624D" w:rsidRDefault="009B4864" w:rsidP="009B4864">
          <w:pPr>
            <w:pStyle w:val="A791A44CB0E94947AA29ADB729830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40165F5BC645859F15B6802D0E2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D942C-199A-4641-9360-F21052410C88}"/>
      </w:docPartPr>
      <w:docPartBody>
        <w:p w:rsidR="0075624D" w:rsidRDefault="009B4864" w:rsidP="009B4864">
          <w:pPr>
            <w:pStyle w:val="DD40165F5BC645859F15B6802D0E2D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96A27600F341C99BD8CC4FABC5A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6B374-1045-493E-AEF2-CD1407CE8AFC}"/>
      </w:docPartPr>
      <w:docPartBody>
        <w:p w:rsidR="0075624D" w:rsidRDefault="009B4864" w:rsidP="009B4864">
          <w:pPr>
            <w:pStyle w:val="4A96A27600F341C99BD8CC4FABC5A9D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4"/>
    <w:rsid w:val="0075624D"/>
    <w:rsid w:val="009B4864"/>
    <w:rsid w:val="00B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5CAF896B47432F90DACAD196AC7383">
    <w:name w:val="7D5CAF896B47432F90DACAD196AC7383"/>
    <w:rsid w:val="009B4864"/>
  </w:style>
  <w:style w:type="character" w:styleId="Platshllartext">
    <w:name w:val="Placeholder Text"/>
    <w:basedOn w:val="Standardstycketeckensnitt"/>
    <w:uiPriority w:val="99"/>
    <w:semiHidden/>
    <w:rsid w:val="009B4864"/>
    <w:rPr>
      <w:color w:val="808080"/>
    </w:rPr>
  </w:style>
  <w:style w:type="paragraph" w:customStyle="1" w:styleId="3C2DAECB263C45E8A2B96A2EF11237A7">
    <w:name w:val="3C2DAECB263C45E8A2B96A2EF11237A7"/>
    <w:rsid w:val="009B4864"/>
  </w:style>
  <w:style w:type="paragraph" w:customStyle="1" w:styleId="E808B1A83B1B4D1CAFF588AD8BFE9757">
    <w:name w:val="E808B1A83B1B4D1CAFF588AD8BFE9757"/>
    <w:rsid w:val="009B4864"/>
  </w:style>
  <w:style w:type="paragraph" w:customStyle="1" w:styleId="BD60CEE1A0EF42CC94BD91EB0A4D2458">
    <w:name w:val="BD60CEE1A0EF42CC94BD91EB0A4D2458"/>
    <w:rsid w:val="009B4864"/>
  </w:style>
  <w:style w:type="paragraph" w:customStyle="1" w:styleId="93CD637E320643C48FF9515E8B423C08">
    <w:name w:val="93CD637E320643C48FF9515E8B423C08"/>
    <w:rsid w:val="009B4864"/>
  </w:style>
  <w:style w:type="paragraph" w:customStyle="1" w:styleId="D55FBC59CAE44256B2696247E2B2EFDB">
    <w:name w:val="D55FBC59CAE44256B2696247E2B2EFDB"/>
    <w:rsid w:val="009B4864"/>
  </w:style>
  <w:style w:type="paragraph" w:customStyle="1" w:styleId="A791A44CB0E94947AA29ADB729830311">
    <w:name w:val="A791A44CB0E94947AA29ADB729830311"/>
    <w:rsid w:val="009B4864"/>
  </w:style>
  <w:style w:type="paragraph" w:customStyle="1" w:styleId="EED07AA286644A178F47A22ED54D8EF1">
    <w:name w:val="EED07AA286644A178F47A22ED54D8EF1"/>
    <w:rsid w:val="009B4864"/>
  </w:style>
  <w:style w:type="paragraph" w:customStyle="1" w:styleId="D892F0AD4D9B4B78830CDA794450A033">
    <w:name w:val="D892F0AD4D9B4B78830CDA794450A033"/>
    <w:rsid w:val="009B4864"/>
  </w:style>
  <w:style w:type="paragraph" w:customStyle="1" w:styleId="DD40165F5BC645859F15B6802D0E2D3D">
    <w:name w:val="DD40165F5BC645859F15B6802D0E2D3D"/>
    <w:rsid w:val="009B4864"/>
  </w:style>
  <w:style w:type="paragraph" w:customStyle="1" w:styleId="4A96A27600F341C99BD8CC4FABC5A9DC">
    <w:name w:val="4A96A27600F341C99BD8CC4FABC5A9DC"/>
    <w:rsid w:val="009B4864"/>
  </w:style>
  <w:style w:type="paragraph" w:customStyle="1" w:styleId="440EB91B9F6D43FA82A7F3AF53C64BC5">
    <w:name w:val="440EB91B9F6D43FA82A7F3AF53C64BC5"/>
    <w:rsid w:val="009B4864"/>
  </w:style>
  <w:style w:type="paragraph" w:customStyle="1" w:styleId="E5B68D0222AE40759FD81BDF6D3F4A02">
    <w:name w:val="E5B68D0222AE40759FD81BDF6D3F4A02"/>
    <w:rsid w:val="009B4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a1a37f24-3810-4e26-bfc9-4c45e2a6deba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Catharina Zajcev</SenderName>
      <SenderTitle/>
      <SenderMail>catharina.zajcev@regeringskansliet.se</SenderMail>
      <SenderPhone/>
    </Sender>
    <TopId>1</TopId>
    <TopSender/>
    <OrganisationInfo>
      <Organisatoriskenhet1>Justitiedepartementet</Organisatoriskenhet1>
      <Organisatoriskenhet2>Enheten för samordning av samhällets krisberedskap</Organisatoriskenhet2>
      <Organisatoriskenhet3> </Organisatoriskenhet3>
      <Organisatoriskenhet1Id>142</Organisatoriskenhet1Id>
      <Organisatoriskenhet2Id>167</Organisatoriskenhet2Id>
      <Organisatoriskenhet3Id> </Organisatoriskenhet3Id>
    </OrganisationInfo>
    <HeaderDate/>
    <Office/>
    <Dnr>Ju2017/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BE8C6CC8F12714EA6C058956DFEDA06" ma:contentTypeVersion="8" ma:contentTypeDescription="Skapa ett nytt dokument." ma:contentTypeScope="" ma:versionID="829bf3ca30f3f64d60334a76700c6aec">
  <xsd:schema xmlns:xsd="http://www.w3.org/2001/XMLSchema" xmlns:xs="http://www.w3.org/2001/XMLSchema" xmlns:p="http://schemas.microsoft.com/office/2006/metadata/properties" xmlns:ns2="05864d8d-e917-4204-9e7c-bbc86c9d3634" targetNamespace="http://schemas.microsoft.com/office/2006/metadata/properties" ma:root="true" ma:fieldsID="cb9656a0e97b462fa930be827cb6bfe7" ns2:_="">
    <xsd:import namespace="05864d8d-e917-4204-9e7c-bbc86c9d363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4d8d-e917-4204-9e7c-bbc86c9d363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54165342-a89d-4d63-82c7-b55248970a1a}" ma:internalName="TaxCatchAll" ma:showField="CatchAllData" ma:web="05864d8d-e917-4204-9e7c-bbc86c9d3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54165342-a89d-4d63-82c7-b55248970a1a}" ma:internalName="TaxCatchAllLabel" ma:readOnly="true" ma:showField="CatchAllDataLabel" ma:web="05864d8d-e917-4204-9e7c-bbc86c9d3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8FEF-5C54-4A49-9C21-B31BE7654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36528-C690-4BA4-96EF-CFF1F8AA0F6C}"/>
</file>

<file path=customXml/itemProps3.xml><?xml version="1.0" encoding="utf-8"?>
<ds:datastoreItem xmlns:ds="http://schemas.openxmlformats.org/officeDocument/2006/customXml" ds:itemID="{64E1F27F-36EC-4E91-82F1-76B24FFB9E2F}">
  <ds:schemaRefs>
    <ds:schemaRef ds:uri="http://schemas.microsoft.com/office/2006/metadata/properties"/>
    <ds:schemaRef ds:uri="http://schemas.microsoft.com/office/infopath/2007/PartnerControls"/>
    <ds:schemaRef ds:uri="05864d8d-e917-4204-9e7c-bbc86c9d3634"/>
  </ds:schemaRefs>
</ds:datastoreItem>
</file>

<file path=customXml/itemProps4.xml><?xml version="1.0" encoding="utf-8"?>
<ds:datastoreItem xmlns:ds="http://schemas.openxmlformats.org/officeDocument/2006/customXml" ds:itemID="{54C3E441-3637-4081-B965-2467F42F44B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53E846E-298A-4933-9DB7-AD3A98B5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64d8d-e917-4204-9e7c-bbc86c9d3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75E5F0-A3CE-49FC-9871-B70AB47B709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823DED9-6CA2-4FA1-A394-33E400E557BE}"/>
</file>

<file path=customXml/itemProps8.xml><?xml version="1.0" encoding="utf-8"?>
<ds:datastoreItem xmlns:ds="http://schemas.openxmlformats.org/officeDocument/2006/customXml" ds:itemID="{4F319F66-CC3B-45F6-8EE8-3DC8BB53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1</TotalTime>
  <Pages>2</Pages>
  <Words>336</Words>
  <Characters>1763</Characters>
  <Application>Microsoft Office Word</Application>
  <DocSecurity>0</DocSecurity>
  <Lines>67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Catharina Zajcev</Manager>
  <Company>Regeringskansliet RK IT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Zajcev</dc:creator>
  <cp:lastModifiedBy>Mats Carlstedt</cp:lastModifiedBy>
  <cp:revision>2</cp:revision>
  <cp:lastPrinted>2017-03-16T14:46:00Z</cp:lastPrinted>
  <dcterms:created xsi:type="dcterms:W3CDTF">2017-03-22T10:25:00Z</dcterms:created>
  <dcterms:modified xsi:type="dcterms:W3CDTF">2017-03-22T10:25:00Z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6f08ea8a-a59d-4f79-9814-d8cc6571cdf1</vt:lpwstr>
  </property>
</Properties>
</file>