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E8BA7" w14:textId="7A8978EE" w:rsidR="00D82148" w:rsidRDefault="4954B6A7" w:rsidP="00DA0661">
      <w:pPr>
        <w:pStyle w:val="Rubrik"/>
      </w:pPr>
      <w:bookmarkStart w:id="0" w:name="Start"/>
      <w:bookmarkEnd w:id="0"/>
      <w:r>
        <w:t>Svar på fråga 2019/20:1980 av Magdalena Schröder (M)</w:t>
      </w:r>
      <w:r w:rsidR="00D82148">
        <w:br/>
      </w:r>
      <w:r>
        <w:t>Resultatskrivelse om UNRWA.</w:t>
      </w:r>
    </w:p>
    <w:p w14:paraId="12E05745" w14:textId="784A419B" w:rsidR="00D82148" w:rsidRDefault="4954B6A7" w:rsidP="00D82148">
      <w:pPr>
        <w:pStyle w:val="Brdtext"/>
      </w:pPr>
      <w:r>
        <w:t xml:space="preserve">Magdalena Schröder har frågat mig om </w:t>
      </w:r>
      <w:r w:rsidR="00C54AE0">
        <w:t>jag</w:t>
      </w:r>
      <w:r>
        <w:t xml:space="preserve"> och regeringen avser att återkomma till riksdagen med en resultatskrivelse för UNRWA.</w:t>
      </w:r>
    </w:p>
    <w:p w14:paraId="01E7910F" w14:textId="3D7B50AD" w:rsidR="00621133" w:rsidRDefault="4954B6A7" w:rsidP="00D82148">
      <w:pPr>
        <w:pStyle w:val="Brdtext"/>
      </w:pPr>
      <w:r>
        <w:t>Regeringens resultatredovisning till riksdagen sker samlat i den årliga budgetpropositionen samt, för det multilaterala utvecklingssamarbetet och humanitära biståndet, i en särskild resultatskrivelse vartannat år för att svara upp mot Riksdagens bet. 2015/</w:t>
      </w:r>
      <w:proofErr w:type="gramStart"/>
      <w:r>
        <w:t>16:UU</w:t>
      </w:r>
      <w:proofErr w:type="gramEnd"/>
      <w:r>
        <w:t>7 samt bet. 2016/17:UU7 punkt 1, rskr. 2016/17:48.</w:t>
      </w:r>
    </w:p>
    <w:p w14:paraId="2C940D5B" w14:textId="27F298D0" w:rsidR="007A08F8" w:rsidRDefault="4954B6A7" w:rsidP="006206D3">
      <w:pPr>
        <w:pStyle w:val="Brdtext"/>
      </w:pPr>
      <w:r>
        <w:t>Regeringen lämnade den 11 mars 2020 Resultatskrivelse om utvecklingssamarbete och humanitärt bistånd genom multilaterala organisationer (2019/20:91). Då det multilaterala biståndet är omfattande valde regeringen att fokusera på vissa områden: hälsa, utbildning, ekonomisk utveckling och hållbar fred</w:t>
      </w:r>
      <w:r w:rsidR="00BD55EC">
        <w:t>, och redogöra för resultaten för några av de viktigaste organisationerna på respektive område</w:t>
      </w:r>
      <w:r>
        <w:t xml:space="preserve">. I den skrivelse som lämnades 2018 </w:t>
      </w:r>
      <w:r w:rsidR="005E6D6B">
        <w:t>omfattades</w:t>
      </w:r>
      <w:r>
        <w:t xml:space="preserve"> demokrati, mänskliga rättigheter och rättsstatens principer, jämställdhet, miljö och klimat samt humanitärt bistånd. Regeringen valde i årets skrivelse att göra en mer begränsad redovisning på dessa områden och avser att återkomma till dem i nästkommande skrivelse.</w:t>
      </w:r>
    </w:p>
    <w:p w14:paraId="7A58F158" w14:textId="7D6A00C0" w:rsidR="006206D3" w:rsidRDefault="4954B6A7" w:rsidP="006206D3">
      <w:pPr>
        <w:pStyle w:val="Brdtext"/>
      </w:pPr>
      <w:r>
        <w:t xml:space="preserve">Såsom en humanitär organisation behandlades UNRWA utförligt i 2018 års skrivelse men, liksom andra humanitära organisationer, mer översiktligt i årets. </w:t>
      </w:r>
    </w:p>
    <w:p w14:paraId="412FABF0" w14:textId="1700781B" w:rsidR="006206D3" w:rsidRDefault="4954B6A7" w:rsidP="006206D3">
      <w:pPr>
        <w:pStyle w:val="Brdtext"/>
      </w:pPr>
      <w:r>
        <w:lastRenderedPageBreak/>
        <w:t xml:space="preserve">UNRWA kommer, tillsammans med övriga humanitära organisationer, att ingå i nästkommande resultatskrivelse. Däremot har Regeringen inte för avsikt att återkomma med en särskild skrivelse om UNRWA. </w:t>
      </w:r>
    </w:p>
    <w:p w14:paraId="441438E4" w14:textId="09F00996" w:rsidR="003A6B2F" w:rsidRPr="004041C3" w:rsidRDefault="4954B6A7" w:rsidP="006206D3">
      <w:pPr>
        <w:pStyle w:val="Brdtext"/>
      </w:pPr>
      <w:r>
        <w:t xml:space="preserve">Som jag tidigare framhållit i svar till riksdagen publicerade MOPAN (The Multilateral Organisation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), ett givarnätverk som utvärderar multilaterala organisationers arbete, i juni förra året en organisationsbedömning av UNRWA:s verksamhet för perioden </w:t>
      </w:r>
      <w:r w:rsidR="00EA094F">
        <w:t>2017–2018</w:t>
      </w:r>
      <w:r>
        <w:t xml:space="preserve">. De fann att UNRWA är en kompetent organisation som väl lever upp till sitt mandat i en resursträngd miljö och en svår kontext av återkommande konflikt. MOPAN lyfte även utbildning som ett av UNRWA:s styrkeområden, där UNRWA berikar nationella utbildningsplaner med utbildning om mänskliga rättigheter och genom att lyfta frågor som könsbaserat våld. </w:t>
      </w:r>
    </w:p>
    <w:p w14:paraId="6DA318A5" w14:textId="77777777" w:rsidR="00D82148" w:rsidRDefault="00D8214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918B8753831475C901B6C6A474F8865"/>
          </w:placeholder>
          <w:dataBinding w:prefixMappings="xmlns:ns0='http://lp/documentinfo/RK' " w:xpath="/ns0:DocumentInfo[1]/ns0:BaseInfo[1]/ns0:HeaderDate[1]" w:storeItemID="{FF022DA6-F4D1-4585-8558-2ADEA3AD358F}"/>
          <w:date w:fullDate="2020-09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3 september 2020</w:t>
          </w:r>
        </w:sdtContent>
      </w:sdt>
    </w:p>
    <w:p w14:paraId="24F56AF4" w14:textId="77777777" w:rsidR="00D82148" w:rsidRDefault="00D82148" w:rsidP="004E7A8F">
      <w:pPr>
        <w:pStyle w:val="Brdtextutanavstnd"/>
      </w:pPr>
    </w:p>
    <w:p w14:paraId="7614D39A" w14:textId="77777777" w:rsidR="00D82148" w:rsidRDefault="00D82148" w:rsidP="004E7A8F">
      <w:pPr>
        <w:pStyle w:val="Brdtextutanavstnd"/>
      </w:pPr>
    </w:p>
    <w:p w14:paraId="524CB4E6" w14:textId="46C7563C" w:rsidR="00D82148" w:rsidRDefault="4954B6A7" w:rsidP="00422A41">
      <w:pPr>
        <w:pStyle w:val="Brdtext"/>
      </w:pPr>
      <w:bookmarkStart w:id="1" w:name="_GoBack"/>
      <w:bookmarkEnd w:id="1"/>
      <w:r>
        <w:t>Peter Eriksson</w:t>
      </w:r>
    </w:p>
    <w:p w14:paraId="63C4AE6C" w14:textId="77777777" w:rsidR="00D82148" w:rsidRPr="00DB48AB" w:rsidRDefault="00D82148" w:rsidP="00DB48AB">
      <w:pPr>
        <w:pStyle w:val="Brdtext"/>
      </w:pPr>
    </w:p>
    <w:sectPr w:rsidR="00D82148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0A4FA" w14:textId="77777777" w:rsidR="00D82148" w:rsidRDefault="00D82148" w:rsidP="00A87A54">
      <w:pPr>
        <w:spacing w:after="0" w:line="240" w:lineRule="auto"/>
      </w:pPr>
      <w:r>
        <w:separator/>
      </w:r>
    </w:p>
  </w:endnote>
  <w:endnote w:type="continuationSeparator" w:id="0">
    <w:p w14:paraId="407462B6" w14:textId="77777777" w:rsidR="00D82148" w:rsidRDefault="00D8214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048429B" w14:textId="77777777" w:rsidTr="4954B6A7">
      <w:trPr>
        <w:trHeight w:val="227"/>
        <w:jc w:val="right"/>
      </w:trPr>
      <w:tc>
        <w:tcPr>
          <w:tcW w:w="708" w:type="dxa"/>
          <w:vAlign w:val="bottom"/>
        </w:tcPr>
        <w:p w14:paraId="25AFB1E4" w14:textId="77777777" w:rsidR="005606BC" w:rsidRPr="00B62610" w:rsidRDefault="005606BC" w:rsidP="4954B6A7">
          <w:pPr>
            <w:pStyle w:val="Sidfot"/>
            <w:jc w:val="right"/>
            <w:rPr>
              <w:rStyle w:val="Sidnummer"/>
            </w:rPr>
          </w:pPr>
          <w:r w:rsidRPr="4954B6A7">
            <w:rPr>
              <w:rStyle w:val="Sidnummer"/>
              <w:noProof/>
            </w:rPr>
            <w:fldChar w:fldCharType="begin"/>
          </w:r>
          <w:r w:rsidRPr="4954B6A7">
            <w:rPr>
              <w:rStyle w:val="Sidnummer"/>
              <w:noProof/>
            </w:rPr>
            <w:instrText xml:space="preserve"> PAGE  \* Arabic  \* MERGEFORMAT </w:instrText>
          </w:r>
          <w:r w:rsidRPr="4954B6A7">
            <w:rPr>
              <w:rStyle w:val="Sidnummer"/>
              <w:noProof/>
            </w:rPr>
            <w:fldChar w:fldCharType="separate"/>
          </w:r>
          <w:r w:rsidR="4954B6A7" w:rsidRPr="4954B6A7">
            <w:rPr>
              <w:rStyle w:val="Sidnummer"/>
              <w:noProof/>
            </w:rPr>
            <w:t>2</w:t>
          </w:r>
          <w:r w:rsidRPr="4954B6A7">
            <w:rPr>
              <w:rStyle w:val="Sidnummer"/>
              <w:noProof/>
            </w:rPr>
            <w:fldChar w:fldCharType="end"/>
          </w:r>
          <w:r w:rsidR="4954B6A7" w:rsidRPr="4954B6A7">
            <w:rPr>
              <w:rStyle w:val="Sidnummer"/>
            </w:rPr>
            <w:t xml:space="preserve"> (</w:t>
          </w:r>
          <w:r w:rsidRPr="4954B6A7">
            <w:rPr>
              <w:rStyle w:val="Sidnummer"/>
              <w:noProof/>
            </w:rPr>
            <w:fldChar w:fldCharType="begin"/>
          </w:r>
          <w:r w:rsidRPr="4954B6A7">
            <w:rPr>
              <w:rStyle w:val="Sidnummer"/>
              <w:noProof/>
            </w:rPr>
            <w:instrText xml:space="preserve"> NUMPAGES  \* Arabic  \* MERGEFORMAT </w:instrText>
          </w:r>
          <w:r w:rsidRPr="4954B6A7">
            <w:rPr>
              <w:rStyle w:val="Sidnummer"/>
              <w:noProof/>
            </w:rPr>
            <w:fldChar w:fldCharType="separate"/>
          </w:r>
          <w:r w:rsidR="4954B6A7" w:rsidRPr="4954B6A7">
            <w:rPr>
              <w:rStyle w:val="Sidnummer"/>
              <w:noProof/>
            </w:rPr>
            <w:t>2</w:t>
          </w:r>
          <w:r w:rsidRPr="4954B6A7">
            <w:rPr>
              <w:rStyle w:val="Sidnummer"/>
              <w:noProof/>
            </w:rPr>
            <w:fldChar w:fldCharType="end"/>
          </w:r>
          <w:r w:rsidR="4954B6A7" w:rsidRPr="4954B6A7">
            <w:rPr>
              <w:rStyle w:val="Sidnummer"/>
            </w:rPr>
            <w:t>)</w:t>
          </w:r>
        </w:p>
      </w:tc>
    </w:tr>
    <w:tr w:rsidR="005606BC" w:rsidRPr="00347E11" w14:paraId="0333C71E" w14:textId="77777777" w:rsidTr="4954B6A7">
      <w:trPr>
        <w:trHeight w:val="850"/>
        <w:jc w:val="right"/>
      </w:trPr>
      <w:tc>
        <w:tcPr>
          <w:tcW w:w="708" w:type="dxa"/>
          <w:vAlign w:val="bottom"/>
        </w:tcPr>
        <w:p w14:paraId="4F3018C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46A732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2FEEF4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DA94D1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C8363FF" w14:textId="77777777" w:rsidTr="00C26068">
      <w:trPr>
        <w:trHeight w:val="227"/>
      </w:trPr>
      <w:tc>
        <w:tcPr>
          <w:tcW w:w="4074" w:type="dxa"/>
        </w:tcPr>
        <w:p w14:paraId="092D552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B295A8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7A0129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8975D" w14:textId="77777777" w:rsidR="00D82148" w:rsidRDefault="00D82148" w:rsidP="00A87A54">
      <w:pPr>
        <w:spacing w:after="0" w:line="240" w:lineRule="auto"/>
      </w:pPr>
      <w:r>
        <w:separator/>
      </w:r>
    </w:p>
  </w:footnote>
  <w:footnote w:type="continuationSeparator" w:id="0">
    <w:p w14:paraId="67F21428" w14:textId="77777777" w:rsidR="00D82148" w:rsidRDefault="00D8214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82148" w14:paraId="70C17A0E" w14:textId="77777777" w:rsidTr="4954B6A7">
      <w:trPr>
        <w:trHeight w:val="227"/>
      </w:trPr>
      <w:tc>
        <w:tcPr>
          <w:tcW w:w="5534" w:type="dxa"/>
        </w:tcPr>
        <w:p w14:paraId="3138B333" w14:textId="77777777" w:rsidR="00D82148" w:rsidRPr="007D73AB" w:rsidRDefault="00D82148">
          <w:pPr>
            <w:pStyle w:val="Sidhuvud"/>
          </w:pPr>
        </w:p>
      </w:tc>
      <w:tc>
        <w:tcPr>
          <w:tcW w:w="3170" w:type="dxa"/>
          <w:vAlign w:val="bottom"/>
        </w:tcPr>
        <w:p w14:paraId="673F6B11" w14:textId="77777777" w:rsidR="00D82148" w:rsidRPr="007D73AB" w:rsidRDefault="00D82148" w:rsidP="00340DE0">
          <w:pPr>
            <w:pStyle w:val="Sidhuvud"/>
          </w:pPr>
        </w:p>
      </w:tc>
      <w:tc>
        <w:tcPr>
          <w:tcW w:w="1134" w:type="dxa"/>
        </w:tcPr>
        <w:p w14:paraId="06FB4638" w14:textId="77777777" w:rsidR="00D82148" w:rsidRDefault="00D82148" w:rsidP="005A703A">
          <w:pPr>
            <w:pStyle w:val="Sidhuvud"/>
          </w:pPr>
        </w:p>
      </w:tc>
    </w:tr>
    <w:tr w:rsidR="00D82148" w14:paraId="78024E5D" w14:textId="77777777" w:rsidTr="4954B6A7">
      <w:trPr>
        <w:trHeight w:val="1928"/>
      </w:trPr>
      <w:tc>
        <w:tcPr>
          <w:tcW w:w="5534" w:type="dxa"/>
        </w:tcPr>
        <w:p w14:paraId="49744F44" w14:textId="77777777" w:rsidR="00D82148" w:rsidRPr="00340DE0" w:rsidRDefault="00D8214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CCD4A58" wp14:editId="2AA9EAD6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E11B800" w14:textId="77777777" w:rsidR="00D82148" w:rsidRPr="00710A6C" w:rsidRDefault="00D82148" w:rsidP="00EE3C0F">
          <w:pPr>
            <w:pStyle w:val="Sidhuvud"/>
            <w:rPr>
              <w:b/>
            </w:rPr>
          </w:pPr>
        </w:p>
        <w:p w14:paraId="58CC98BD" w14:textId="77777777" w:rsidR="00D82148" w:rsidRDefault="00D82148" w:rsidP="00EE3C0F">
          <w:pPr>
            <w:pStyle w:val="Sidhuvud"/>
          </w:pPr>
        </w:p>
        <w:p w14:paraId="3C0C621A" w14:textId="77777777" w:rsidR="00D82148" w:rsidRDefault="00D82148" w:rsidP="00EE3C0F">
          <w:pPr>
            <w:pStyle w:val="Sidhuvud"/>
          </w:pPr>
        </w:p>
        <w:p w14:paraId="421C584F" w14:textId="77777777" w:rsidR="00D82148" w:rsidRDefault="00D8214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B9C6328F1FE407F80C1BE7F41BD44B2"/>
            </w:placeholder>
            <w:showingPlcHdr/>
            <w:dataBinding w:prefixMappings="xmlns:ns0='http://lp/documentinfo/RK' " w:xpath="/ns0:DocumentInfo[1]/ns0:BaseInfo[1]/ns0:Dnr[1]" w:storeItemID="{FF022DA6-F4D1-4585-8558-2ADEA3AD358F}"/>
            <w:text/>
          </w:sdtPr>
          <w:sdtEndPr/>
          <w:sdtContent>
            <w:p w14:paraId="5474B8DF" w14:textId="52E1BEDD" w:rsidR="00D82148" w:rsidRDefault="0017263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8121E4CC92E4881854F2CBD47A142F7"/>
            </w:placeholder>
            <w:showingPlcHdr/>
            <w:dataBinding w:prefixMappings="xmlns:ns0='http://lp/documentinfo/RK' " w:xpath="/ns0:DocumentInfo[1]/ns0:BaseInfo[1]/ns0:DocNumber[1]" w:storeItemID="{FF022DA6-F4D1-4585-8558-2ADEA3AD358F}"/>
            <w:text/>
          </w:sdtPr>
          <w:sdtEndPr/>
          <w:sdtContent>
            <w:p w14:paraId="1CE52B9D" w14:textId="77777777" w:rsidR="00D82148" w:rsidRDefault="00D8214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EC6EF64" w14:textId="77777777" w:rsidR="00D82148" w:rsidRDefault="00D82148" w:rsidP="00EE3C0F">
          <w:pPr>
            <w:pStyle w:val="Sidhuvud"/>
          </w:pPr>
        </w:p>
      </w:tc>
      <w:tc>
        <w:tcPr>
          <w:tcW w:w="1134" w:type="dxa"/>
        </w:tcPr>
        <w:p w14:paraId="50DAA27F" w14:textId="77777777" w:rsidR="00D82148" w:rsidRDefault="00D82148" w:rsidP="0094502D">
          <w:pPr>
            <w:pStyle w:val="Sidhuvud"/>
          </w:pPr>
        </w:p>
        <w:p w14:paraId="6E98D3CD" w14:textId="77777777" w:rsidR="00D82148" w:rsidRPr="0094502D" w:rsidRDefault="00D82148" w:rsidP="00EC71A6">
          <w:pPr>
            <w:pStyle w:val="Sidhuvud"/>
          </w:pPr>
        </w:p>
      </w:tc>
    </w:tr>
    <w:tr w:rsidR="00D82148" w14:paraId="596D84FB" w14:textId="77777777" w:rsidTr="4954B6A7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BCBB97F4E2A436BB76F4453D688F16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B853F66" w14:textId="77777777" w:rsidR="00D82148" w:rsidRPr="00D82148" w:rsidRDefault="00D82148" w:rsidP="00340DE0">
              <w:pPr>
                <w:pStyle w:val="Sidhuvud"/>
                <w:rPr>
                  <w:b/>
                </w:rPr>
              </w:pPr>
              <w:r w:rsidRPr="00D82148">
                <w:rPr>
                  <w:b/>
                </w:rPr>
                <w:t>Utrikesdepartementet</w:t>
              </w:r>
            </w:p>
            <w:p w14:paraId="13CD09C3" w14:textId="51F26DB3" w:rsidR="00172631" w:rsidRDefault="00172631" w:rsidP="00340DE0">
              <w:pPr>
                <w:pStyle w:val="Sidhuvud"/>
              </w:pPr>
              <w:r>
                <w:t>Statsrådet Eriksson</w:t>
              </w:r>
            </w:p>
            <w:p w14:paraId="53FFCD7A" w14:textId="77777777" w:rsidR="00172631" w:rsidRDefault="00172631" w:rsidP="00340DE0">
              <w:pPr>
                <w:pStyle w:val="Sidhuvud"/>
              </w:pPr>
            </w:p>
            <w:p w14:paraId="11DDD80A" w14:textId="63BB4FB2" w:rsidR="00D82148" w:rsidRPr="00340DE0" w:rsidRDefault="00D82148" w:rsidP="00172631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93185A02C8844FB8C88ED7B55DE1EB8"/>
          </w:placeholder>
          <w:dataBinding w:prefixMappings="xmlns:ns0='http://lp/documentinfo/RK' " w:xpath="/ns0:DocumentInfo[1]/ns0:BaseInfo[1]/ns0:Recipient[1]" w:storeItemID="{FF022DA6-F4D1-4585-8558-2ADEA3AD358F}"/>
          <w:text w:multiLine="1"/>
        </w:sdtPr>
        <w:sdtEndPr/>
        <w:sdtContent>
          <w:tc>
            <w:tcPr>
              <w:tcW w:w="3170" w:type="dxa"/>
            </w:tcPr>
            <w:p w14:paraId="06B5C304" w14:textId="23ED39A8" w:rsidR="00D82148" w:rsidRDefault="00D82148" w:rsidP="00547B89">
              <w:pPr>
                <w:pStyle w:val="Sidhuvud"/>
              </w:pPr>
              <w:r>
                <w:t>Till riksdagen</w:t>
              </w:r>
              <w:r w:rsidR="00172631">
                <w:br/>
              </w:r>
              <w:r w:rsidR="00172631">
                <w:br/>
              </w:r>
            </w:p>
          </w:tc>
        </w:sdtContent>
      </w:sdt>
      <w:tc>
        <w:tcPr>
          <w:tcW w:w="1134" w:type="dxa"/>
        </w:tcPr>
        <w:p w14:paraId="06071998" w14:textId="77777777" w:rsidR="00D82148" w:rsidRDefault="00D82148" w:rsidP="003E6020">
          <w:pPr>
            <w:pStyle w:val="Sidhuvud"/>
          </w:pPr>
        </w:p>
      </w:tc>
    </w:tr>
  </w:tbl>
  <w:p w14:paraId="599363D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4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1E6F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2631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5662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A6B2F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1C3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6D6B"/>
    <w:rsid w:val="005E78E3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6D3"/>
    <w:rsid w:val="006208E5"/>
    <w:rsid w:val="00621133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3BF7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08F8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0AD8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7ACB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84E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30A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00AD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55EC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4AE0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431E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2148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094F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  <w:rsid w:val="4954B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A2D78D"/>
  <w15:docId w15:val="{3ADE3308-4F54-4B81-BA5B-035E2D53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9C6328F1FE407F80C1BE7F41BD44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26633F-1323-402E-B942-27C952DAF8D9}"/>
      </w:docPartPr>
      <w:docPartBody>
        <w:p w:rsidR="00D963B8" w:rsidRDefault="00A550F1" w:rsidP="00A550F1">
          <w:pPr>
            <w:pStyle w:val="9B9C6328F1FE407F80C1BE7F41BD44B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121E4CC92E4881854F2CBD47A142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02BAC4-07F8-4514-896F-3F7AB6D7F8E7}"/>
      </w:docPartPr>
      <w:docPartBody>
        <w:p w:rsidR="00D963B8" w:rsidRDefault="00A550F1" w:rsidP="00A550F1">
          <w:pPr>
            <w:pStyle w:val="E8121E4CC92E4881854F2CBD47A142F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CBB97F4E2A436BB76F4453D688F1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1A3E1B-C4B2-4F15-B7A7-0BEA54FB5EBA}"/>
      </w:docPartPr>
      <w:docPartBody>
        <w:p w:rsidR="00D963B8" w:rsidRDefault="00A550F1" w:rsidP="00A550F1">
          <w:pPr>
            <w:pStyle w:val="1BCBB97F4E2A436BB76F4453D688F16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3185A02C8844FB8C88ED7B55DE1E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C7EF0D-50A4-440A-9C29-13A33DCCF81F}"/>
      </w:docPartPr>
      <w:docPartBody>
        <w:p w:rsidR="00D963B8" w:rsidRDefault="00A550F1" w:rsidP="00A550F1">
          <w:pPr>
            <w:pStyle w:val="593185A02C8844FB8C88ED7B55DE1E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18B8753831475C901B6C6A474F88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0B7806-24F6-4EDB-882B-D4931993E79D}"/>
      </w:docPartPr>
      <w:docPartBody>
        <w:p w:rsidR="00D963B8" w:rsidRDefault="00A550F1" w:rsidP="00A550F1">
          <w:pPr>
            <w:pStyle w:val="C918B8753831475C901B6C6A474F886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F1"/>
    <w:rsid w:val="00A550F1"/>
    <w:rsid w:val="00D9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E2AF6BE8DFA40029D9F829731BFDB8B">
    <w:name w:val="8E2AF6BE8DFA40029D9F829731BFDB8B"/>
    <w:rsid w:val="00A550F1"/>
  </w:style>
  <w:style w:type="character" w:styleId="Platshllartext">
    <w:name w:val="Placeholder Text"/>
    <w:basedOn w:val="Standardstycketeckensnitt"/>
    <w:uiPriority w:val="99"/>
    <w:semiHidden/>
    <w:rsid w:val="00A550F1"/>
    <w:rPr>
      <w:noProof w:val="0"/>
      <w:color w:val="808080"/>
    </w:rPr>
  </w:style>
  <w:style w:type="paragraph" w:customStyle="1" w:styleId="FE090B32B44344AA98572F4EB47FD0A3">
    <w:name w:val="FE090B32B44344AA98572F4EB47FD0A3"/>
    <w:rsid w:val="00A550F1"/>
  </w:style>
  <w:style w:type="paragraph" w:customStyle="1" w:styleId="8A2A24CC409E4F6EB86857F987EDA387">
    <w:name w:val="8A2A24CC409E4F6EB86857F987EDA387"/>
    <w:rsid w:val="00A550F1"/>
  </w:style>
  <w:style w:type="paragraph" w:customStyle="1" w:styleId="48623F3D69844A448FDEEEC1C78AB982">
    <w:name w:val="48623F3D69844A448FDEEEC1C78AB982"/>
    <w:rsid w:val="00A550F1"/>
  </w:style>
  <w:style w:type="paragraph" w:customStyle="1" w:styleId="9B9C6328F1FE407F80C1BE7F41BD44B2">
    <w:name w:val="9B9C6328F1FE407F80C1BE7F41BD44B2"/>
    <w:rsid w:val="00A550F1"/>
  </w:style>
  <w:style w:type="paragraph" w:customStyle="1" w:styleId="E8121E4CC92E4881854F2CBD47A142F7">
    <w:name w:val="E8121E4CC92E4881854F2CBD47A142F7"/>
    <w:rsid w:val="00A550F1"/>
  </w:style>
  <w:style w:type="paragraph" w:customStyle="1" w:styleId="3C930ADE3B9340C3A0438E0C80E26DE0">
    <w:name w:val="3C930ADE3B9340C3A0438E0C80E26DE0"/>
    <w:rsid w:val="00A550F1"/>
  </w:style>
  <w:style w:type="paragraph" w:customStyle="1" w:styleId="9DAAEBD3B7DF4109928BC88AE3F19C8A">
    <w:name w:val="9DAAEBD3B7DF4109928BC88AE3F19C8A"/>
    <w:rsid w:val="00A550F1"/>
  </w:style>
  <w:style w:type="paragraph" w:customStyle="1" w:styleId="C066BE0FD6614114897689A62CF6A0D9">
    <w:name w:val="C066BE0FD6614114897689A62CF6A0D9"/>
    <w:rsid w:val="00A550F1"/>
  </w:style>
  <w:style w:type="paragraph" w:customStyle="1" w:styleId="1BCBB97F4E2A436BB76F4453D688F162">
    <w:name w:val="1BCBB97F4E2A436BB76F4453D688F162"/>
    <w:rsid w:val="00A550F1"/>
  </w:style>
  <w:style w:type="paragraph" w:customStyle="1" w:styleId="593185A02C8844FB8C88ED7B55DE1EB8">
    <w:name w:val="593185A02C8844FB8C88ED7B55DE1EB8"/>
    <w:rsid w:val="00A550F1"/>
  </w:style>
  <w:style w:type="paragraph" w:customStyle="1" w:styleId="E8121E4CC92E4881854F2CBD47A142F71">
    <w:name w:val="E8121E4CC92E4881854F2CBD47A142F71"/>
    <w:rsid w:val="00A550F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BCBB97F4E2A436BB76F4453D688F1621">
    <w:name w:val="1BCBB97F4E2A436BB76F4453D688F1621"/>
    <w:rsid w:val="00A550F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AAE5C7CDB6F4D8C853858737595E2C6">
    <w:name w:val="DAAE5C7CDB6F4D8C853858737595E2C6"/>
    <w:rsid w:val="00A550F1"/>
  </w:style>
  <w:style w:type="paragraph" w:customStyle="1" w:styleId="88F69DCBB40B405CB351F05B3379BE70">
    <w:name w:val="88F69DCBB40B405CB351F05B3379BE70"/>
    <w:rsid w:val="00A550F1"/>
  </w:style>
  <w:style w:type="paragraph" w:customStyle="1" w:styleId="D304DF9B661C461A8C79128D84F138E5">
    <w:name w:val="D304DF9B661C461A8C79128D84F138E5"/>
    <w:rsid w:val="00A550F1"/>
  </w:style>
  <w:style w:type="paragraph" w:customStyle="1" w:styleId="117583AE992B42848888D86C18327AA3">
    <w:name w:val="117583AE992B42848888D86C18327AA3"/>
    <w:rsid w:val="00A550F1"/>
  </w:style>
  <w:style w:type="paragraph" w:customStyle="1" w:styleId="9280C088B867455DAC9D160624A40A52">
    <w:name w:val="9280C088B867455DAC9D160624A40A52"/>
    <w:rsid w:val="00A550F1"/>
  </w:style>
  <w:style w:type="paragraph" w:customStyle="1" w:styleId="C918B8753831475C901B6C6A474F8865">
    <w:name w:val="C918B8753831475C901B6C6A474F8865"/>
    <w:rsid w:val="00A550F1"/>
  </w:style>
  <w:style w:type="paragraph" w:customStyle="1" w:styleId="3F5CA62D63F049FAB3285623AA59F2C2">
    <w:name w:val="3F5CA62D63F049FAB3285623AA59F2C2"/>
    <w:rsid w:val="00A550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2020-09-03T00:00:00</HeaderDate>
    <Office/>
    <Dnr/>
    <ParagrafNr/>
    <DocumentTitle/>
    <VisitingAddress/>
    <Extra1/>
    <Extra2/>
    <Extra3>Magdalena Schröder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2e7bd5e9-4909-4667-8758-495d21423e93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2020-09-03T00:00:00</HeaderDate>
    <Office/>
    <Dnr/>
    <ParagrafNr/>
    <DocumentTitle/>
    <VisitingAddress/>
    <Extra1/>
    <Extra2/>
    <Extra3>Magdalena Schröder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E5C4B-8907-4082-B771-574EE82710E4}"/>
</file>

<file path=customXml/itemProps2.xml><?xml version="1.0" encoding="utf-8"?>
<ds:datastoreItem xmlns:ds="http://schemas.openxmlformats.org/officeDocument/2006/customXml" ds:itemID="{FF022DA6-F4D1-4585-8558-2ADEA3AD358F}"/>
</file>

<file path=customXml/itemProps3.xml><?xml version="1.0" encoding="utf-8"?>
<ds:datastoreItem xmlns:ds="http://schemas.openxmlformats.org/officeDocument/2006/customXml" ds:itemID="{947CDA06-2A68-4930-A800-8D413AFCA031}"/>
</file>

<file path=customXml/itemProps4.xml><?xml version="1.0" encoding="utf-8"?>
<ds:datastoreItem xmlns:ds="http://schemas.openxmlformats.org/officeDocument/2006/customXml" ds:itemID="{FF022DA6-F4D1-4585-8558-2ADEA3AD358F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07B6A2EC-034C-4533-BFA1-66510763F6A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DA8D354-334C-4A3F-BD4F-54CDC6E83DE2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07B6A2EC-034C-4533-BFA1-66510763F6A7}"/>
</file>

<file path=customXml/itemProps8.xml><?xml version="1.0" encoding="utf-8"?>
<ds:datastoreItem xmlns:ds="http://schemas.openxmlformats.org/officeDocument/2006/customXml" ds:itemID="{7746FC0C-F72F-49CB-ADBB-7597CE2F642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360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1980 av Magdalena Schröder (M) Resultatskrivelse om Unrwa.docx</dc:title>
  <dc:subject/>
  <dc:creator>Lennart Peck</dc:creator>
  <cp:keywords/>
  <dc:description/>
  <cp:lastModifiedBy>Eva-Lena Gustafsson</cp:lastModifiedBy>
  <cp:revision>2</cp:revision>
  <dcterms:created xsi:type="dcterms:W3CDTF">2020-09-03T11:54:00Z</dcterms:created>
  <dcterms:modified xsi:type="dcterms:W3CDTF">2020-09-03T11:54:00Z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a36dae87-4b56-45d7-82ff-793cb14a0526</vt:lpwstr>
  </property>
</Properties>
</file>