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7B93" w14:textId="1649542D" w:rsidR="00405C35" w:rsidRDefault="00C04A88" w:rsidP="00920684">
      <w:pPr>
        <w:spacing w:after="0" w:line="240" w:lineRule="auto"/>
      </w:pPr>
      <w:r w:rsidRPr="00F17FCF">
        <w:rPr>
          <w:rFonts w:asciiTheme="majorHAnsi" w:hAnsiTheme="majorHAnsi" w:cstheme="majorHAnsi"/>
          <w:sz w:val="26"/>
          <w:szCs w:val="26"/>
        </w:rPr>
        <w:t>Svar på fråga 20</w:t>
      </w:r>
      <w:r w:rsidR="00F17FCF" w:rsidRPr="00F17FCF">
        <w:rPr>
          <w:rFonts w:asciiTheme="majorHAnsi" w:hAnsiTheme="majorHAnsi" w:cstheme="majorHAnsi"/>
          <w:sz w:val="26"/>
          <w:szCs w:val="26"/>
        </w:rPr>
        <w:t>20</w:t>
      </w:r>
      <w:r w:rsidRPr="00F17FCF">
        <w:rPr>
          <w:rFonts w:asciiTheme="majorHAnsi" w:hAnsiTheme="majorHAnsi" w:cstheme="majorHAnsi"/>
          <w:sz w:val="26"/>
          <w:szCs w:val="26"/>
        </w:rPr>
        <w:t>/2</w:t>
      </w:r>
      <w:r w:rsidR="00F17FCF" w:rsidRPr="00F17FCF">
        <w:rPr>
          <w:rFonts w:asciiTheme="majorHAnsi" w:hAnsiTheme="majorHAnsi" w:cstheme="majorHAnsi"/>
          <w:sz w:val="26"/>
          <w:szCs w:val="26"/>
        </w:rPr>
        <w:t>1</w:t>
      </w:r>
      <w:r w:rsidRPr="00F17FCF">
        <w:rPr>
          <w:rFonts w:asciiTheme="majorHAnsi" w:hAnsiTheme="majorHAnsi" w:cstheme="majorHAnsi"/>
          <w:sz w:val="26"/>
          <w:szCs w:val="26"/>
        </w:rPr>
        <w:t>:</w:t>
      </w:r>
      <w:r w:rsidR="00920684">
        <w:rPr>
          <w:rFonts w:asciiTheme="majorHAnsi" w:hAnsiTheme="majorHAnsi" w:cstheme="majorHAnsi"/>
          <w:sz w:val="26"/>
          <w:szCs w:val="26"/>
        </w:rPr>
        <w:t>231</w:t>
      </w:r>
      <w:r w:rsidR="00F17FCF" w:rsidRPr="00F17FCF">
        <w:rPr>
          <w:rFonts w:asciiTheme="majorHAnsi" w:hAnsiTheme="majorHAnsi" w:cstheme="majorHAnsi"/>
          <w:sz w:val="26"/>
          <w:szCs w:val="26"/>
        </w:rPr>
        <w:t xml:space="preserve"> </w:t>
      </w:r>
      <w:r w:rsidRPr="00F17FCF">
        <w:rPr>
          <w:rFonts w:asciiTheme="majorHAnsi" w:hAnsiTheme="majorHAnsi" w:cstheme="majorHAnsi"/>
          <w:sz w:val="26"/>
          <w:szCs w:val="26"/>
        </w:rPr>
        <w:t xml:space="preserve">av </w:t>
      </w:r>
      <w:r w:rsidR="00920684">
        <w:rPr>
          <w:rFonts w:asciiTheme="majorHAnsi" w:hAnsiTheme="majorHAnsi" w:cstheme="majorHAnsi"/>
          <w:sz w:val="26"/>
          <w:szCs w:val="26"/>
        </w:rPr>
        <w:t>Yasmine Posio (V) Rivningar och konfiskeringar av EU-finansierat bistånd på Västbanken</w:t>
      </w:r>
      <w:r>
        <w:br/>
      </w:r>
      <w:r w:rsidR="00BE73C2">
        <w:br/>
      </w:r>
      <w:r w:rsidR="00920684">
        <w:t>Yasmine Posio har frågat mig hur jag och regeringen samarbetar med EU och de övriga medlem</w:t>
      </w:r>
      <w:bookmarkStart w:id="0" w:name="_GoBack"/>
      <w:bookmarkEnd w:id="0"/>
      <w:r w:rsidR="00920684">
        <w:t xml:space="preserve">marna i West Bank </w:t>
      </w:r>
      <w:proofErr w:type="spellStart"/>
      <w:r w:rsidR="00920684">
        <w:t>Protection</w:t>
      </w:r>
      <w:proofErr w:type="spellEnd"/>
      <w:r w:rsidR="00920684">
        <w:t xml:space="preserve"> </w:t>
      </w:r>
      <w:proofErr w:type="spellStart"/>
      <w:r w:rsidR="00920684">
        <w:t>Consortium</w:t>
      </w:r>
      <w:proofErr w:type="spellEnd"/>
      <w:r w:rsidR="00920684">
        <w:t xml:space="preserve"> </w:t>
      </w:r>
      <w:r w:rsidR="005013E6">
        <w:t>(</w:t>
      </w:r>
      <w:r w:rsidR="009251F6">
        <w:t xml:space="preserve">WBPC) </w:t>
      </w:r>
      <w:r w:rsidR="00920684">
        <w:t xml:space="preserve">för att förmå Israel att sluta förstöra och beslagta bistånd och för att säkra kompensation för förstört och beslagtaget bistånd, inklusive eventuellt avdrag för summan för bilateralt stöd från EU till Israel. </w:t>
      </w:r>
    </w:p>
    <w:p w14:paraId="6C2F0732" w14:textId="63758982" w:rsidR="00920684" w:rsidRDefault="00920684" w:rsidP="00920684">
      <w:pPr>
        <w:spacing w:after="0" w:line="240" w:lineRule="auto"/>
      </w:pPr>
    </w:p>
    <w:p w14:paraId="2F293DCF" w14:textId="5DFE985D" w:rsidR="00350023" w:rsidRDefault="004D439E" w:rsidP="00920684">
      <w:pPr>
        <w:spacing w:after="0" w:line="240" w:lineRule="auto"/>
      </w:pPr>
      <w:r w:rsidRPr="004D439E">
        <w:t xml:space="preserve">Sverige </w:t>
      </w:r>
      <w:r>
        <w:t>ha</w:t>
      </w:r>
      <w:r w:rsidRPr="004D439E">
        <w:t>r</w:t>
      </w:r>
      <w:r>
        <w:t xml:space="preserve"> varit</w:t>
      </w:r>
      <w:r w:rsidRPr="004D439E">
        <w:t xml:space="preserve"> </w:t>
      </w:r>
      <w:r>
        <w:t xml:space="preserve">medlem av </w:t>
      </w:r>
      <w:r w:rsidR="005F0CE5">
        <w:t xml:space="preserve">WBPC </w:t>
      </w:r>
      <w:r>
        <w:t xml:space="preserve">sedan det grundades 2015 i syfte att </w:t>
      </w:r>
      <w:r w:rsidR="00B85DB9">
        <w:t xml:space="preserve">tillgodose ett grundläggande humanitärt skydd för </w:t>
      </w:r>
      <w:r>
        <w:t xml:space="preserve">palestinier på Västbanken, inklusive östra Jerusalem. Det sker genom att </w:t>
      </w:r>
      <w:r w:rsidR="008817AA">
        <w:t>givarna i</w:t>
      </w:r>
      <w:r>
        <w:t xml:space="preserve"> konsortiet –EU-kommissionen</w:t>
      </w:r>
      <w:r w:rsidR="009251F6">
        <w:t>,</w:t>
      </w:r>
      <w:r w:rsidR="006C7EE0">
        <w:t xml:space="preserve"> </w:t>
      </w:r>
      <w:r w:rsidR="009251F6">
        <w:t>nio</w:t>
      </w:r>
      <w:r>
        <w:t xml:space="preserve"> av EU:s medlemsländer</w:t>
      </w:r>
      <w:r w:rsidR="009251F6">
        <w:t xml:space="preserve"> och Storbritannien</w:t>
      </w:r>
      <w:r>
        <w:t xml:space="preserve"> –</w:t>
      </w:r>
      <w:r w:rsidR="006C7EE0">
        <w:t xml:space="preserve"> </w:t>
      </w:r>
      <w:r w:rsidR="005F0CE5">
        <w:t xml:space="preserve">gemensamt </w:t>
      </w:r>
      <w:proofErr w:type="gramStart"/>
      <w:r w:rsidR="005013E6">
        <w:t>finansierar</w:t>
      </w:r>
      <w:r w:rsidR="00E544EE">
        <w:t xml:space="preserve"> </w:t>
      </w:r>
      <w:r>
        <w:t>sjukvårdsinrättningar</w:t>
      </w:r>
      <w:proofErr w:type="gramEnd"/>
      <w:r>
        <w:t>, skolor och annan infrastruktur</w:t>
      </w:r>
      <w:r w:rsidR="00D7410C">
        <w:t xml:space="preserve">. </w:t>
      </w:r>
      <w:r>
        <w:t xml:space="preserve">Under det andra halvåret 2020 har Sverige genom sitt generalkonsulat i </w:t>
      </w:r>
      <w:r w:rsidR="005F0CE5">
        <w:t xml:space="preserve">Jerusalem samordningsansvar för WBPC. </w:t>
      </w:r>
    </w:p>
    <w:p w14:paraId="26FF24AB" w14:textId="77777777" w:rsidR="00F743B6" w:rsidRDefault="00F743B6" w:rsidP="00920684">
      <w:pPr>
        <w:spacing w:after="0" w:line="240" w:lineRule="auto"/>
      </w:pPr>
    </w:p>
    <w:p w14:paraId="4BA625D0" w14:textId="2947B1CD" w:rsidR="005013E6" w:rsidRDefault="009251F6" w:rsidP="00920684">
      <w:pPr>
        <w:spacing w:after="0" w:line="240" w:lineRule="auto"/>
      </w:pPr>
      <w:r>
        <w:t>WBPC agerar i förebyggande syfte</w:t>
      </w:r>
      <w:r w:rsidR="002A2E91">
        <w:t xml:space="preserve"> </w:t>
      </w:r>
      <w:r w:rsidR="00BD2142">
        <w:t xml:space="preserve">för att motverka att </w:t>
      </w:r>
      <w:r w:rsidR="005F0CE5">
        <w:t xml:space="preserve">Israel förstör eller beslagtar de </w:t>
      </w:r>
      <w:r w:rsidR="00BD2142">
        <w:t>humanitära strukturer som finansierats</w:t>
      </w:r>
      <w:r>
        <w:t>.</w:t>
      </w:r>
      <w:r w:rsidR="00BD2142">
        <w:t xml:space="preserve"> </w:t>
      </w:r>
      <w:r>
        <w:t>Vad gäller den rivningshotade skola</w:t>
      </w:r>
      <w:r w:rsidR="00D93FD2">
        <w:t>n</w:t>
      </w:r>
      <w:r>
        <w:t xml:space="preserve"> i Ras al </w:t>
      </w:r>
      <w:proofErr w:type="spellStart"/>
      <w:r>
        <w:t>Tin</w:t>
      </w:r>
      <w:proofErr w:type="spellEnd"/>
      <w:r>
        <w:t xml:space="preserve"> nära Ramallah i område C på Västbanken som Yasmine Posio nämner i sin fråga genomförde Sverige och andra länder </w:t>
      </w:r>
      <w:r w:rsidR="003D454C">
        <w:t xml:space="preserve">den 13 oktober </w:t>
      </w:r>
      <w:r>
        <w:t xml:space="preserve">en gemensam demarche för att begära att Israel inte skulle gå vidare med rivningen. </w:t>
      </w:r>
      <w:r w:rsidR="005863EF">
        <w:t xml:space="preserve">WBPC-givarna besökte också skolan den 16 oktober. </w:t>
      </w:r>
      <w:r w:rsidR="002A2E91">
        <w:br/>
      </w:r>
    </w:p>
    <w:p w14:paraId="3FB7913A" w14:textId="483BF826" w:rsidR="00ED0B57" w:rsidRDefault="009251F6" w:rsidP="00920684">
      <w:pPr>
        <w:spacing w:after="0" w:line="240" w:lineRule="auto"/>
      </w:pPr>
      <w:r>
        <w:t>I de fall demoleringar</w:t>
      </w:r>
      <w:r w:rsidR="005013E6">
        <w:t>,</w:t>
      </w:r>
      <w:r>
        <w:t xml:space="preserve"> trots förebyggande insatser</w:t>
      </w:r>
      <w:r w:rsidR="005013E6">
        <w:t>,</w:t>
      </w:r>
      <w:r>
        <w:t xml:space="preserve"> genomförs </w:t>
      </w:r>
      <w:r w:rsidR="005F0CE5">
        <w:t>reagera</w:t>
      </w:r>
      <w:r>
        <w:t>r konsortiet</w:t>
      </w:r>
      <w:r w:rsidR="005F0CE5">
        <w:t xml:space="preserve"> </w:t>
      </w:r>
      <w:r>
        <w:t xml:space="preserve">samfällt i förhållande </w:t>
      </w:r>
      <w:r w:rsidR="00BD2142">
        <w:t xml:space="preserve">till israeliska myndigheter. Det sker i form av gemensamma brev och demarcher där krav ställs på att Israel antingen återställer </w:t>
      </w:r>
      <w:r w:rsidR="008817AA">
        <w:t xml:space="preserve">strukturerna </w:t>
      </w:r>
      <w:r w:rsidR="00BD2142">
        <w:t xml:space="preserve">eller lämnar kompensation. </w:t>
      </w:r>
      <w:r>
        <w:t>Hittills har samtliga krav på återställande eller kompensation avvisats av de israeliska myndigheterna</w:t>
      </w:r>
      <w:r w:rsidR="002A2E91">
        <w:t>.</w:t>
      </w:r>
      <w:r w:rsidR="002A2E91">
        <w:br/>
      </w:r>
      <w:r w:rsidR="009E162D">
        <w:br/>
      </w:r>
      <w:bookmarkStart w:id="1" w:name="_Hlk54267036"/>
      <w:r w:rsidR="00B666E2">
        <w:t xml:space="preserve">Jag delar Yasmine Posios upprördhet över det ökande antalet rivningar och konfiskeringar av humanitära </w:t>
      </w:r>
      <w:r w:rsidR="00D7410C">
        <w:t xml:space="preserve">strukturer </w:t>
      </w:r>
      <w:r w:rsidR="00B666E2">
        <w:t xml:space="preserve">på Västbanken. </w:t>
      </w:r>
      <w:r w:rsidR="002B616D">
        <w:t xml:space="preserve">Utöver Ras al </w:t>
      </w:r>
      <w:proofErr w:type="spellStart"/>
      <w:r w:rsidR="002B616D">
        <w:t>Tin</w:t>
      </w:r>
      <w:proofErr w:type="spellEnd"/>
      <w:r w:rsidR="00B666E2">
        <w:t xml:space="preserve"> hotas ett femtiotal skolor i område C och östra Jerusalem för närvarande av rivning. </w:t>
      </w:r>
      <w:bookmarkStart w:id="2" w:name="_Hlk54259322"/>
      <w:bookmarkStart w:id="3" w:name="_Hlk54259282"/>
      <w:r w:rsidR="00D7410C">
        <w:t xml:space="preserve">Det är </w:t>
      </w:r>
      <w:r w:rsidR="005A121E">
        <w:t xml:space="preserve">tydligt </w:t>
      </w:r>
      <w:r w:rsidR="00D7410C">
        <w:t>att Israels agerande inte lever upp till</w:t>
      </w:r>
      <w:r w:rsidR="00280FC9">
        <w:t xml:space="preserve"> de </w:t>
      </w:r>
      <w:r w:rsidR="00D7410C">
        <w:t>krav som</w:t>
      </w:r>
      <w:r w:rsidR="00280FC9">
        <w:t xml:space="preserve"> </w:t>
      </w:r>
      <w:r w:rsidR="00002F88">
        <w:lastRenderedPageBreak/>
        <w:t>internationell rätt</w:t>
      </w:r>
      <w:r w:rsidR="00D7410C">
        <w:t xml:space="preserve"> </w:t>
      </w:r>
      <w:r w:rsidR="005A121E">
        <w:t>ställ</w:t>
      </w:r>
      <w:r w:rsidR="00280FC9">
        <w:t>er</w:t>
      </w:r>
      <w:r w:rsidR="00ED0B57">
        <w:t xml:space="preserve"> på en ockupationsmakt</w:t>
      </w:r>
      <w:r w:rsidR="00002F88">
        <w:t>, såsom</w:t>
      </w:r>
      <w:r w:rsidR="00162F55">
        <w:t xml:space="preserve"> förbud</w:t>
      </w:r>
      <w:r w:rsidR="00002F88">
        <w:t>et</w:t>
      </w:r>
      <w:r w:rsidR="00162F55">
        <w:t xml:space="preserve"> mot att </w:t>
      </w:r>
      <w:r w:rsidR="00ED0B57">
        <w:t>riva eller förstöra</w:t>
      </w:r>
      <w:r w:rsidR="00EF7670">
        <w:t xml:space="preserve"> </w:t>
      </w:r>
      <w:r w:rsidR="00ED0B57">
        <w:t>egendom</w:t>
      </w:r>
      <w:r w:rsidR="002B616D">
        <w:t>,</w:t>
      </w:r>
      <w:r w:rsidR="00ED0B57">
        <w:t xml:space="preserve"> </w:t>
      </w:r>
      <w:r w:rsidR="00EF7670">
        <w:t xml:space="preserve">inklusive skolor, </w:t>
      </w:r>
      <w:r w:rsidR="005A121E" w:rsidRPr="005A121E">
        <w:t>utom i de fall då dylik förstörelse är absolut nödvändig med hänsyn till militära operationer.</w:t>
      </w:r>
      <w:bookmarkEnd w:id="2"/>
      <w:r w:rsidR="00B170D0">
        <w:t xml:space="preserve"> </w:t>
      </w:r>
      <w:bookmarkEnd w:id="1"/>
    </w:p>
    <w:p w14:paraId="3FAB939C" w14:textId="0AE9F77A" w:rsidR="0036482C" w:rsidRDefault="0036482C" w:rsidP="00920684">
      <w:pPr>
        <w:spacing w:after="0" w:line="240" w:lineRule="auto"/>
      </w:pPr>
    </w:p>
    <w:p w14:paraId="4CC7AE67" w14:textId="0682AF9D" w:rsidR="0036482C" w:rsidRDefault="0036482C" w:rsidP="00920684">
      <w:pPr>
        <w:spacing w:after="0" w:line="240" w:lineRule="auto"/>
      </w:pPr>
      <w:r>
        <w:rPr>
          <w:rFonts w:cs="TimesNewRomanPSMT"/>
        </w:rPr>
        <w:t xml:space="preserve">Regeringen, liksom övriga EU, är övertygad om att tvåstatslösningen är det enda långsiktigt hållbara alternativet för en varaktig och rättvis fred för israeler och palestinier. </w:t>
      </w:r>
      <w:r>
        <w:t xml:space="preserve">Regeringen är tydlig med vikten av att båda parter respekterar </w:t>
      </w:r>
      <w:r w:rsidR="005B2862">
        <w:t>internationell rätt och mänskliga rättigheter</w:t>
      </w:r>
      <w:r>
        <w:t xml:space="preserve"> </w:t>
      </w:r>
      <w:r w:rsidR="00852CE6">
        <w:t xml:space="preserve">i </w:t>
      </w:r>
      <w:r>
        <w:t>syfte att uppnå en hållbar tvåstatslösning på fredlig väg.</w:t>
      </w:r>
    </w:p>
    <w:bookmarkEnd w:id="3"/>
    <w:p w14:paraId="15111162" w14:textId="4AD49266" w:rsidR="002B616D" w:rsidRDefault="002B616D" w:rsidP="00920684">
      <w:pPr>
        <w:spacing w:after="0" w:line="240" w:lineRule="auto"/>
      </w:pPr>
    </w:p>
    <w:p w14:paraId="58013CED" w14:textId="3E324B31" w:rsidR="002B616D" w:rsidRDefault="002B616D" w:rsidP="00920684">
      <w:pPr>
        <w:spacing w:after="0" w:line="240" w:lineRule="auto"/>
      </w:pPr>
      <w:r>
        <w:t xml:space="preserve">Sverige och andra givare behöver </w:t>
      </w:r>
      <w:r w:rsidR="00453B51">
        <w:t>upprätthålla stödet till</w:t>
      </w:r>
      <w:r>
        <w:t xml:space="preserve"> humanitära och utvecklingsinsatser på Västbanken</w:t>
      </w:r>
      <w:r w:rsidR="00002F88">
        <w:t>,</w:t>
      </w:r>
      <w:r>
        <w:t xml:space="preserve"> samtidigt som vi </w:t>
      </w:r>
      <w:r w:rsidR="00B52AD6">
        <w:t xml:space="preserve">fortsätter att </w:t>
      </w:r>
      <w:r w:rsidR="00002F88">
        <w:t>motverka</w:t>
      </w:r>
      <w:r w:rsidR="00B52AD6">
        <w:t xml:space="preserve"> Israels</w:t>
      </w:r>
      <w:r w:rsidR="00AA43C3">
        <w:t xml:space="preserve"> </w:t>
      </w:r>
      <w:r w:rsidR="00002F88">
        <w:t xml:space="preserve">folkrättsstridiga </w:t>
      </w:r>
      <w:r w:rsidR="00AA43C3">
        <w:t>demoleringar</w:t>
      </w:r>
      <w:r w:rsidR="000D6CA8">
        <w:t>,</w:t>
      </w:r>
      <w:r w:rsidR="00453B51">
        <w:t xml:space="preserve"> </w:t>
      </w:r>
      <w:r w:rsidR="00002F88">
        <w:t>i syfte att</w:t>
      </w:r>
      <w:r w:rsidR="00A020F3">
        <w:t xml:space="preserve"> få till stånd en förändring</w:t>
      </w:r>
      <w:r w:rsidR="00453B51">
        <w:t xml:space="preserve">. </w:t>
      </w:r>
    </w:p>
    <w:p w14:paraId="227ECE3F" w14:textId="77777777" w:rsidR="00B52AD6" w:rsidRDefault="00B52AD6" w:rsidP="00DB48AB">
      <w:pPr>
        <w:pStyle w:val="Brdtext"/>
      </w:pPr>
    </w:p>
    <w:p w14:paraId="78F9B8C5" w14:textId="6BB539FF" w:rsidR="00D06454" w:rsidRDefault="00C04A88" w:rsidP="00DB48AB">
      <w:pPr>
        <w:pStyle w:val="Brdtext"/>
      </w:pPr>
      <w:r>
        <w:t xml:space="preserve">Stockholm </w:t>
      </w:r>
      <w:r w:rsidR="000A62EC">
        <w:t xml:space="preserve">den </w:t>
      </w:r>
      <w:r w:rsidR="00B52AD6">
        <w:t>28 oktober</w:t>
      </w:r>
      <w:r w:rsidR="000A62EC">
        <w:t xml:space="preserve"> 2020</w:t>
      </w:r>
    </w:p>
    <w:p w14:paraId="3DB6D729" w14:textId="29D1291D" w:rsidR="00C04A88" w:rsidRPr="00DB48AB" w:rsidRDefault="00C61C61" w:rsidP="00DB48AB">
      <w:pPr>
        <w:pStyle w:val="Brdtext"/>
      </w:pPr>
      <w:r>
        <w:br/>
      </w:r>
      <w:r w:rsidR="00920684">
        <w:t>Peter Eriksson</w:t>
      </w:r>
    </w:p>
    <w:sectPr w:rsidR="00C04A8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AE66C" w14:textId="77777777" w:rsidR="00C60E5F" w:rsidRDefault="00C60E5F" w:rsidP="00A87A54">
      <w:pPr>
        <w:spacing w:after="0" w:line="240" w:lineRule="auto"/>
      </w:pPr>
      <w:r>
        <w:separator/>
      </w:r>
    </w:p>
  </w:endnote>
  <w:endnote w:type="continuationSeparator" w:id="0">
    <w:p w14:paraId="74A150A3" w14:textId="77777777" w:rsidR="00C60E5F" w:rsidRDefault="00C60E5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73BF05" w14:textId="77777777" w:rsidTr="006A26EC">
      <w:trPr>
        <w:trHeight w:val="227"/>
        <w:jc w:val="right"/>
      </w:trPr>
      <w:tc>
        <w:tcPr>
          <w:tcW w:w="708" w:type="dxa"/>
          <w:vAlign w:val="bottom"/>
        </w:tcPr>
        <w:p w14:paraId="7ADC173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EA7688F" w14:textId="77777777" w:rsidTr="006A26EC">
      <w:trPr>
        <w:trHeight w:val="850"/>
        <w:jc w:val="right"/>
      </w:trPr>
      <w:tc>
        <w:tcPr>
          <w:tcW w:w="708" w:type="dxa"/>
          <w:vAlign w:val="bottom"/>
        </w:tcPr>
        <w:p w14:paraId="3B741070" w14:textId="77777777" w:rsidR="005606BC" w:rsidRPr="00347E11" w:rsidRDefault="005606BC" w:rsidP="005606BC">
          <w:pPr>
            <w:pStyle w:val="Sidfot"/>
            <w:spacing w:line="276" w:lineRule="auto"/>
            <w:jc w:val="right"/>
          </w:pPr>
        </w:p>
      </w:tc>
    </w:tr>
  </w:tbl>
  <w:p w14:paraId="276327E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C5E979" w14:textId="77777777" w:rsidTr="001F4302">
      <w:trPr>
        <w:trHeight w:val="510"/>
      </w:trPr>
      <w:tc>
        <w:tcPr>
          <w:tcW w:w="8525" w:type="dxa"/>
          <w:gridSpan w:val="2"/>
          <w:vAlign w:val="bottom"/>
        </w:tcPr>
        <w:p w14:paraId="59BCB057" w14:textId="77777777" w:rsidR="00347E11" w:rsidRPr="00347E11" w:rsidRDefault="00347E11" w:rsidP="00347E11">
          <w:pPr>
            <w:pStyle w:val="Sidfot"/>
            <w:rPr>
              <w:sz w:val="8"/>
            </w:rPr>
          </w:pPr>
        </w:p>
      </w:tc>
    </w:tr>
    <w:tr w:rsidR="00093408" w:rsidRPr="00EE3C0F" w14:paraId="5DD58870" w14:textId="77777777" w:rsidTr="00C26068">
      <w:trPr>
        <w:trHeight w:val="227"/>
      </w:trPr>
      <w:tc>
        <w:tcPr>
          <w:tcW w:w="4074" w:type="dxa"/>
        </w:tcPr>
        <w:p w14:paraId="619AA810" w14:textId="77777777" w:rsidR="00347E11" w:rsidRPr="00F53AEA" w:rsidRDefault="00347E11" w:rsidP="00C26068">
          <w:pPr>
            <w:pStyle w:val="Sidfot"/>
            <w:spacing w:line="276" w:lineRule="auto"/>
          </w:pPr>
        </w:p>
      </w:tc>
      <w:tc>
        <w:tcPr>
          <w:tcW w:w="4451" w:type="dxa"/>
        </w:tcPr>
        <w:p w14:paraId="052E573E" w14:textId="77777777" w:rsidR="00093408" w:rsidRPr="00F53AEA" w:rsidRDefault="00093408" w:rsidP="00F53AEA">
          <w:pPr>
            <w:pStyle w:val="Sidfot"/>
            <w:spacing w:line="276" w:lineRule="auto"/>
          </w:pPr>
        </w:p>
      </w:tc>
    </w:tr>
  </w:tbl>
  <w:p w14:paraId="63E0234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9DF1" w14:textId="77777777" w:rsidR="00C60E5F" w:rsidRDefault="00C60E5F" w:rsidP="00A87A54">
      <w:pPr>
        <w:spacing w:after="0" w:line="240" w:lineRule="auto"/>
      </w:pPr>
      <w:r>
        <w:separator/>
      </w:r>
    </w:p>
  </w:footnote>
  <w:footnote w:type="continuationSeparator" w:id="0">
    <w:p w14:paraId="3E4D06F6" w14:textId="77777777" w:rsidR="00C60E5F" w:rsidRDefault="00C60E5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4A88" w14:paraId="3036EA42" w14:textId="77777777" w:rsidTr="00C93EBA">
      <w:trPr>
        <w:trHeight w:val="227"/>
      </w:trPr>
      <w:tc>
        <w:tcPr>
          <w:tcW w:w="5534" w:type="dxa"/>
        </w:tcPr>
        <w:p w14:paraId="538E2524" w14:textId="77777777" w:rsidR="00C04A88" w:rsidRPr="007D73AB" w:rsidRDefault="00C04A88">
          <w:pPr>
            <w:pStyle w:val="Sidhuvud"/>
          </w:pPr>
        </w:p>
      </w:tc>
      <w:tc>
        <w:tcPr>
          <w:tcW w:w="3170" w:type="dxa"/>
          <w:vAlign w:val="bottom"/>
        </w:tcPr>
        <w:p w14:paraId="0F33A5BB" w14:textId="77777777" w:rsidR="00C04A88" w:rsidRPr="007D73AB" w:rsidRDefault="00C04A88" w:rsidP="00340DE0">
          <w:pPr>
            <w:pStyle w:val="Sidhuvud"/>
          </w:pPr>
        </w:p>
      </w:tc>
      <w:tc>
        <w:tcPr>
          <w:tcW w:w="1134" w:type="dxa"/>
        </w:tcPr>
        <w:p w14:paraId="4B69ADA2" w14:textId="77777777" w:rsidR="00C04A88" w:rsidRDefault="00C04A88" w:rsidP="005A703A">
          <w:pPr>
            <w:pStyle w:val="Sidhuvud"/>
          </w:pPr>
        </w:p>
      </w:tc>
    </w:tr>
    <w:tr w:rsidR="00C04A88" w14:paraId="05210D94" w14:textId="77777777" w:rsidTr="00C93EBA">
      <w:trPr>
        <w:trHeight w:val="1928"/>
      </w:trPr>
      <w:tc>
        <w:tcPr>
          <w:tcW w:w="5534" w:type="dxa"/>
        </w:tcPr>
        <w:p w14:paraId="45C5A79D" w14:textId="77777777" w:rsidR="00C04A88" w:rsidRPr="00340DE0" w:rsidRDefault="00C04A88" w:rsidP="00340DE0">
          <w:pPr>
            <w:pStyle w:val="Sidhuvud"/>
          </w:pPr>
          <w:r>
            <w:rPr>
              <w:noProof/>
            </w:rPr>
            <w:drawing>
              <wp:inline distT="0" distB="0" distL="0" distR="0" wp14:anchorId="136B4B27" wp14:editId="162ED7A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ABC105F" w14:textId="77777777" w:rsidR="00C04A88" w:rsidRPr="00710A6C" w:rsidRDefault="00C04A88" w:rsidP="00EE3C0F">
          <w:pPr>
            <w:pStyle w:val="Sidhuvud"/>
            <w:rPr>
              <w:b/>
            </w:rPr>
          </w:pPr>
        </w:p>
        <w:p w14:paraId="2BCCDA4A" w14:textId="77777777" w:rsidR="00C04A88" w:rsidRDefault="00C04A88" w:rsidP="00EE3C0F">
          <w:pPr>
            <w:pStyle w:val="Sidhuvud"/>
          </w:pPr>
        </w:p>
        <w:p w14:paraId="6CDF1130" w14:textId="77777777" w:rsidR="00C04A88" w:rsidRDefault="00C04A88" w:rsidP="00EE3C0F">
          <w:pPr>
            <w:pStyle w:val="Sidhuvud"/>
          </w:pPr>
        </w:p>
        <w:p w14:paraId="44A34324" w14:textId="77777777" w:rsidR="00C04A88" w:rsidRDefault="00C04A88" w:rsidP="00EE3C0F">
          <w:pPr>
            <w:pStyle w:val="Sidhuvud"/>
          </w:pPr>
        </w:p>
        <w:sdt>
          <w:sdtPr>
            <w:alias w:val="Dnr"/>
            <w:tag w:val="ccRKShow_Dnr"/>
            <w:id w:val="-829283628"/>
            <w:placeholder>
              <w:docPart w:val="19EAD58F8CD349A4A964BDC8D912DB70"/>
            </w:placeholder>
            <w:showingPlcHdr/>
            <w:dataBinding w:prefixMappings="xmlns:ns0='http://lp/documentinfo/RK' " w:xpath="/ns0:DocumentInfo[1]/ns0:BaseInfo[1]/ns0:Dnr[1]" w:storeItemID="{12445650-F1CF-415A-BBC7-4757B4152741}"/>
            <w:text/>
          </w:sdtPr>
          <w:sdtEndPr/>
          <w:sdtContent>
            <w:p w14:paraId="46539AB6" w14:textId="60322EFE" w:rsidR="00C04A88" w:rsidRDefault="004A2B05" w:rsidP="00EE3C0F">
              <w:pPr>
                <w:pStyle w:val="Sidhuvud"/>
              </w:pPr>
              <w:r>
                <w:rPr>
                  <w:rStyle w:val="Platshllartext"/>
                </w:rPr>
                <w:t xml:space="preserve"> </w:t>
              </w:r>
            </w:p>
          </w:sdtContent>
        </w:sdt>
        <w:sdt>
          <w:sdtPr>
            <w:alias w:val="DocNumber"/>
            <w:tag w:val="DocNumber"/>
            <w:id w:val="1726028884"/>
            <w:placeholder>
              <w:docPart w:val="FA992847170E423CB9638E4DD8844533"/>
            </w:placeholder>
            <w:showingPlcHdr/>
            <w:dataBinding w:prefixMappings="xmlns:ns0='http://lp/documentinfo/RK' " w:xpath="/ns0:DocumentInfo[1]/ns0:BaseInfo[1]/ns0:DocNumber[1]" w:storeItemID="{12445650-F1CF-415A-BBC7-4757B4152741}"/>
            <w:text/>
          </w:sdtPr>
          <w:sdtEndPr/>
          <w:sdtContent>
            <w:p w14:paraId="106321C5" w14:textId="77777777" w:rsidR="00C04A88" w:rsidRDefault="00C04A88" w:rsidP="00EE3C0F">
              <w:pPr>
                <w:pStyle w:val="Sidhuvud"/>
              </w:pPr>
              <w:r>
                <w:rPr>
                  <w:rStyle w:val="Platshllartext"/>
                </w:rPr>
                <w:t xml:space="preserve"> </w:t>
              </w:r>
            </w:p>
          </w:sdtContent>
        </w:sdt>
        <w:p w14:paraId="46133A63" w14:textId="77777777" w:rsidR="00C04A88" w:rsidRDefault="00C04A88" w:rsidP="00EE3C0F">
          <w:pPr>
            <w:pStyle w:val="Sidhuvud"/>
          </w:pPr>
        </w:p>
      </w:tc>
      <w:tc>
        <w:tcPr>
          <w:tcW w:w="1134" w:type="dxa"/>
        </w:tcPr>
        <w:p w14:paraId="6AB3CE2A" w14:textId="77777777" w:rsidR="00C04A88" w:rsidRDefault="00C04A88" w:rsidP="0094502D">
          <w:pPr>
            <w:pStyle w:val="Sidhuvud"/>
          </w:pPr>
        </w:p>
        <w:p w14:paraId="0EF9182C" w14:textId="77777777" w:rsidR="00C04A88" w:rsidRPr="0094502D" w:rsidRDefault="00C04A88" w:rsidP="00EC71A6">
          <w:pPr>
            <w:pStyle w:val="Sidhuvud"/>
          </w:pPr>
        </w:p>
      </w:tc>
    </w:tr>
    <w:tr w:rsidR="00C04A88" w14:paraId="5998199D" w14:textId="77777777" w:rsidTr="00C93EBA">
      <w:trPr>
        <w:trHeight w:val="2268"/>
      </w:trPr>
      <w:sdt>
        <w:sdtPr>
          <w:rPr>
            <w:b/>
          </w:rPr>
          <w:alias w:val="SenderText"/>
          <w:tag w:val="ccRKShow_SenderText"/>
          <w:id w:val="1374046025"/>
          <w:placeholder>
            <w:docPart w:val="484AF5E58BE9430DB830A1AB2BE6355A"/>
          </w:placeholder>
        </w:sdtPr>
        <w:sdtEndPr>
          <w:rPr>
            <w:b w:val="0"/>
          </w:rPr>
        </w:sdtEndPr>
        <w:sdtContent>
          <w:tc>
            <w:tcPr>
              <w:tcW w:w="5534" w:type="dxa"/>
              <w:tcMar>
                <w:right w:w="1134" w:type="dxa"/>
              </w:tcMar>
            </w:tcPr>
            <w:p w14:paraId="6012A614" w14:textId="77777777" w:rsidR="00C04A88" w:rsidRPr="00C04A88" w:rsidRDefault="00C04A88" w:rsidP="00340DE0">
              <w:pPr>
                <w:pStyle w:val="Sidhuvud"/>
                <w:rPr>
                  <w:b/>
                </w:rPr>
              </w:pPr>
              <w:r w:rsidRPr="00C04A88">
                <w:rPr>
                  <w:b/>
                </w:rPr>
                <w:t>Utrikesdepartementet</w:t>
              </w:r>
            </w:p>
            <w:p w14:paraId="61F9CB99" w14:textId="697CC224" w:rsidR="004A2B05" w:rsidRDefault="00E857E9" w:rsidP="00340DE0">
              <w:pPr>
                <w:pStyle w:val="Sidhuvud"/>
              </w:pPr>
              <w:r>
                <w:t>Statsrådet Eriksson</w:t>
              </w:r>
            </w:p>
            <w:p w14:paraId="28B08BEA" w14:textId="17F4462F" w:rsidR="009136BD" w:rsidRDefault="009136BD" w:rsidP="00340DE0">
              <w:pPr>
                <w:pStyle w:val="Sidhuvud"/>
              </w:pPr>
            </w:p>
            <w:p w14:paraId="467A39C3" w14:textId="57C84826" w:rsidR="00C04A88" w:rsidRPr="00340DE0" w:rsidRDefault="00C04A88" w:rsidP="00340DE0">
              <w:pPr>
                <w:pStyle w:val="Sidhuvud"/>
              </w:pPr>
            </w:p>
          </w:tc>
        </w:sdtContent>
      </w:sdt>
      <w:sdt>
        <w:sdtPr>
          <w:alias w:val="Recipient"/>
          <w:tag w:val="ccRKShow_Recipient"/>
          <w:id w:val="-28344517"/>
          <w:placeholder>
            <w:docPart w:val="ED066AA759104DEA88ED0E1289D1A6AB"/>
          </w:placeholder>
          <w:dataBinding w:prefixMappings="xmlns:ns0='http://lp/documentinfo/RK' " w:xpath="/ns0:DocumentInfo[1]/ns0:BaseInfo[1]/ns0:Recipient[1]" w:storeItemID="{12445650-F1CF-415A-BBC7-4757B4152741}"/>
          <w:text w:multiLine="1"/>
        </w:sdtPr>
        <w:sdtEndPr/>
        <w:sdtContent>
          <w:tc>
            <w:tcPr>
              <w:tcW w:w="3170" w:type="dxa"/>
            </w:tcPr>
            <w:p w14:paraId="5A06C847" w14:textId="798E5A09" w:rsidR="00C04A88" w:rsidRDefault="00C04A88" w:rsidP="00547B89">
              <w:pPr>
                <w:pStyle w:val="Sidhuvud"/>
              </w:pPr>
              <w:r>
                <w:t>Till riksdagen</w:t>
              </w:r>
              <w:r w:rsidR="009136BD">
                <w:br/>
              </w:r>
              <w:r w:rsidR="009136BD">
                <w:br/>
              </w:r>
              <w:r w:rsidR="004A2B05">
                <w:br/>
              </w:r>
              <w:r w:rsidR="004A2B05">
                <w:br/>
              </w:r>
            </w:p>
          </w:tc>
        </w:sdtContent>
      </w:sdt>
      <w:tc>
        <w:tcPr>
          <w:tcW w:w="1134" w:type="dxa"/>
        </w:tcPr>
        <w:p w14:paraId="513E2ED9" w14:textId="77777777" w:rsidR="00C04A88" w:rsidRDefault="00C04A88" w:rsidP="003E6020">
          <w:pPr>
            <w:pStyle w:val="Sidhuvud"/>
          </w:pPr>
        </w:p>
      </w:tc>
    </w:tr>
  </w:tbl>
  <w:p w14:paraId="3B1B939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033A5F"/>
    <w:multiLevelType w:val="hybridMultilevel"/>
    <w:tmpl w:val="EC1A4854"/>
    <w:lvl w:ilvl="0" w:tplc="737832F2">
      <w:numFmt w:val="bullet"/>
      <w:lvlText w:val="-"/>
      <w:lvlJc w:val="left"/>
      <w:pPr>
        <w:ind w:left="720" w:hanging="360"/>
      </w:pPr>
      <w:rPr>
        <w:rFonts w:ascii="Arial" w:eastAsiaTheme="minorEastAsia"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88"/>
    <w:rsid w:val="00000290"/>
    <w:rsid w:val="00001068"/>
    <w:rsid w:val="00002F88"/>
    <w:rsid w:val="0000412C"/>
    <w:rsid w:val="00004D5C"/>
    <w:rsid w:val="00005F68"/>
    <w:rsid w:val="00006CA7"/>
    <w:rsid w:val="00006FC9"/>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19E9"/>
    <w:rsid w:val="00053CAA"/>
    <w:rsid w:val="00054CE6"/>
    <w:rsid w:val="00055875"/>
    <w:rsid w:val="00057F74"/>
    <w:rsid w:val="00057FE0"/>
    <w:rsid w:val="000620FD"/>
    <w:rsid w:val="00063DCB"/>
    <w:rsid w:val="000647D2"/>
    <w:rsid w:val="000656A1"/>
    <w:rsid w:val="00066BC9"/>
    <w:rsid w:val="0007033C"/>
    <w:rsid w:val="000707E9"/>
    <w:rsid w:val="00072C86"/>
    <w:rsid w:val="00072FFC"/>
    <w:rsid w:val="00073341"/>
    <w:rsid w:val="00073B75"/>
    <w:rsid w:val="000757FC"/>
    <w:rsid w:val="00076667"/>
    <w:rsid w:val="00080631"/>
    <w:rsid w:val="00082374"/>
    <w:rsid w:val="000862E0"/>
    <w:rsid w:val="000873C3"/>
    <w:rsid w:val="00093408"/>
    <w:rsid w:val="00093BBF"/>
    <w:rsid w:val="0009435C"/>
    <w:rsid w:val="000A13CA"/>
    <w:rsid w:val="000A456A"/>
    <w:rsid w:val="000A5E43"/>
    <w:rsid w:val="000A62EC"/>
    <w:rsid w:val="000B56A9"/>
    <w:rsid w:val="000C61D1"/>
    <w:rsid w:val="000D0446"/>
    <w:rsid w:val="000D31A9"/>
    <w:rsid w:val="000D370F"/>
    <w:rsid w:val="000D5449"/>
    <w:rsid w:val="000D6CA8"/>
    <w:rsid w:val="000D7110"/>
    <w:rsid w:val="000E12D9"/>
    <w:rsid w:val="000E431B"/>
    <w:rsid w:val="000E59A9"/>
    <w:rsid w:val="000E638A"/>
    <w:rsid w:val="000E6472"/>
    <w:rsid w:val="000F00B8"/>
    <w:rsid w:val="000F1EA7"/>
    <w:rsid w:val="000F2084"/>
    <w:rsid w:val="000F2A8A"/>
    <w:rsid w:val="000F3A92"/>
    <w:rsid w:val="000F6462"/>
    <w:rsid w:val="000F7F85"/>
    <w:rsid w:val="00101DE6"/>
    <w:rsid w:val="001055DA"/>
    <w:rsid w:val="00106F29"/>
    <w:rsid w:val="00113168"/>
    <w:rsid w:val="00113AB7"/>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042F"/>
    <w:rsid w:val="0016294F"/>
    <w:rsid w:val="00162F55"/>
    <w:rsid w:val="00167FA8"/>
    <w:rsid w:val="0017099B"/>
    <w:rsid w:val="00170CE4"/>
    <w:rsid w:val="00170E3E"/>
    <w:rsid w:val="0017300E"/>
    <w:rsid w:val="00173126"/>
    <w:rsid w:val="00176A26"/>
    <w:rsid w:val="001774F8"/>
    <w:rsid w:val="00180BE1"/>
    <w:rsid w:val="00181184"/>
    <w:rsid w:val="001813DF"/>
    <w:rsid w:val="001857B5"/>
    <w:rsid w:val="00187E1F"/>
    <w:rsid w:val="0019051C"/>
    <w:rsid w:val="0019127B"/>
    <w:rsid w:val="00192350"/>
    <w:rsid w:val="00192E34"/>
    <w:rsid w:val="0019308B"/>
    <w:rsid w:val="001941B9"/>
    <w:rsid w:val="001947DB"/>
    <w:rsid w:val="00196C02"/>
    <w:rsid w:val="00197521"/>
    <w:rsid w:val="00197A8A"/>
    <w:rsid w:val="001A1B33"/>
    <w:rsid w:val="001A2A61"/>
    <w:rsid w:val="001B4824"/>
    <w:rsid w:val="001C1C7D"/>
    <w:rsid w:val="001C4566"/>
    <w:rsid w:val="001C4980"/>
    <w:rsid w:val="001C5DC9"/>
    <w:rsid w:val="001C6B85"/>
    <w:rsid w:val="001C71A9"/>
    <w:rsid w:val="001D12FC"/>
    <w:rsid w:val="001D512F"/>
    <w:rsid w:val="001D5F2C"/>
    <w:rsid w:val="001D6723"/>
    <w:rsid w:val="001D761A"/>
    <w:rsid w:val="001E0BD5"/>
    <w:rsid w:val="001E1A13"/>
    <w:rsid w:val="001E1E08"/>
    <w:rsid w:val="001E20CC"/>
    <w:rsid w:val="001E3D83"/>
    <w:rsid w:val="001E5DF7"/>
    <w:rsid w:val="001E6477"/>
    <w:rsid w:val="001E72EE"/>
    <w:rsid w:val="001E7A65"/>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69CD"/>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0FC9"/>
    <w:rsid w:val="00281106"/>
    <w:rsid w:val="00282263"/>
    <w:rsid w:val="00282417"/>
    <w:rsid w:val="00282D27"/>
    <w:rsid w:val="00287F0D"/>
    <w:rsid w:val="00292420"/>
    <w:rsid w:val="00296B7A"/>
    <w:rsid w:val="002974DC"/>
    <w:rsid w:val="002A0CB3"/>
    <w:rsid w:val="002A2E91"/>
    <w:rsid w:val="002A39EF"/>
    <w:rsid w:val="002A6820"/>
    <w:rsid w:val="002B00E5"/>
    <w:rsid w:val="002B2CF5"/>
    <w:rsid w:val="002B616D"/>
    <w:rsid w:val="002B6849"/>
    <w:rsid w:val="002C1D37"/>
    <w:rsid w:val="002C2A30"/>
    <w:rsid w:val="002C4348"/>
    <w:rsid w:val="002C476F"/>
    <w:rsid w:val="002C5B48"/>
    <w:rsid w:val="002D014F"/>
    <w:rsid w:val="002D2647"/>
    <w:rsid w:val="002D2AC0"/>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023"/>
    <w:rsid w:val="003503DD"/>
    <w:rsid w:val="00350696"/>
    <w:rsid w:val="00350C92"/>
    <w:rsid w:val="003542C5"/>
    <w:rsid w:val="00356575"/>
    <w:rsid w:val="00360397"/>
    <w:rsid w:val="0036482C"/>
    <w:rsid w:val="00365461"/>
    <w:rsid w:val="00370311"/>
    <w:rsid w:val="00380663"/>
    <w:rsid w:val="0038095C"/>
    <w:rsid w:val="00382D80"/>
    <w:rsid w:val="003853E3"/>
    <w:rsid w:val="0038587E"/>
    <w:rsid w:val="00392ED4"/>
    <w:rsid w:val="00393680"/>
    <w:rsid w:val="00394D4C"/>
    <w:rsid w:val="00395D9F"/>
    <w:rsid w:val="00397242"/>
    <w:rsid w:val="003A1315"/>
    <w:rsid w:val="003A2E73"/>
    <w:rsid w:val="003A3071"/>
    <w:rsid w:val="003A3A54"/>
    <w:rsid w:val="003A5969"/>
    <w:rsid w:val="003A5C58"/>
    <w:rsid w:val="003B02DE"/>
    <w:rsid w:val="003B0C81"/>
    <w:rsid w:val="003B201F"/>
    <w:rsid w:val="003B2880"/>
    <w:rsid w:val="003B7DEE"/>
    <w:rsid w:val="003C36FA"/>
    <w:rsid w:val="003C6606"/>
    <w:rsid w:val="003C7BE0"/>
    <w:rsid w:val="003D0DD3"/>
    <w:rsid w:val="003D1700"/>
    <w:rsid w:val="003D17EF"/>
    <w:rsid w:val="003D3535"/>
    <w:rsid w:val="003D4246"/>
    <w:rsid w:val="003D454C"/>
    <w:rsid w:val="003D4CA1"/>
    <w:rsid w:val="003D4D9F"/>
    <w:rsid w:val="003D6C46"/>
    <w:rsid w:val="003D7B03"/>
    <w:rsid w:val="003E30BD"/>
    <w:rsid w:val="003E38CE"/>
    <w:rsid w:val="003E5A50"/>
    <w:rsid w:val="003E6020"/>
    <w:rsid w:val="003E7CA0"/>
    <w:rsid w:val="003F1F1F"/>
    <w:rsid w:val="003F299F"/>
    <w:rsid w:val="003F2F1D"/>
    <w:rsid w:val="003F59B4"/>
    <w:rsid w:val="003F6A93"/>
    <w:rsid w:val="003F6B92"/>
    <w:rsid w:val="004008FB"/>
    <w:rsid w:val="0040090E"/>
    <w:rsid w:val="00403D11"/>
    <w:rsid w:val="00404DB4"/>
    <w:rsid w:val="00405C35"/>
    <w:rsid w:val="004060B1"/>
    <w:rsid w:val="0041093C"/>
    <w:rsid w:val="0041223B"/>
    <w:rsid w:val="004137EE"/>
    <w:rsid w:val="00413A4E"/>
    <w:rsid w:val="00415163"/>
    <w:rsid w:val="00415273"/>
    <w:rsid w:val="004157BE"/>
    <w:rsid w:val="0042068E"/>
    <w:rsid w:val="00422030"/>
    <w:rsid w:val="00422A7F"/>
    <w:rsid w:val="004258A8"/>
    <w:rsid w:val="00426213"/>
    <w:rsid w:val="00431A7B"/>
    <w:rsid w:val="0043623F"/>
    <w:rsid w:val="00437459"/>
    <w:rsid w:val="00441D70"/>
    <w:rsid w:val="004425C2"/>
    <w:rsid w:val="004451EF"/>
    <w:rsid w:val="00445604"/>
    <w:rsid w:val="00446BAE"/>
    <w:rsid w:val="004508BA"/>
    <w:rsid w:val="00453B51"/>
    <w:rsid w:val="004557F3"/>
    <w:rsid w:val="0045607E"/>
    <w:rsid w:val="00456DC3"/>
    <w:rsid w:val="0046337E"/>
    <w:rsid w:val="00464CA1"/>
    <w:rsid w:val="004660C8"/>
    <w:rsid w:val="00466203"/>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062"/>
    <w:rsid w:val="004911D9"/>
    <w:rsid w:val="00491796"/>
    <w:rsid w:val="00493416"/>
    <w:rsid w:val="0049768A"/>
    <w:rsid w:val="004A2B05"/>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439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13E6"/>
    <w:rsid w:val="0050238B"/>
    <w:rsid w:val="00505654"/>
    <w:rsid w:val="00505905"/>
    <w:rsid w:val="00511A1B"/>
    <w:rsid w:val="00511A68"/>
    <w:rsid w:val="005121C0"/>
    <w:rsid w:val="00513E7D"/>
    <w:rsid w:val="00514A67"/>
    <w:rsid w:val="0052055B"/>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63EF"/>
    <w:rsid w:val="0058703B"/>
    <w:rsid w:val="00595EDE"/>
    <w:rsid w:val="00596E2B"/>
    <w:rsid w:val="005A0CBA"/>
    <w:rsid w:val="005A121E"/>
    <w:rsid w:val="005A2022"/>
    <w:rsid w:val="005A3272"/>
    <w:rsid w:val="005A5193"/>
    <w:rsid w:val="005A6034"/>
    <w:rsid w:val="005A73DF"/>
    <w:rsid w:val="005A7AC1"/>
    <w:rsid w:val="005B115A"/>
    <w:rsid w:val="005B2862"/>
    <w:rsid w:val="005B537F"/>
    <w:rsid w:val="005C120D"/>
    <w:rsid w:val="005C15B3"/>
    <w:rsid w:val="005C6F80"/>
    <w:rsid w:val="005D07C2"/>
    <w:rsid w:val="005E2F29"/>
    <w:rsid w:val="005E400D"/>
    <w:rsid w:val="005E49D4"/>
    <w:rsid w:val="005E4E79"/>
    <w:rsid w:val="005E5CE7"/>
    <w:rsid w:val="005E790C"/>
    <w:rsid w:val="005F08C5"/>
    <w:rsid w:val="005F0CE5"/>
    <w:rsid w:val="006001CC"/>
    <w:rsid w:val="00604782"/>
    <w:rsid w:val="00605718"/>
    <w:rsid w:val="00605B70"/>
    <w:rsid w:val="00605C66"/>
    <w:rsid w:val="00606310"/>
    <w:rsid w:val="00607814"/>
    <w:rsid w:val="00610D87"/>
    <w:rsid w:val="00610E88"/>
    <w:rsid w:val="00613827"/>
    <w:rsid w:val="006175D7"/>
    <w:rsid w:val="006208E5"/>
    <w:rsid w:val="00622BAB"/>
    <w:rsid w:val="006273E4"/>
    <w:rsid w:val="00627D4E"/>
    <w:rsid w:val="00631F82"/>
    <w:rsid w:val="00633B59"/>
    <w:rsid w:val="00634EF4"/>
    <w:rsid w:val="006357D0"/>
    <w:rsid w:val="006358C8"/>
    <w:rsid w:val="0064133A"/>
    <w:rsid w:val="006416D1"/>
    <w:rsid w:val="006418C7"/>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3271"/>
    <w:rsid w:val="0069523C"/>
    <w:rsid w:val="006962CA"/>
    <w:rsid w:val="00696A95"/>
    <w:rsid w:val="006A09DA"/>
    <w:rsid w:val="006A1835"/>
    <w:rsid w:val="006A2625"/>
    <w:rsid w:val="006B4A30"/>
    <w:rsid w:val="006B7569"/>
    <w:rsid w:val="006C28EE"/>
    <w:rsid w:val="006C4FF1"/>
    <w:rsid w:val="006C7EE0"/>
    <w:rsid w:val="006D2998"/>
    <w:rsid w:val="006D3188"/>
    <w:rsid w:val="006D5159"/>
    <w:rsid w:val="006D6779"/>
    <w:rsid w:val="006E0490"/>
    <w:rsid w:val="006E08FC"/>
    <w:rsid w:val="006F2588"/>
    <w:rsid w:val="00701519"/>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3D4"/>
    <w:rsid w:val="007C44FF"/>
    <w:rsid w:val="007C6456"/>
    <w:rsid w:val="007C7BDB"/>
    <w:rsid w:val="007D2FF5"/>
    <w:rsid w:val="007D3308"/>
    <w:rsid w:val="007D4BCF"/>
    <w:rsid w:val="007D73AB"/>
    <w:rsid w:val="007D790E"/>
    <w:rsid w:val="007E2712"/>
    <w:rsid w:val="007E4A9C"/>
    <w:rsid w:val="007E5516"/>
    <w:rsid w:val="007E58C8"/>
    <w:rsid w:val="007E7EE2"/>
    <w:rsid w:val="007F06CA"/>
    <w:rsid w:val="007F0DD0"/>
    <w:rsid w:val="007F61D0"/>
    <w:rsid w:val="0080228F"/>
    <w:rsid w:val="00804C1B"/>
    <w:rsid w:val="0080595A"/>
    <w:rsid w:val="0080608A"/>
    <w:rsid w:val="008150A6"/>
    <w:rsid w:val="00815A8F"/>
    <w:rsid w:val="00817098"/>
    <w:rsid w:val="008178E6"/>
    <w:rsid w:val="0082249C"/>
    <w:rsid w:val="00822E49"/>
    <w:rsid w:val="00824CCE"/>
    <w:rsid w:val="00830B7B"/>
    <w:rsid w:val="00832661"/>
    <w:rsid w:val="008349AA"/>
    <w:rsid w:val="008375D5"/>
    <w:rsid w:val="00841486"/>
    <w:rsid w:val="00842BC9"/>
    <w:rsid w:val="008431AF"/>
    <w:rsid w:val="0084476E"/>
    <w:rsid w:val="00845137"/>
    <w:rsid w:val="008504F6"/>
    <w:rsid w:val="0085240E"/>
    <w:rsid w:val="00852484"/>
    <w:rsid w:val="00852CE6"/>
    <w:rsid w:val="008573B9"/>
    <w:rsid w:val="0085782D"/>
    <w:rsid w:val="00863BB7"/>
    <w:rsid w:val="008730FD"/>
    <w:rsid w:val="00873DA1"/>
    <w:rsid w:val="00875298"/>
    <w:rsid w:val="00875DDD"/>
    <w:rsid w:val="00881002"/>
    <w:rsid w:val="008817AA"/>
    <w:rsid w:val="00881BC6"/>
    <w:rsid w:val="008860CC"/>
    <w:rsid w:val="00886EEE"/>
    <w:rsid w:val="00887F86"/>
    <w:rsid w:val="00890876"/>
    <w:rsid w:val="00891929"/>
    <w:rsid w:val="00893029"/>
    <w:rsid w:val="0089514A"/>
    <w:rsid w:val="00895C2A"/>
    <w:rsid w:val="008A03E9"/>
    <w:rsid w:val="008A0697"/>
    <w:rsid w:val="008A0A0D"/>
    <w:rsid w:val="008A3961"/>
    <w:rsid w:val="008A4CEA"/>
    <w:rsid w:val="008A7506"/>
    <w:rsid w:val="008B1603"/>
    <w:rsid w:val="008B20ED"/>
    <w:rsid w:val="008B52B1"/>
    <w:rsid w:val="008B6135"/>
    <w:rsid w:val="008B7BEB"/>
    <w:rsid w:val="008C02B8"/>
    <w:rsid w:val="008C4538"/>
    <w:rsid w:val="008C562B"/>
    <w:rsid w:val="008C6717"/>
    <w:rsid w:val="008C717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6BD"/>
    <w:rsid w:val="009144EE"/>
    <w:rsid w:val="00915D4C"/>
    <w:rsid w:val="00920684"/>
    <w:rsid w:val="009251F6"/>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146"/>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1E7A"/>
    <w:rsid w:val="009D43F3"/>
    <w:rsid w:val="009D4E9F"/>
    <w:rsid w:val="009D5D40"/>
    <w:rsid w:val="009D6B1B"/>
    <w:rsid w:val="009D71A9"/>
    <w:rsid w:val="009E107B"/>
    <w:rsid w:val="009E162D"/>
    <w:rsid w:val="009E18D6"/>
    <w:rsid w:val="009E4DCA"/>
    <w:rsid w:val="009E53C8"/>
    <w:rsid w:val="009E7B92"/>
    <w:rsid w:val="009F19C0"/>
    <w:rsid w:val="009F505F"/>
    <w:rsid w:val="00A00AE4"/>
    <w:rsid w:val="00A00D24"/>
    <w:rsid w:val="00A0129C"/>
    <w:rsid w:val="00A01F5C"/>
    <w:rsid w:val="00A020F3"/>
    <w:rsid w:val="00A12A69"/>
    <w:rsid w:val="00A2019A"/>
    <w:rsid w:val="00A23493"/>
    <w:rsid w:val="00A2416A"/>
    <w:rsid w:val="00A30E06"/>
    <w:rsid w:val="00A3270B"/>
    <w:rsid w:val="00A333A9"/>
    <w:rsid w:val="00A3672A"/>
    <w:rsid w:val="00A379E4"/>
    <w:rsid w:val="00A42F07"/>
    <w:rsid w:val="00A43B02"/>
    <w:rsid w:val="00A44946"/>
    <w:rsid w:val="00A46B85"/>
    <w:rsid w:val="00A47FC1"/>
    <w:rsid w:val="00A50585"/>
    <w:rsid w:val="00A506F1"/>
    <w:rsid w:val="00A5156E"/>
    <w:rsid w:val="00A53E57"/>
    <w:rsid w:val="00A548EA"/>
    <w:rsid w:val="00A55360"/>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43C3"/>
    <w:rsid w:val="00AA72F4"/>
    <w:rsid w:val="00AB10E7"/>
    <w:rsid w:val="00AB4D25"/>
    <w:rsid w:val="00AB5033"/>
    <w:rsid w:val="00AB5298"/>
    <w:rsid w:val="00AB5519"/>
    <w:rsid w:val="00AB6313"/>
    <w:rsid w:val="00AB71DD"/>
    <w:rsid w:val="00AC15C5"/>
    <w:rsid w:val="00AD0E75"/>
    <w:rsid w:val="00AE6704"/>
    <w:rsid w:val="00AE77EB"/>
    <w:rsid w:val="00AE7BD8"/>
    <w:rsid w:val="00AE7C33"/>
    <w:rsid w:val="00AE7D02"/>
    <w:rsid w:val="00AF0BB7"/>
    <w:rsid w:val="00AF0BDE"/>
    <w:rsid w:val="00AF0EDE"/>
    <w:rsid w:val="00AF4853"/>
    <w:rsid w:val="00AF53B9"/>
    <w:rsid w:val="00AF76AE"/>
    <w:rsid w:val="00AF7BF9"/>
    <w:rsid w:val="00B00702"/>
    <w:rsid w:val="00B0110B"/>
    <w:rsid w:val="00B0234E"/>
    <w:rsid w:val="00B06751"/>
    <w:rsid w:val="00B07931"/>
    <w:rsid w:val="00B13241"/>
    <w:rsid w:val="00B13699"/>
    <w:rsid w:val="00B149E2"/>
    <w:rsid w:val="00B170D0"/>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622"/>
    <w:rsid w:val="00B47956"/>
    <w:rsid w:val="00B517E1"/>
    <w:rsid w:val="00B52AD6"/>
    <w:rsid w:val="00B556E8"/>
    <w:rsid w:val="00B55E70"/>
    <w:rsid w:val="00B60238"/>
    <w:rsid w:val="00B640A8"/>
    <w:rsid w:val="00B64962"/>
    <w:rsid w:val="00B666E2"/>
    <w:rsid w:val="00B66AC0"/>
    <w:rsid w:val="00B70800"/>
    <w:rsid w:val="00B71634"/>
    <w:rsid w:val="00B73091"/>
    <w:rsid w:val="00B75139"/>
    <w:rsid w:val="00B80840"/>
    <w:rsid w:val="00B815FC"/>
    <w:rsid w:val="00B81623"/>
    <w:rsid w:val="00B82A05"/>
    <w:rsid w:val="00B84409"/>
    <w:rsid w:val="00B84E2D"/>
    <w:rsid w:val="00B85DB9"/>
    <w:rsid w:val="00B8746A"/>
    <w:rsid w:val="00B9277F"/>
    <w:rsid w:val="00B927C9"/>
    <w:rsid w:val="00B96EFA"/>
    <w:rsid w:val="00B97CCF"/>
    <w:rsid w:val="00BA0836"/>
    <w:rsid w:val="00BA61AC"/>
    <w:rsid w:val="00BB17B0"/>
    <w:rsid w:val="00BB28BF"/>
    <w:rsid w:val="00BB2F42"/>
    <w:rsid w:val="00BB4AC0"/>
    <w:rsid w:val="00BB5683"/>
    <w:rsid w:val="00BC112B"/>
    <w:rsid w:val="00BC17DF"/>
    <w:rsid w:val="00BC29FA"/>
    <w:rsid w:val="00BC6832"/>
    <w:rsid w:val="00BD02B7"/>
    <w:rsid w:val="00BD0826"/>
    <w:rsid w:val="00BD08BA"/>
    <w:rsid w:val="00BD15AB"/>
    <w:rsid w:val="00BD181D"/>
    <w:rsid w:val="00BD2142"/>
    <w:rsid w:val="00BD4D7E"/>
    <w:rsid w:val="00BE0567"/>
    <w:rsid w:val="00BE18F0"/>
    <w:rsid w:val="00BE1BAF"/>
    <w:rsid w:val="00BE2D0F"/>
    <w:rsid w:val="00BE302F"/>
    <w:rsid w:val="00BE3210"/>
    <w:rsid w:val="00BE350E"/>
    <w:rsid w:val="00BE3E56"/>
    <w:rsid w:val="00BE4BF7"/>
    <w:rsid w:val="00BE62F6"/>
    <w:rsid w:val="00BE638E"/>
    <w:rsid w:val="00BE73C2"/>
    <w:rsid w:val="00BF27B2"/>
    <w:rsid w:val="00BF4F06"/>
    <w:rsid w:val="00BF534E"/>
    <w:rsid w:val="00BF5717"/>
    <w:rsid w:val="00BF5C91"/>
    <w:rsid w:val="00BF66D2"/>
    <w:rsid w:val="00C01585"/>
    <w:rsid w:val="00C04A88"/>
    <w:rsid w:val="00C0764A"/>
    <w:rsid w:val="00C1410E"/>
    <w:rsid w:val="00C141C6"/>
    <w:rsid w:val="00C15663"/>
    <w:rsid w:val="00C16508"/>
    <w:rsid w:val="00C16F5A"/>
    <w:rsid w:val="00C2071A"/>
    <w:rsid w:val="00C20ACB"/>
    <w:rsid w:val="00C23703"/>
    <w:rsid w:val="00C25962"/>
    <w:rsid w:val="00C26068"/>
    <w:rsid w:val="00C26DF9"/>
    <w:rsid w:val="00C271A8"/>
    <w:rsid w:val="00C3050C"/>
    <w:rsid w:val="00C31F15"/>
    <w:rsid w:val="00C32067"/>
    <w:rsid w:val="00C36A7D"/>
    <w:rsid w:val="00C36E3A"/>
    <w:rsid w:val="00C37A77"/>
    <w:rsid w:val="00C41141"/>
    <w:rsid w:val="00C449AD"/>
    <w:rsid w:val="00C44E30"/>
    <w:rsid w:val="00C461E6"/>
    <w:rsid w:val="00C50045"/>
    <w:rsid w:val="00C50771"/>
    <w:rsid w:val="00C508BE"/>
    <w:rsid w:val="00C55FE8"/>
    <w:rsid w:val="00C60E5F"/>
    <w:rsid w:val="00C61C61"/>
    <w:rsid w:val="00C63EC4"/>
    <w:rsid w:val="00C64CD9"/>
    <w:rsid w:val="00C670F8"/>
    <w:rsid w:val="00C6780B"/>
    <w:rsid w:val="00C73A90"/>
    <w:rsid w:val="00C76D49"/>
    <w:rsid w:val="00C80AD4"/>
    <w:rsid w:val="00C80B5E"/>
    <w:rsid w:val="00C82055"/>
    <w:rsid w:val="00C8630A"/>
    <w:rsid w:val="00C86A6C"/>
    <w:rsid w:val="00C9061B"/>
    <w:rsid w:val="00C93EBA"/>
    <w:rsid w:val="00C942C9"/>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6454"/>
    <w:rsid w:val="00D07BE1"/>
    <w:rsid w:val="00D116C0"/>
    <w:rsid w:val="00D13433"/>
    <w:rsid w:val="00D13D8A"/>
    <w:rsid w:val="00D20DA7"/>
    <w:rsid w:val="00D22C4C"/>
    <w:rsid w:val="00D249A5"/>
    <w:rsid w:val="00D266DF"/>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10C"/>
    <w:rsid w:val="00D74B7C"/>
    <w:rsid w:val="00D76068"/>
    <w:rsid w:val="00D76B01"/>
    <w:rsid w:val="00D804A2"/>
    <w:rsid w:val="00D84704"/>
    <w:rsid w:val="00D84BF9"/>
    <w:rsid w:val="00D921FD"/>
    <w:rsid w:val="00D93714"/>
    <w:rsid w:val="00D93FD2"/>
    <w:rsid w:val="00D94034"/>
    <w:rsid w:val="00D95424"/>
    <w:rsid w:val="00D96717"/>
    <w:rsid w:val="00D97470"/>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1019"/>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2DC1"/>
    <w:rsid w:val="00E469E4"/>
    <w:rsid w:val="00E475C3"/>
    <w:rsid w:val="00E509B0"/>
    <w:rsid w:val="00E50B11"/>
    <w:rsid w:val="00E54246"/>
    <w:rsid w:val="00E544EE"/>
    <w:rsid w:val="00E55D8E"/>
    <w:rsid w:val="00E650CF"/>
    <w:rsid w:val="00E6641E"/>
    <w:rsid w:val="00E66F18"/>
    <w:rsid w:val="00E70856"/>
    <w:rsid w:val="00E727DE"/>
    <w:rsid w:val="00E74A30"/>
    <w:rsid w:val="00E77778"/>
    <w:rsid w:val="00E77B7E"/>
    <w:rsid w:val="00E77BA8"/>
    <w:rsid w:val="00E81427"/>
    <w:rsid w:val="00E82DF1"/>
    <w:rsid w:val="00E857E9"/>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4501"/>
    <w:rsid w:val="00EC5EB9"/>
    <w:rsid w:val="00EC6006"/>
    <w:rsid w:val="00EC71A6"/>
    <w:rsid w:val="00EC73EB"/>
    <w:rsid w:val="00ED0B57"/>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7670"/>
    <w:rsid w:val="00F03EAC"/>
    <w:rsid w:val="00F04B7C"/>
    <w:rsid w:val="00F078B5"/>
    <w:rsid w:val="00F14024"/>
    <w:rsid w:val="00F14FA3"/>
    <w:rsid w:val="00F15DB1"/>
    <w:rsid w:val="00F17FCF"/>
    <w:rsid w:val="00F24297"/>
    <w:rsid w:val="00F2564A"/>
    <w:rsid w:val="00F25761"/>
    <w:rsid w:val="00F257B7"/>
    <w:rsid w:val="00F259D7"/>
    <w:rsid w:val="00F32D05"/>
    <w:rsid w:val="00F34F36"/>
    <w:rsid w:val="00F35263"/>
    <w:rsid w:val="00F35E34"/>
    <w:rsid w:val="00F403BF"/>
    <w:rsid w:val="00F4342F"/>
    <w:rsid w:val="00F45227"/>
    <w:rsid w:val="00F45EAA"/>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3B6"/>
    <w:rsid w:val="00F8015D"/>
    <w:rsid w:val="00F829C7"/>
    <w:rsid w:val="00F834AA"/>
    <w:rsid w:val="00F848D6"/>
    <w:rsid w:val="00F859AE"/>
    <w:rsid w:val="00F861C0"/>
    <w:rsid w:val="00F922B2"/>
    <w:rsid w:val="00F943C8"/>
    <w:rsid w:val="00F96B28"/>
    <w:rsid w:val="00FA1564"/>
    <w:rsid w:val="00FA41B4"/>
    <w:rsid w:val="00FA5DDD"/>
    <w:rsid w:val="00FA6255"/>
    <w:rsid w:val="00FA7644"/>
    <w:rsid w:val="00FB0647"/>
    <w:rsid w:val="00FB17C9"/>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47267"/>
  <w15:docId w15:val="{1DC704F6-2812-419E-84CD-D402CF97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350023"/>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870722">
      <w:bodyDiv w:val="1"/>
      <w:marLeft w:val="0"/>
      <w:marRight w:val="0"/>
      <w:marTop w:val="0"/>
      <w:marBottom w:val="0"/>
      <w:divBdr>
        <w:top w:val="none" w:sz="0" w:space="0" w:color="auto"/>
        <w:left w:val="none" w:sz="0" w:space="0" w:color="auto"/>
        <w:bottom w:val="none" w:sz="0" w:space="0" w:color="auto"/>
        <w:right w:val="none" w:sz="0" w:space="0" w:color="auto"/>
      </w:divBdr>
    </w:div>
    <w:div w:id="1268973762">
      <w:bodyDiv w:val="1"/>
      <w:marLeft w:val="0"/>
      <w:marRight w:val="0"/>
      <w:marTop w:val="0"/>
      <w:marBottom w:val="0"/>
      <w:divBdr>
        <w:top w:val="none" w:sz="0" w:space="0" w:color="auto"/>
        <w:left w:val="none" w:sz="0" w:space="0" w:color="auto"/>
        <w:bottom w:val="none" w:sz="0" w:space="0" w:color="auto"/>
        <w:right w:val="none" w:sz="0" w:space="0" w:color="auto"/>
      </w:divBdr>
    </w:div>
    <w:div w:id="17782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EAD58F8CD349A4A964BDC8D912DB70"/>
        <w:category>
          <w:name w:val="Allmänt"/>
          <w:gallery w:val="placeholder"/>
        </w:category>
        <w:types>
          <w:type w:val="bbPlcHdr"/>
        </w:types>
        <w:behaviors>
          <w:behavior w:val="content"/>
        </w:behaviors>
        <w:guid w:val="{E8D931CE-521E-486A-B782-84DB470D41F2}"/>
      </w:docPartPr>
      <w:docPartBody>
        <w:p w:rsidR="00CB2184" w:rsidRDefault="00172C73" w:rsidP="00172C73">
          <w:pPr>
            <w:pStyle w:val="19EAD58F8CD349A4A964BDC8D912DB70"/>
          </w:pPr>
          <w:r>
            <w:rPr>
              <w:rStyle w:val="Platshllartext"/>
            </w:rPr>
            <w:t xml:space="preserve"> </w:t>
          </w:r>
        </w:p>
      </w:docPartBody>
    </w:docPart>
    <w:docPart>
      <w:docPartPr>
        <w:name w:val="FA992847170E423CB9638E4DD8844533"/>
        <w:category>
          <w:name w:val="Allmänt"/>
          <w:gallery w:val="placeholder"/>
        </w:category>
        <w:types>
          <w:type w:val="bbPlcHdr"/>
        </w:types>
        <w:behaviors>
          <w:behavior w:val="content"/>
        </w:behaviors>
        <w:guid w:val="{D40CBEE5-2B71-406C-AFAA-AB1FB8EAE527}"/>
      </w:docPartPr>
      <w:docPartBody>
        <w:p w:rsidR="00CB2184" w:rsidRDefault="00172C73" w:rsidP="00172C73">
          <w:pPr>
            <w:pStyle w:val="FA992847170E423CB9638E4DD88445331"/>
          </w:pPr>
          <w:r>
            <w:rPr>
              <w:rStyle w:val="Platshllartext"/>
            </w:rPr>
            <w:t xml:space="preserve"> </w:t>
          </w:r>
        </w:p>
      </w:docPartBody>
    </w:docPart>
    <w:docPart>
      <w:docPartPr>
        <w:name w:val="484AF5E58BE9430DB830A1AB2BE6355A"/>
        <w:category>
          <w:name w:val="Allmänt"/>
          <w:gallery w:val="placeholder"/>
        </w:category>
        <w:types>
          <w:type w:val="bbPlcHdr"/>
        </w:types>
        <w:behaviors>
          <w:behavior w:val="content"/>
        </w:behaviors>
        <w:guid w:val="{60E697DE-E58F-42C3-9125-C35DA4CAA286}"/>
      </w:docPartPr>
      <w:docPartBody>
        <w:p w:rsidR="00CB2184" w:rsidRDefault="00172C73" w:rsidP="00172C73">
          <w:pPr>
            <w:pStyle w:val="484AF5E58BE9430DB830A1AB2BE6355A1"/>
          </w:pPr>
          <w:r>
            <w:rPr>
              <w:rStyle w:val="Platshllartext"/>
            </w:rPr>
            <w:t xml:space="preserve"> </w:t>
          </w:r>
        </w:p>
      </w:docPartBody>
    </w:docPart>
    <w:docPart>
      <w:docPartPr>
        <w:name w:val="ED066AA759104DEA88ED0E1289D1A6AB"/>
        <w:category>
          <w:name w:val="Allmänt"/>
          <w:gallery w:val="placeholder"/>
        </w:category>
        <w:types>
          <w:type w:val="bbPlcHdr"/>
        </w:types>
        <w:behaviors>
          <w:behavior w:val="content"/>
        </w:behaviors>
        <w:guid w:val="{559A49A0-1E59-4110-A313-FD206FAF48F0}"/>
      </w:docPartPr>
      <w:docPartBody>
        <w:p w:rsidR="00CB2184" w:rsidRDefault="00172C73" w:rsidP="00172C73">
          <w:pPr>
            <w:pStyle w:val="ED066AA759104DEA88ED0E1289D1A6A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73"/>
    <w:rsid w:val="00172C73"/>
    <w:rsid w:val="009E5F38"/>
    <w:rsid w:val="00B82808"/>
    <w:rsid w:val="00CB2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EA13975E724CC49C989E48A77E74F3">
    <w:name w:val="DCEA13975E724CC49C989E48A77E74F3"/>
    <w:rsid w:val="00172C73"/>
  </w:style>
  <w:style w:type="character" w:styleId="Platshllartext">
    <w:name w:val="Placeholder Text"/>
    <w:basedOn w:val="Standardstycketeckensnitt"/>
    <w:uiPriority w:val="99"/>
    <w:semiHidden/>
    <w:rsid w:val="00B82808"/>
    <w:rPr>
      <w:noProof w:val="0"/>
      <w:color w:val="808080"/>
    </w:rPr>
  </w:style>
  <w:style w:type="paragraph" w:customStyle="1" w:styleId="5E9135B370D948EFA328BE54E678C74C">
    <w:name w:val="5E9135B370D948EFA328BE54E678C74C"/>
    <w:rsid w:val="00172C73"/>
  </w:style>
  <w:style w:type="paragraph" w:customStyle="1" w:styleId="B0BDDCC05FEC43EF866F72051B202AD2">
    <w:name w:val="B0BDDCC05FEC43EF866F72051B202AD2"/>
    <w:rsid w:val="00172C73"/>
  </w:style>
  <w:style w:type="paragraph" w:customStyle="1" w:styleId="C74D8A24C87443148AF02EB82136802C">
    <w:name w:val="C74D8A24C87443148AF02EB82136802C"/>
    <w:rsid w:val="00172C73"/>
  </w:style>
  <w:style w:type="paragraph" w:customStyle="1" w:styleId="19EAD58F8CD349A4A964BDC8D912DB70">
    <w:name w:val="19EAD58F8CD349A4A964BDC8D912DB70"/>
    <w:rsid w:val="00172C73"/>
  </w:style>
  <w:style w:type="paragraph" w:customStyle="1" w:styleId="FA992847170E423CB9638E4DD8844533">
    <w:name w:val="FA992847170E423CB9638E4DD8844533"/>
    <w:rsid w:val="00172C73"/>
  </w:style>
  <w:style w:type="paragraph" w:customStyle="1" w:styleId="9D3442F9F3AB48779C93121BA45BEC3A">
    <w:name w:val="9D3442F9F3AB48779C93121BA45BEC3A"/>
    <w:rsid w:val="00172C73"/>
  </w:style>
  <w:style w:type="paragraph" w:customStyle="1" w:styleId="174F5D8AA52A401F83E0BED85CD56225">
    <w:name w:val="174F5D8AA52A401F83E0BED85CD56225"/>
    <w:rsid w:val="00172C73"/>
  </w:style>
  <w:style w:type="paragraph" w:customStyle="1" w:styleId="08C7C65E06A3464CB37C4CDD974900ED">
    <w:name w:val="08C7C65E06A3464CB37C4CDD974900ED"/>
    <w:rsid w:val="00172C73"/>
  </w:style>
  <w:style w:type="paragraph" w:customStyle="1" w:styleId="484AF5E58BE9430DB830A1AB2BE6355A">
    <w:name w:val="484AF5E58BE9430DB830A1AB2BE6355A"/>
    <w:rsid w:val="00172C73"/>
  </w:style>
  <w:style w:type="paragraph" w:customStyle="1" w:styleId="ED066AA759104DEA88ED0E1289D1A6AB">
    <w:name w:val="ED066AA759104DEA88ED0E1289D1A6AB"/>
    <w:rsid w:val="00172C73"/>
  </w:style>
  <w:style w:type="paragraph" w:customStyle="1" w:styleId="FA992847170E423CB9638E4DD88445331">
    <w:name w:val="FA992847170E423CB9638E4DD88445331"/>
    <w:rsid w:val="00172C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84AF5E58BE9430DB830A1AB2BE6355A1">
    <w:name w:val="484AF5E58BE9430DB830A1AB2BE6355A1"/>
    <w:rsid w:val="00172C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FB1230E33494DD7A3931DC188BEF14D">
    <w:name w:val="CFB1230E33494DD7A3931DC188BEF14D"/>
    <w:rsid w:val="00172C73"/>
  </w:style>
  <w:style w:type="paragraph" w:customStyle="1" w:styleId="490E1FF32A154C3995BF05CA3A3EA173">
    <w:name w:val="490E1FF32A154C3995BF05CA3A3EA173"/>
    <w:rsid w:val="00172C73"/>
  </w:style>
  <w:style w:type="paragraph" w:customStyle="1" w:styleId="A11AD54AB0A449A49A8B93CB9A4DC797">
    <w:name w:val="A11AD54AB0A449A49A8B93CB9A4DC797"/>
    <w:rsid w:val="00172C73"/>
  </w:style>
  <w:style w:type="paragraph" w:customStyle="1" w:styleId="C694053CDEBC4337A320E1BAB453CD86">
    <w:name w:val="C694053CDEBC4337A320E1BAB453CD86"/>
    <w:rsid w:val="00172C73"/>
  </w:style>
  <w:style w:type="paragraph" w:customStyle="1" w:styleId="BB6B2A78F1E94FF595C3FBFC015F1B0A">
    <w:name w:val="BB6B2A78F1E94FF595C3FBFC015F1B0A"/>
    <w:rsid w:val="00172C73"/>
  </w:style>
  <w:style w:type="paragraph" w:customStyle="1" w:styleId="30DF49E1B3A046FCAA3DECA1A2644944">
    <w:name w:val="30DF49E1B3A046FCAA3DECA1A2644944"/>
    <w:rsid w:val="00172C73"/>
  </w:style>
  <w:style w:type="paragraph" w:customStyle="1" w:styleId="4D25E95E2B5A4986BF308B0C0958044C">
    <w:name w:val="4D25E95E2B5A4986BF308B0C0958044C"/>
    <w:rsid w:val="00172C73"/>
  </w:style>
  <w:style w:type="paragraph" w:customStyle="1" w:styleId="991202F8925A44DCB2BD3E894194F86F">
    <w:name w:val="991202F8925A44DCB2BD3E894194F86F"/>
    <w:rsid w:val="00B82808"/>
  </w:style>
  <w:style w:type="paragraph" w:customStyle="1" w:styleId="3B4E760D3C064E74B2467F06D97FD225">
    <w:name w:val="3B4E760D3C064E74B2467F06D97FD225"/>
    <w:rsid w:val="00B82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89b16f3c-f1af-4b9f-be2e-4143edf07dbd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SY2CVNDC5XDY-616648212-9193</_dlc_DocId>
    <_dlc_DocIdUrl xmlns="a9ec56ab-dea3-443b-ae99-35f2199b5204">
      <Url>https://dhs.sp.regeringskansliet.se/yta/ud-mk_ur/_layouts/15/DocIdRedir.aspx?ID=SY2CVNDC5XDY-616648212-9193</Url>
      <Description>SY2CVNDC5XDY-616648212-9193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98942EAB19978846A7A092029B957736" ma:contentTypeVersion="28" ma:contentTypeDescription="Skapa nytt dokument med möjlighet att välja RK-mall" ma:contentTypeScope="" ma:versionID="367fe85dbd3aad7222bc32d048cf215f">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30c6fd6e351673eaa42c6591ffeca79e"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
    <Office/>
    <Dnr/>
    <ParagrafNr/>
    <DocumentTitle/>
    <VisitingAddress/>
    <Extra1/>
    <Extra2/>
    <Extra3>Björn Söder</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3D5B-3021-42DE-A38E-B898F2E1C614}"/>
</file>

<file path=customXml/itemProps2.xml><?xml version="1.0" encoding="utf-8"?>
<ds:datastoreItem xmlns:ds="http://schemas.openxmlformats.org/officeDocument/2006/customXml" ds:itemID="{D4DADA86-0847-4B2C-8EC1-0E2ECC3562BF}"/>
</file>

<file path=customXml/itemProps3.xml><?xml version="1.0" encoding="utf-8"?>
<ds:datastoreItem xmlns:ds="http://schemas.openxmlformats.org/officeDocument/2006/customXml" ds:itemID="{59B0AEB5-019E-41C9-A609-C0E66055CC19}"/>
</file>

<file path=customXml/itemProps4.xml><?xml version="1.0" encoding="utf-8"?>
<ds:datastoreItem xmlns:ds="http://schemas.openxmlformats.org/officeDocument/2006/customXml" ds:itemID="{D4DADA86-0847-4B2C-8EC1-0E2ECC3562BF}">
  <ds:schemaRefs>
    <ds:schemaRef ds:uri="9c9941df-7074-4a92-bf99-225d24d78d61"/>
    <ds:schemaRef ds:uri="http://schemas.microsoft.com/office/2006/documentManagement/types"/>
    <ds:schemaRef ds:uri="18f3d968-6251-40b0-9f11-012b293496c2"/>
    <ds:schemaRef ds:uri="cc625d36-bb37-4650-91b9-0c96159295b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9ec56ab-dea3-443b-ae99-35f2199b5204"/>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E23908DA-7D2D-4FD3-A65F-018A481E9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9B2552-95C5-4B8C-8D70-C7952B5B2B40}">
  <ds:schemaRefs>
    <ds:schemaRef ds:uri="Microsoft.SharePoint.Taxonomy.ContentTypeSync"/>
  </ds:schemaRefs>
</ds:datastoreItem>
</file>

<file path=customXml/itemProps7.xml><?xml version="1.0" encoding="utf-8"?>
<ds:datastoreItem xmlns:ds="http://schemas.openxmlformats.org/officeDocument/2006/customXml" ds:itemID="{12445650-F1CF-415A-BBC7-4757B4152741}"/>
</file>

<file path=customXml/itemProps8.xml><?xml version="1.0" encoding="utf-8"?>
<ds:datastoreItem xmlns:ds="http://schemas.openxmlformats.org/officeDocument/2006/customXml" ds:itemID="{5F89C52C-FE0D-4624-8446-2441AFCE7FFD}"/>
</file>

<file path=docProps/app.xml><?xml version="1.0" encoding="utf-8"?>
<Properties xmlns="http://schemas.openxmlformats.org/officeDocument/2006/extended-properties" xmlns:vt="http://schemas.openxmlformats.org/officeDocument/2006/docPropsVTypes">
  <Template>RK Basmall</Template>
  <TotalTime>0</TotalTime>
  <Pages>2</Pages>
  <Words>460</Words>
  <Characters>2438</Characters>
  <Application>Microsoft Office Word</Application>
  <DocSecurity>4</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231 av Yasmine Posio (V).docx</dc:title>
  <dc:subject/>
  <dc:creator>Tove Lyssarides</dc:creator>
  <cp:keywords/>
  <dc:description/>
  <cp:lastModifiedBy>Eva-Lena Gustafsson</cp:lastModifiedBy>
  <cp:revision>2</cp:revision>
  <dcterms:created xsi:type="dcterms:W3CDTF">2020-10-28T10:35:00Z</dcterms:created>
  <dcterms:modified xsi:type="dcterms:W3CDTF">2020-10-28T10:35:00Z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bffb7063-4ebf-472e-b5cc-a1da357a8a42</vt:lpwstr>
  </property>
</Properties>
</file>