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DB6FB0" w:rsidP="0085548A">
      <w:pPr>
        <w:pStyle w:val="Title"/>
      </w:pPr>
      <w:bookmarkStart w:id="0" w:name="Start"/>
      <w:bookmarkEnd w:id="0"/>
      <w:r>
        <w:t>Svar på</w:t>
      </w:r>
      <w:r w:rsidR="009C149B">
        <w:t xml:space="preserve"> fråga </w:t>
      </w:r>
      <w:r w:rsidRPr="000108F2" w:rsidR="000108F2">
        <w:t>2022/23:</w:t>
      </w:r>
      <w:r w:rsidR="009C149B">
        <w:t>799</w:t>
      </w:r>
      <w:r>
        <w:t xml:space="preserve"> av </w:t>
      </w:r>
      <w:r w:rsidR="009C149B">
        <w:t>Åsa Eriksson</w:t>
      </w:r>
      <w:r w:rsidR="009053CA">
        <w:t xml:space="preserve"> </w:t>
      </w:r>
      <w:r>
        <w:t>(S)</w:t>
      </w:r>
      <w:r>
        <w:br/>
        <w:t>Folk</w:t>
      </w:r>
      <w:r w:rsidR="009C149B">
        <w:t xml:space="preserve">högskolestudier i </w:t>
      </w:r>
      <w:r w:rsidR="001D6D2E">
        <w:t>g</w:t>
      </w:r>
      <w:r w:rsidR="009C149B">
        <w:t>lesbygd</w:t>
      </w:r>
    </w:p>
    <w:p w:rsidR="00C653AA" w:rsidP="00BF33F1">
      <w:pPr>
        <w:pStyle w:val="BodyText"/>
      </w:pPr>
      <w:r>
        <w:t>Åsa Eriksson</w:t>
      </w:r>
      <w:r>
        <w:t xml:space="preserve"> har frågat mig</w:t>
      </w:r>
      <w:r>
        <w:t xml:space="preserve"> vad jag och regeringen avser att göra för att förbättra möjligheterna till folkhögskolestudier för människor som bor i Skinnskatteberg, Norberg eller annan glesbygd</w:t>
      </w:r>
      <w:r w:rsidR="009B6D64">
        <w:t>.</w:t>
      </w:r>
    </w:p>
    <w:p w:rsidR="00C653AA" w:rsidP="00C653AA">
      <w:pPr>
        <w:pStyle w:val="BodyText"/>
      </w:pPr>
      <w:r>
        <w:t>Jag har tidigare klargjort att jag ser folkbildningen som en viktig kraft</w:t>
      </w:r>
      <w:r w:rsidR="00C813CE">
        <w:t>.</w:t>
      </w:r>
      <w:r w:rsidRPr="00C813CE" w:rsidR="00C813CE">
        <w:t xml:space="preserve"> Det mål som riksdagen fastställt för folkbildningen är </w:t>
      </w:r>
      <w:r w:rsidR="00B20953">
        <w:t xml:space="preserve">att </w:t>
      </w:r>
      <w:r w:rsidR="00C813CE">
        <w:t>den</w:t>
      </w:r>
      <w:r w:rsidRPr="00C813CE" w:rsidR="00C813CE">
        <w:t xml:space="preserve"> ska ge alla möjlighet att tillsammans med andra öka sin kunskap och bildning för personlig utveckling och delaktighet i samhället.</w:t>
      </w:r>
      <w:r w:rsidR="00C813CE">
        <w:t xml:space="preserve"> </w:t>
      </w:r>
    </w:p>
    <w:p w:rsidR="00737FC3" w:rsidP="00737FC3">
      <w:pPr>
        <w:pStyle w:val="BodyText"/>
      </w:pPr>
      <w:r w:rsidRPr="00F13EF4">
        <w:t>Riksdagens beslut om budgetpropositionen för 2023 inneb</w:t>
      </w:r>
      <w:r>
        <w:t>a</w:t>
      </w:r>
      <w:r w:rsidRPr="00F13EF4">
        <w:t>r</w:t>
      </w:r>
      <w:r w:rsidR="00F04D8B">
        <w:t xml:space="preserve"> </w:t>
      </w:r>
      <w:r w:rsidRPr="00F13EF4">
        <w:t>att ungefär 4,6 miljarder kronor fördela</w:t>
      </w:r>
      <w:r>
        <w:t>de</w:t>
      </w:r>
      <w:r w:rsidRPr="00F13EF4">
        <w:t>s till folkbildningen.</w:t>
      </w:r>
      <w:r>
        <w:t xml:space="preserve"> </w:t>
      </w:r>
      <w:r w:rsidR="00742987">
        <w:t>I vårändringsbudgeten</w:t>
      </w:r>
      <w:r w:rsidR="00F15ECF">
        <w:t xml:space="preserve"> för 2023</w:t>
      </w:r>
      <w:r w:rsidR="00742987">
        <w:t xml:space="preserve"> </w:t>
      </w:r>
      <w:r w:rsidR="00A37487">
        <w:t>har</w:t>
      </w:r>
      <w:r w:rsidR="00742987">
        <w:t xml:space="preserve"> regeringen</w:t>
      </w:r>
      <w:r w:rsidR="00A37487">
        <w:t xml:space="preserve"> föreslagit kraftiga för</w:t>
      </w:r>
      <w:r w:rsidR="00887171">
        <w:softHyphen/>
      </w:r>
      <w:r w:rsidR="00A37487">
        <w:t xml:space="preserve">stärkningar på utbildning för vuxna. </w:t>
      </w:r>
      <w:r w:rsidRPr="00A37487" w:rsidR="00A37487">
        <w:t>Detta för att vuxna som saknar rätt utbildning ska få tillgång till utbildning för att snabbt komma i arbete.</w:t>
      </w:r>
      <w:r w:rsidR="00A37487">
        <w:t xml:space="preserve"> Förslagen innebär</w:t>
      </w:r>
      <w:r w:rsidRPr="00A37487" w:rsidR="00A37487">
        <w:t xml:space="preserve"> att 400 miljoner kronor tillförs för att förstärka regionalt yrkesvux inom kommunal vuxenutbildning</w:t>
      </w:r>
      <w:r w:rsidR="00F15ECF">
        <w:t xml:space="preserve"> och</w:t>
      </w:r>
      <w:r w:rsidR="00887171">
        <w:t xml:space="preserve"> </w:t>
      </w:r>
      <w:r w:rsidRPr="00A37487" w:rsidR="00A37487">
        <w:t>70 miljoner kronor tillförs yrkeshögskolan.</w:t>
      </w:r>
      <w:r w:rsidR="004A5ECC">
        <w:t xml:space="preserve"> </w:t>
      </w:r>
    </w:p>
    <w:p w:rsidR="00887171" w:rsidP="00FA56E5">
      <w:pPr>
        <w:pStyle w:val="BodyText"/>
      </w:pPr>
      <w:r>
        <w:t>Folkbildningsrådet ansvar</w:t>
      </w:r>
      <w:r>
        <w:t>ar för</w:t>
      </w:r>
      <w:r>
        <w:t xml:space="preserve"> att fördela bidraget till folkbildningen mellan folkhögskolor och studieförbund och pröva</w:t>
      </w:r>
      <w:r w:rsidR="0021273E">
        <w:t>r</w:t>
      </w:r>
      <w:r>
        <w:t xml:space="preserve"> rätten till statsbidrag. Vissa allmänna villkor för statsbidraget anges i förordningen om statsbidrag till folkbildningen</w:t>
      </w:r>
      <w:r>
        <w:t xml:space="preserve"> (2015:218), men</w:t>
      </w:r>
      <w:r>
        <w:t xml:space="preserve"> </w:t>
      </w:r>
      <w:r>
        <w:t>d</w:t>
      </w:r>
      <w:r>
        <w:t xml:space="preserve">et är Folkbildningsrådet som beslutar </w:t>
      </w:r>
      <w:r w:rsidR="0021273E">
        <w:t xml:space="preserve">vilka folkhögskolor och studieförbund som ska få bidrag och </w:t>
      </w:r>
      <w:r>
        <w:t xml:space="preserve">hur stort bidrag varje </w:t>
      </w:r>
      <w:r w:rsidR="0021273E">
        <w:t xml:space="preserve">folkhögskola och </w:t>
      </w:r>
      <w:r>
        <w:t xml:space="preserve">studieförbund ska få. För att ta del av statsbidraget till folkbildningen måste en folkhögskola eller ett studieförbund uppfylla </w:t>
      </w:r>
      <w:r>
        <w:t xml:space="preserve">vissa </w:t>
      </w:r>
      <w:r w:rsidR="004F0A7D">
        <w:t xml:space="preserve">villkor </w:t>
      </w:r>
      <w:r>
        <w:t>som Folk</w:t>
      </w:r>
      <w:r>
        <w:softHyphen/>
      </w:r>
      <w:r>
        <w:t xml:space="preserve">bildningsrådet har fastställt. </w:t>
      </w:r>
    </w:p>
    <w:p w:rsidR="009053CA" w:rsidRPr="00E23FAF" w:rsidP="00FA56E5">
      <w:pPr>
        <w:pStyle w:val="BodyText"/>
      </w:pPr>
      <w:r>
        <w:t xml:space="preserve">Som jag nämnt inledningsvis är folkbildningen viktig </w:t>
      </w:r>
      <w:r w:rsidR="00E23FAF">
        <w:t>inte minst</w:t>
      </w:r>
      <w:r>
        <w:t xml:space="preserve"> för att alla ska få möjlighet till kunskap och bildning. Regeringen har därför gett e</w:t>
      </w:r>
      <w:r w:rsidR="00FA56E5">
        <w:t>n särskild utredare i uppdrag att</w:t>
      </w:r>
      <w:r w:rsidRPr="00E23FAF" w:rsidR="00E23FAF">
        <w:t xml:space="preserve"> </w:t>
      </w:r>
      <w:r w:rsidRPr="002D5084" w:rsidR="00E23FAF">
        <w:t xml:space="preserve">utreda </w:t>
      </w:r>
      <w:r w:rsidR="004F0A7D">
        <w:t xml:space="preserve">bl.a. </w:t>
      </w:r>
      <w:r w:rsidRPr="002D5084" w:rsidR="00E23FAF">
        <w:t>ändrade syften med statens stöd till folkbildningen och se över nuvarande modell för fördelning</w:t>
      </w:r>
      <w:r w:rsidR="00E23FAF">
        <w:t>en</w:t>
      </w:r>
      <w:r w:rsidRPr="002D5084" w:rsidR="00E23FAF">
        <w:t xml:space="preserve"> av statsbidrag</w:t>
      </w:r>
      <w:r w:rsidRPr="00E23FAF" w:rsidR="002B2E27">
        <w:t xml:space="preserve"> (dir. 2022:75).</w:t>
      </w:r>
    </w:p>
    <w:p w:rsidR="002B2E27" w:rsidP="002B2E27">
      <w:pPr>
        <w:pStyle w:val="BodyText"/>
      </w:pPr>
      <w:r>
        <w:t xml:space="preserve">Stockholm den </w:t>
      </w:r>
      <w:r w:rsidR="00FA56AC">
        <w:t>30</w:t>
      </w:r>
      <w:r>
        <w:t xml:space="preserve"> </w:t>
      </w:r>
      <w:r>
        <w:t>juni 2023</w:t>
      </w:r>
    </w:p>
    <w:p w:rsidR="002B2E27" w:rsidP="002B2E27">
      <w:pPr>
        <w:pStyle w:val="BodyText"/>
        <w:tabs>
          <w:tab w:val="clear" w:pos="3600"/>
          <w:tab w:val="clear" w:pos="5387"/>
          <w:tab w:val="left" w:pos="6511"/>
        </w:tabs>
      </w:pPr>
      <w:r>
        <w:tab/>
      </w:r>
      <w:r>
        <w:tab/>
      </w:r>
    </w:p>
    <w:p w:rsidR="002B2E27" w:rsidP="002B2E27">
      <w:pPr>
        <w:pStyle w:val="BodyText"/>
      </w:pPr>
    </w:p>
    <w:p w:rsidR="002B2E27" w:rsidP="002B2E27">
      <w:pPr>
        <w:pStyle w:val="BodyText"/>
      </w:pPr>
      <w:r>
        <w:t>Mats Persson</w:t>
      </w:r>
    </w:p>
    <w:p w:rsidR="002B2E27" w:rsidP="00FA56E5">
      <w:pPr>
        <w:pStyle w:val="BodyText"/>
      </w:pPr>
    </w:p>
    <w:p w:rsidR="00742987" w:rsidRPr="006273E4" w:rsidP="00E96532">
      <w:pPr>
        <w:pStyle w:val="BodyText"/>
      </w:pPr>
    </w:p>
    <w:sectPr w:rsidSect="00DB6F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E9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561A9E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DB6FB0" w:rsidRPr="00B62610" w:rsidP="00DB6FB0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</w:rPr>
            <w:t>0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</w:rPr>
            <w:t>1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561A9E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DB6FB0" w:rsidRPr="00347E11" w:rsidP="00DB6FB0">
          <w:pPr>
            <w:pStyle w:val="Footer"/>
            <w:spacing w:line="276" w:lineRule="auto"/>
            <w:jc w:val="right"/>
          </w:pPr>
        </w:p>
      </w:tc>
    </w:tr>
  </w:tbl>
  <w:p w:rsidR="00DB6FB0" w:rsidRPr="005606BC" w:rsidP="00DB6FB0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E9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E9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DB6FB0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DB6FB0" w:rsidRPr="007D73AB" w:rsidP="00340DE0">
          <w:pPr>
            <w:pStyle w:val="Header"/>
          </w:pPr>
        </w:p>
      </w:tc>
      <w:tc>
        <w:tcPr>
          <w:tcW w:w="1134" w:type="dxa"/>
        </w:tcPr>
        <w:p w:rsidR="00DB6FB0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DB6FB0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DB6FB0" w:rsidRPr="00710A6C" w:rsidP="00EE3C0F">
          <w:pPr>
            <w:pStyle w:val="Header"/>
            <w:rPr>
              <w:b/>
            </w:rPr>
          </w:pPr>
        </w:p>
        <w:p w:rsidR="00DB6FB0" w:rsidP="00EE3C0F">
          <w:pPr>
            <w:pStyle w:val="Header"/>
          </w:pPr>
        </w:p>
        <w:p w:rsidR="00DB6FB0" w:rsidP="00EE3C0F">
          <w:pPr>
            <w:pStyle w:val="Header"/>
          </w:pPr>
        </w:p>
        <w:p w:rsidR="00DB6FB0" w:rsidP="00EE3C0F">
          <w:pPr>
            <w:pStyle w:val="Header"/>
          </w:pPr>
        </w:p>
        <w:p w:rsidR="00DB6FB0" w:rsidP="00EE3C0F">
          <w:pPr>
            <w:pStyle w:val="Header"/>
          </w:pPr>
          <w:sdt>
            <w:sdtPr>
              <w:alias w:val="Dnr"/>
              <w:tag w:val="ccRKShow_Dnr"/>
              <w:id w:val="-829283628"/>
              <w:placeholder>
                <w:docPart w:val="8D6C0BB69CD741DC9954BFE9B2FA979A"/>
              </w:placeholder>
              <w:dataBinding w:xpath="/ns0:DocumentInfo[1]/ns0:BaseInfo[1]/ns0:Dnr[1]" w:storeItemID="{A03C61E7-265B-45AB-A5FE-5ADBDAEA7810}" w:prefixMappings="xmlns:ns0='http://lp/documentinfo/RK' "/>
              <w:text/>
            </w:sdtPr>
            <w:sdtContent>
              <w:r w:rsidR="00FA2E9F">
                <w:t>U2023/</w:t>
              </w:r>
            </w:sdtContent>
          </w:sdt>
          <w:r w:rsidR="00FA2E9F">
            <w:t>02024</w:t>
          </w:r>
        </w:p>
        <w:sdt>
          <w:sdtPr>
            <w:alias w:val="DocNumber"/>
            <w:tag w:val="DocNumber"/>
            <w:id w:val="1726028884"/>
            <w:placeholder>
              <w:docPart w:val="6ADE14705DF0476A8E718F6EB8BBDD0B"/>
            </w:placeholder>
            <w:showingPlcHdr/>
            <w:dataBinding w:xpath="/ns0:DocumentInfo[1]/ns0:BaseInfo[1]/ns0:DocNumber[1]" w:storeItemID="{A03C61E7-265B-45AB-A5FE-5ADBDAEA7810}" w:prefixMappings="xmlns:ns0='http://lp/documentinfo/RK' "/>
            <w:text/>
          </w:sdtPr>
          <w:sdtContent>
            <w:p w:rsidR="00DB6FB0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DB6FB0" w:rsidP="00EE3C0F">
          <w:pPr>
            <w:pStyle w:val="Header"/>
          </w:pPr>
        </w:p>
      </w:tc>
      <w:tc>
        <w:tcPr>
          <w:tcW w:w="1134" w:type="dxa"/>
        </w:tcPr>
        <w:p w:rsidR="00DB6FB0" w:rsidP="0094502D">
          <w:pPr>
            <w:pStyle w:val="Header"/>
          </w:pPr>
        </w:p>
        <w:p w:rsidR="00DB6FB0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tc>
        <w:tcPr>
          <w:tcW w:w="5534" w:type="dxa"/>
          <w:tcMar>
            <w:right w:w="1134" w:type="dxa"/>
          </w:tcMar>
        </w:tcPr>
        <w:p w:rsidR="001973EC" w:rsidP="00EA34C5">
          <w:pPr>
            <w:pStyle w:val="Header"/>
          </w:pPr>
        </w:p>
        <w:p w:rsidR="001973EC" w:rsidP="00340DE0">
          <w:pPr>
            <w:pStyle w:val="Header"/>
          </w:pPr>
        </w:p>
        <w:p w:rsidR="00DB6FB0" w:rsidRPr="00340DE0" w:rsidP="00FA2E9F">
          <w:pPr>
            <w:pStyle w:val="Header"/>
          </w:pPr>
        </w:p>
      </w:tc>
      <w:sdt>
        <w:sdtPr>
          <w:alias w:val="Recipient"/>
          <w:tag w:val="ccRKShow_Recipient"/>
          <w:id w:val="-28344517"/>
          <w:placeholder>
            <w:docPart w:val="E4A6AC2FE5984733BD50B7419816ADD1"/>
          </w:placeholder>
          <w:dataBinding w:xpath="/ns0:DocumentInfo[1]/ns0:BaseInfo[1]/ns0:Recipient[1]" w:storeItemID="{A03C61E7-265B-45AB-A5FE-5ADBDAEA7810}" w:prefixMappings="xmlns:ns0='http://lp/documentinfo/RK' "/>
          <w:text w:multiLine="1"/>
        </w:sdtPr>
        <w:sdtContent>
          <w:tc>
            <w:tcPr>
              <w:tcW w:w="3170" w:type="dxa"/>
            </w:tcPr>
            <w:p w:rsidR="00DB6FB0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DB6FB0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28" w:unhideWhenUsed="1"/>
    <w:lsdException w:name="toc 2" w:uiPriority="28"/>
    <w:lsdException w:name="toc 3" w:uiPriority="28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DB6FB0"/>
  </w:style>
  <w:style w:type="paragraph" w:styleId="Heading1">
    <w:name w:val="heading 1"/>
    <w:basedOn w:val="BodyText"/>
    <w:next w:val="BodyText"/>
    <w:link w:val="Rubrik1Char"/>
    <w:uiPriority w:val="1"/>
    <w:qFormat/>
    <w:rsid w:val="00DB6FB0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DB6FB0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DB6FB0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DB6FB0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DB6FB0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DB6FB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DB6FB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DB6FB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DB6FB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DB6FB0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DB6FB0"/>
  </w:style>
  <w:style w:type="paragraph" w:styleId="BodyTextIndent">
    <w:name w:val="Body Text Indent"/>
    <w:basedOn w:val="Normal"/>
    <w:link w:val="BrdtextmedindragChar"/>
    <w:qFormat/>
    <w:rsid w:val="00DB6FB0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DB6FB0"/>
  </w:style>
  <w:style w:type="character" w:customStyle="1" w:styleId="Rubrik1Char">
    <w:name w:val="Rubrik 1 Char"/>
    <w:basedOn w:val="DefaultParagraphFont"/>
    <w:link w:val="Heading1"/>
    <w:uiPriority w:val="1"/>
    <w:rsid w:val="00DB6FB0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DB6FB0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DB6FB0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DB6FB0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DB6FB0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DB6FB0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DB6FB0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DB6FB0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DB6FB0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DB6FB0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DB6FB0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DB6FB0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DB6FB0"/>
  </w:style>
  <w:style w:type="paragraph" w:styleId="Caption">
    <w:name w:val="caption"/>
    <w:basedOn w:val="Bildtext"/>
    <w:next w:val="Normal"/>
    <w:uiPriority w:val="35"/>
    <w:semiHidden/>
    <w:qFormat/>
    <w:rsid w:val="00DB6FB0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DB6FB0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DB6FB0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DB6FB0"/>
  </w:style>
  <w:style w:type="paragraph" w:styleId="Header">
    <w:name w:val="header"/>
    <w:basedOn w:val="Normal"/>
    <w:link w:val="SidhuvudChar"/>
    <w:uiPriority w:val="99"/>
    <w:rsid w:val="00DB6FB0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DB6FB0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DB6FB0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DB6FB0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DB6FB0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DB6FB0"/>
    <w:rPr>
      <w:rFonts w:asciiTheme="majorHAnsi" w:hAnsiTheme="majorHAnsi"/>
      <w:sz w:val="17"/>
    </w:rPr>
  </w:style>
  <w:style w:type="paragraph" w:styleId="TOC1">
    <w:name w:val="toc 1"/>
    <w:basedOn w:val="Normal"/>
    <w:next w:val="BodyText"/>
    <w:uiPriority w:val="28"/>
    <w:semiHidden/>
    <w:rsid w:val="00DB6FB0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DB6FB0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DB6FB0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DB6FB0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DB6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DB6FB0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DB6FB0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B6FB0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6FB0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DB6FB0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DB6FB0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DB6FB0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6FB0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DB6FB0"/>
    <w:pPr>
      <w:numPr>
        <w:numId w:val="34"/>
      </w:numPr>
    </w:pPr>
  </w:style>
  <w:style w:type="numbering" w:customStyle="1" w:styleId="RKPunktlista">
    <w:name w:val="RK Punktlista"/>
    <w:uiPriority w:val="99"/>
    <w:rsid w:val="00DB6FB0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DB6FB0"/>
    <w:pPr>
      <w:numPr>
        <w:ilvl w:val="1"/>
      </w:numPr>
    </w:pPr>
  </w:style>
  <w:style w:type="numbering" w:customStyle="1" w:styleId="Strecklistan">
    <w:name w:val="Strecklistan"/>
    <w:uiPriority w:val="99"/>
    <w:rsid w:val="00DB6FB0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DB6FB0"/>
    <w:rPr>
      <w:noProof w:val="0"/>
      <w:color w:val="808080"/>
    </w:rPr>
  </w:style>
  <w:style w:type="paragraph" w:styleId="ListNumber3">
    <w:name w:val="List Number 3"/>
    <w:basedOn w:val="Normal"/>
    <w:uiPriority w:val="6"/>
    <w:rsid w:val="00DB6FB0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DB6FB0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DB6FB0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DB6FB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DB6FB0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DB6FB0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DB6FB0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B6FB0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DB6FB0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DB6FB0"/>
  </w:style>
  <w:style w:type="character" w:styleId="FollowedHyperlink">
    <w:name w:val="FollowedHyperlink"/>
    <w:basedOn w:val="DefaultParagraphFont"/>
    <w:uiPriority w:val="99"/>
    <w:semiHidden/>
    <w:unhideWhenUsed/>
    <w:rsid w:val="00DB6FB0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DB6FB0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DB6FB0"/>
  </w:style>
  <w:style w:type="paragraph" w:styleId="EnvelopeReturn">
    <w:name w:val="envelope return"/>
    <w:basedOn w:val="Normal"/>
    <w:uiPriority w:val="99"/>
    <w:semiHidden/>
    <w:unhideWhenUsed/>
    <w:rsid w:val="00DB6FB0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DB6F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DB6FB0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DB6FB0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DB6FB0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DB6FB0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DB6FB0"/>
  </w:style>
  <w:style w:type="paragraph" w:styleId="BodyText3">
    <w:name w:val="Body Text 3"/>
    <w:basedOn w:val="Normal"/>
    <w:link w:val="Brdtext3Char"/>
    <w:uiPriority w:val="99"/>
    <w:semiHidden/>
    <w:unhideWhenUsed/>
    <w:rsid w:val="00DB6FB0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DB6FB0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DB6FB0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DB6FB0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DB6FB0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DB6FB0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DB6FB0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DB6FB0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DB6FB0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DB6FB0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DB6FB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DB6FB0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B6FB0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DB6FB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DB6FB0"/>
  </w:style>
  <w:style w:type="character" w:customStyle="1" w:styleId="DatumChar">
    <w:name w:val="Datum Char"/>
    <w:basedOn w:val="DefaultParagraphFont"/>
    <w:link w:val="Date"/>
    <w:uiPriority w:val="99"/>
    <w:semiHidden/>
    <w:rsid w:val="00DB6FB0"/>
  </w:style>
  <w:style w:type="character" w:styleId="SubtleEmphasis">
    <w:name w:val="Subtle Emphasis"/>
    <w:basedOn w:val="DefaultParagraphFont"/>
    <w:uiPriority w:val="19"/>
    <w:semiHidden/>
    <w:qFormat/>
    <w:rsid w:val="00DB6FB0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DB6FB0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DB6FB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DB6FB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DB6FB0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DB6FB0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DB6FB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DB6FB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B6FB0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DB6FB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DB6FB0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DB6FB0"/>
  </w:style>
  <w:style w:type="paragraph" w:styleId="TableofFigures">
    <w:name w:val="table of figures"/>
    <w:basedOn w:val="Normal"/>
    <w:next w:val="Normal"/>
    <w:uiPriority w:val="99"/>
    <w:semiHidden/>
    <w:unhideWhenUsed/>
    <w:rsid w:val="00DB6FB0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DB6FB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DB6FB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DB6FB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DB6FB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DB6FB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DB6FB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DB6FB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B6FB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DB6FB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DB6FB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DB6FB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DB6FB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DB6FB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DB6FB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DB6FB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DB6FB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DB6FB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DB6FB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DB6FB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DB6FB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DB6FB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DB6FB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DB6FB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DB6FB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DB6FB0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DB6FB0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DB6FB0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DB6FB0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DB6FB0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DB6FB0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DB6FB0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DB6FB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DB6FB0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B6FB0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B6FB0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DB6FB0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B6FB0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B6FB0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B6FB0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B6FB0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B6FB0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B6FB0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B6FB0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B6FB0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B6FB0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B6FB0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B6FB0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DB6FB0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DB6FB0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DB6FB0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DB6FB0"/>
  </w:style>
  <w:style w:type="paragraph" w:styleId="TOC4">
    <w:name w:val="toc 4"/>
    <w:basedOn w:val="Normal"/>
    <w:next w:val="Normal"/>
    <w:autoRedefine/>
    <w:uiPriority w:val="39"/>
    <w:semiHidden/>
    <w:unhideWhenUsed/>
    <w:rsid w:val="00DB6FB0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B6FB0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B6FB0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B6FB0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B6FB0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B6FB0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DB6FB0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DB6FB0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B6FB0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DB6FB0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DB6FB0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DB6FB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B6FB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B6FB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B6FB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B6FB0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DB6FB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B6FB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B6FB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B6FB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B6FB0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DB6FB0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DB6FB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DB6FB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DB6FB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DB6FB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DB6FB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DB6FB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DB6FB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DB6FB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DB6FB0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DB6FB0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DB6FB0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DB6FB0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DB6FB0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DB6FB0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DB6FB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DB6FB0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DB6FB0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DB6FB0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DB6FB0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DB6FB0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DB6FB0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DB6FB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DB6FB0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DB6FB0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DB6FB0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DB6FB0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DB6FB0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DB6FB0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DB6FB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DB6FB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DB6FB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DB6FB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DB6FB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DB6FB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DB6FB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DB6FB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DB6FB0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DB6FB0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DB6FB0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DB6FB0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DB6FB0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DB6FB0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DB6FB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DB6FB0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DB6FB0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DB6FB0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DB6FB0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DB6FB0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DB6FB0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DB6FB0"/>
  </w:style>
  <w:style w:type="table" w:styleId="LightList">
    <w:name w:val="Light List"/>
    <w:basedOn w:val="TableNormal"/>
    <w:uiPriority w:val="61"/>
    <w:semiHidden/>
    <w:unhideWhenUsed/>
    <w:rsid w:val="00DB6FB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DB6FB0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DB6FB0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DB6FB0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DB6FB0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DB6FB0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DB6FB0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B6FB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DB6FB0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DB6FB0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DB6FB0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DB6FB0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DB6FB0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DB6FB0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DB6FB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DB6FB0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DB6FB0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DB6FB0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DB6FB0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DB6FB0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DB6FB0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DB6FB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DB6FB0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DB6FB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DB6FB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DB6FB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DB6FB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DB6FB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DB6FB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DB6FB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DB6FB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DB6FB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B6FB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DB6FB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DB6FB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DB6FB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DB6FB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DB6FB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DB6FB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B6FB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DB6FB0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DB6FB0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DB6FB0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DB6FB0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DB6FB0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DB6FB0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B6FB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DB6FB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DB6FB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DB6FB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DB6FB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DB6FB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DB6FB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DB6FB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DB6FB0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DB6FB0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DB6FB0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DB6FB0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DB6FB0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DB6FB0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B6FB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DB6FB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DB6FB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DB6FB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DB6FB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DB6FB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DB6FB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B6FB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DB6FB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DB6FB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DB6FB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DB6FB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DB6FB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DB6FB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DB6FB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DB6FB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DB6FB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DB6FB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DB6FB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DB6FB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DB6FB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DB6FB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DB6FB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B6FB0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DB6FB0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B6FB0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DB6FB0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DB6FB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DB6FB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DB6FB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DB6FB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DB6FB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DB6FB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DB6FB0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B6FB0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DB6FB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DB6FB0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B6FB0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DB6FB0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DB6FB0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DB6FB0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DB6FB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DB6FB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DB6FB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DB6FB0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DB6FB0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DB6FB0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DB6FB0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DB6FB0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DB6FB0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DB6FB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DB6FB0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DB6FB0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DB6FB0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DB6FB0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DB6FB0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DB6FB0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DB6FB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DB6FB0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DB6FB0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DB6FB0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DB6FB0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DB6FB0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DB6FB0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DB6FB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DB6FB0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DB6FB0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DB6FB0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DB6FB0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DB6FB0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DB6FB0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DB6FB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DB6FB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DB6FB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DB6FB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DB6FB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DB6FB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DB6FB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DB6FB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DB6FB0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DB6FB0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DB6FB0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DB6FB0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DB6FB0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DB6FB0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DB6FB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DB6FB0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DB6FB0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DB6FB0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DB6FB0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DB6FB0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DB6FB0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DB6FB0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DB6FB0"/>
  </w:style>
  <w:style w:type="character" w:styleId="EndnoteReference">
    <w:name w:val="endnote reference"/>
    <w:basedOn w:val="DefaultParagraphFont"/>
    <w:uiPriority w:val="99"/>
    <w:semiHidden/>
    <w:unhideWhenUsed/>
    <w:rsid w:val="00DB6FB0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DB6FB0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DB6FB0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DB6FB0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DB6F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DB6F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DB6FB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DB6FB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DB6FB0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DB6FB0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DB6FB0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DB6FB0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DB6FB0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DB6FB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DB6FB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DB6FB0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DB6FB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DB6FB0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DB6FB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DB6FB0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B6FB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DB6FB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DB6FB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DB6FB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DB6FB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B6FB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DB6FB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B6FB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B6FB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DB6FB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DB6FB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DB6FB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DB6FB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DB6FB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B6FB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B6FB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B6FB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DB6FB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DB6F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DB6FB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DB6FB0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DB6FB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DB6FB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DB6FB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DB6FB0"/>
  </w:style>
  <w:style w:type="paragraph" w:styleId="Revision">
    <w:name w:val="Revision"/>
    <w:hidden/>
    <w:uiPriority w:val="99"/>
    <w:semiHidden/>
    <w:rsid w:val="009A350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glossaryDocument" Target="glossary/document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D6C0BB69CD741DC9954BFE9B2FA97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C53946-F546-4778-9E0C-87A9273B047C}"/>
      </w:docPartPr>
      <w:docPartBody>
        <w:p w:rsidR="00443333" w:rsidP="00467AC1">
          <w:pPr>
            <w:pStyle w:val="8D6C0BB69CD741DC9954BFE9B2FA979A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ADE14705DF0476A8E718F6EB8BBDD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4314CC-7D8D-4F7A-8622-564999C8B8B1}"/>
      </w:docPartPr>
      <w:docPartBody>
        <w:p w:rsidR="00443333" w:rsidP="00467AC1">
          <w:pPr>
            <w:pStyle w:val="6ADE14705DF0476A8E718F6EB8BBDD0B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4A6AC2FE5984733BD50B7419816AD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F7AE00-3668-4AC3-8BCB-82AB2BC6057B}"/>
      </w:docPartPr>
      <w:docPartBody>
        <w:p w:rsidR="00443333" w:rsidP="00467AC1">
          <w:pPr>
            <w:pStyle w:val="E4A6AC2FE5984733BD50B7419816ADD1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1" w:formatting="1" w:inkAnnotations="0" w:insDel="1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7AC1"/>
    <w:rPr>
      <w:noProof w:val="0"/>
      <w:color w:val="808080"/>
    </w:rPr>
  </w:style>
  <w:style w:type="paragraph" w:customStyle="1" w:styleId="8D6C0BB69CD741DC9954BFE9B2FA979A">
    <w:name w:val="8D6C0BB69CD741DC9954BFE9B2FA979A"/>
    <w:rsid w:val="00467AC1"/>
  </w:style>
  <w:style w:type="paragraph" w:customStyle="1" w:styleId="E4A6AC2FE5984733BD50B7419816ADD1">
    <w:name w:val="E4A6AC2FE5984733BD50B7419816ADD1"/>
    <w:rsid w:val="00467AC1"/>
  </w:style>
  <w:style w:type="paragraph" w:customStyle="1" w:styleId="6ADE14705DF0476A8E718F6EB8BBDD0B1">
    <w:name w:val="6ADE14705DF0476A8E718F6EB8BBDD0B1"/>
    <w:rsid w:val="00467AC1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RK2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d5734493-5050-4702-b2b5-a795730443f8</RD_Svarsi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!--<?xml version="1.0" encoding="iso-8859-1"?>-->
<DocumentInfo xmlns="http://lp/documentinfo/RK">
  <BaseInfo>
    <RkTemplate>325</RkTemplate>
    <DocType>PM</DocType>
    <DocTypeShowName>Svar på interpellation</DocTypeShowName>
    <Status/>
    <Sender>
      <SenderName> </SenderName>
      <SenderTitle/>
      <SenderMail> </SenderMail>
      <SenderPhone> </SenderPhone>
    </Sender>
    <TopId>1</TopId>
    <TopSender>Utbildningsministern</TopSender>
    <OrganisationInfo>
      <Organisatoriskenhet1>Utbildningsdepartementet</Organisatoriskenhet1>
      <Organisatoriskenhet2> </Organisatoriskenhet2>
      <Organisatoriskenhet3> </Organisatoriskenhet3>
      <Organisatoriskenhet1Id>195</Organisatoriskenhet1Id>
      <Organisatoriskenhet2Id> </Organisatoriskenhet2Id>
      <Organisatoriskenhet3Id> </Organisatoriskenhet3Id>
    </OrganisationInfo>
    <HeaderDate>2023-04-20</HeaderDate>
    <Office/>
    <Dnr>U2023/</Dnr>
    <ParagrafNr/>
    <DocumentTitle/>
    <VisitingAddress/>
    <Extra1/>
    <Extra2/>
    <Extra3>Annette Rydell</Extra3>
    <Number/>
    <Recipient>Till Riksdagen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2DCAAA7B-9693-4A82-9A08-7A7FDEE48A9F}"/>
</file>

<file path=customXml/itemProps2.xml><?xml version="1.0" encoding="utf-8"?>
<ds:datastoreItem xmlns:ds="http://schemas.openxmlformats.org/officeDocument/2006/customXml" ds:itemID="{76176EC0-992D-4251-B0E2-4F12D97F1E77}"/>
</file>

<file path=customXml/itemProps3.xml><?xml version="1.0" encoding="utf-8"?>
<ds:datastoreItem xmlns:ds="http://schemas.openxmlformats.org/officeDocument/2006/customXml" ds:itemID="{F35A0432-FD70-4171-8DA4-5191D284B3B3}"/>
</file>

<file path=customXml/itemProps4.xml><?xml version="1.0" encoding="utf-8"?>
<ds:datastoreItem xmlns:ds="http://schemas.openxmlformats.org/officeDocument/2006/customXml" ds:itemID="{E3F8B5AA-EBE4-49CC-B0D1-A9E1ABDC3D19}"/>
</file>

<file path=customXml/itemProps5.xml><?xml version="1.0" encoding="utf-8"?>
<ds:datastoreItem xmlns:ds="http://schemas.openxmlformats.org/officeDocument/2006/customXml" ds:itemID="{A03C61E7-265B-45AB-A5FE-5ADBDAEA7810}"/>
</file>

<file path=docProps/app.xml><?xml version="1.0" encoding="utf-8"?>
<Properties xmlns="http://schemas.openxmlformats.org/officeDocument/2006/extended-properties" xmlns:vt="http://schemas.openxmlformats.org/officeDocument/2006/docPropsVTypes">
  <Template>RK Basmall.dotx</Template>
  <TotalTime>0</TotalTime>
  <Pages>2</Pages>
  <Words>317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2022_23_799 av Åsa Eriksson (S) Folkhögskolestudier i glesbygd.docx</dc:title>
  <cp:revision>5</cp:revision>
  <dcterms:created xsi:type="dcterms:W3CDTF">2023-06-22T07:45:00Z</dcterms:created>
  <dcterms:modified xsi:type="dcterms:W3CDTF">2023-06-29T10:50:00Z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9cd366cc722410295b9eacffbd73909">
    <vt:lpwstr/>
  </property>
  <property fmtid="{D5CDD505-2E9C-101B-9397-08002B2CF9AE}" pid="4" name="ContentTypeId">
    <vt:lpwstr>0x0101007DCF975C04D44161A4E6A1E30BEAF3560093B6C30A1794704D9AEDAE4402691088</vt:lpwstr>
  </property>
  <property fmtid="{D5CDD505-2E9C-101B-9397-08002B2CF9AE}" pid="5" name="Organisation">
    <vt:lpwstr/>
  </property>
  <property fmtid="{D5CDD505-2E9C-101B-9397-08002B2CF9AE}" pid="6" name="_dlc_DocId">
    <vt:lpwstr>XJ53JA4DFUZ7-1000368836-1803</vt:lpwstr>
  </property>
  <property fmtid="{D5CDD505-2E9C-101B-9397-08002B2CF9AE}" pid="7" name="_dlc_DocIdItemGuid">
    <vt:lpwstr>41d6af21-d6db-4f6e-9f39-3086d502cea8</vt:lpwstr>
  </property>
  <property fmtid="{D5CDD505-2E9C-101B-9397-08002B2CF9AE}" pid="8" name="_dlc_DocIdUrl">
    <vt:lpwstr>https://dhs.sp.regeringskansliet.se/yta/u-GV/_layouts/15/DocIdRedir.aspx?ID=XJ53JA4DFUZ7-1000368836-1803, XJ53JA4DFUZ7-1000368836-1803</vt:lpwstr>
  </property>
</Properties>
</file>