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065D8" w14:textId="6F533857" w:rsidR="00A620AC" w:rsidRDefault="00A620AC" w:rsidP="00DA0661">
      <w:pPr>
        <w:pStyle w:val="Rubrik"/>
      </w:pPr>
      <w:bookmarkStart w:id="0" w:name="Start"/>
      <w:bookmarkEnd w:id="0"/>
      <w:r>
        <w:t>Svar på fråga 2020/21:2580 av Björn Söder (SD)</w:t>
      </w:r>
      <w:r>
        <w:br/>
        <w:t>Sexmaterial till mellanstadieelever</w:t>
      </w:r>
    </w:p>
    <w:p w14:paraId="7A4F1B3A" w14:textId="4CC02D32" w:rsidR="00A620AC" w:rsidRDefault="00A620AC" w:rsidP="00793206">
      <w:pPr>
        <w:pStyle w:val="Brdtextmedindrag"/>
        <w:ind w:firstLine="0"/>
      </w:pPr>
      <w:r>
        <w:t>Björn Söder har frågat mig om jag anser att det är lämpligt att sådant material</w:t>
      </w:r>
      <w:r w:rsidR="00793206">
        <w:t>,</w:t>
      </w:r>
      <w:r>
        <w:t xml:space="preserve"> som ingår i RFSU:s broschyr Sex och trans</w:t>
      </w:r>
      <w:r w:rsidR="00793206">
        <w:t>,</w:t>
      </w:r>
      <w:r>
        <w:t xml:space="preserve"> tillhandahålls för mellanstadieelever, eller om jag kommer att vidta några åtgärder med anledning av</w:t>
      </w:r>
      <w:r w:rsidR="00793206">
        <w:t xml:space="preserve"> detta</w:t>
      </w:r>
      <w:r>
        <w:t xml:space="preserve">. </w:t>
      </w:r>
    </w:p>
    <w:p w14:paraId="114DC38E" w14:textId="0C8E499D" w:rsidR="008368D0" w:rsidRDefault="00396FE6" w:rsidP="000B2D26">
      <w:pPr>
        <w:pStyle w:val="Brdtextmedindrag"/>
        <w:ind w:firstLine="0"/>
      </w:pPr>
      <w:r>
        <w:t xml:space="preserve">De </w:t>
      </w:r>
      <w:r w:rsidR="005C0779">
        <w:t xml:space="preserve">läromedel och material </w:t>
      </w:r>
      <w:r>
        <w:t xml:space="preserve">som används i undervisningen och som ingår i utbildningen ska </w:t>
      </w:r>
      <w:r w:rsidR="00957B65">
        <w:t xml:space="preserve">givetvis </w:t>
      </w:r>
      <w:r>
        <w:t xml:space="preserve">anpassas till elevernas ålder. </w:t>
      </w:r>
      <w:r w:rsidR="005C0779">
        <w:t xml:space="preserve">Jag noterar att </w:t>
      </w:r>
      <w:r w:rsidR="00B66A55" w:rsidRPr="00FC3B39">
        <w:t>RFSU i ett pressmeddelande</w:t>
      </w:r>
      <w:r w:rsidR="006F4B02">
        <w:t xml:space="preserve"> den 19 april</w:t>
      </w:r>
      <w:r w:rsidR="00B66A55" w:rsidRPr="00FC3B39">
        <w:t xml:space="preserve"> </w:t>
      </w:r>
      <w:r w:rsidR="00016826">
        <w:t xml:space="preserve">2021 </w:t>
      </w:r>
      <w:r w:rsidR="005C0779" w:rsidRPr="00FC3B39">
        <w:t xml:space="preserve">har </w:t>
      </w:r>
      <w:r w:rsidR="00B66A55" w:rsidRPr="00FC3B39">
        <w:t>informerat om att broschyren</w:t>
      </w:r>
      <w:r w:rsidR="00016826">
        <w:t xml:space="preserve"> Sex och trans</w:t>
      </w:r>
      <w:r w:rsidR="005C0779">
        <w:t>,</w:t>
      </w:r>
      <w:r w:rsidR="00B66A55" w:rsidRPr="00FC3B39">
        <w:t xml:space="preserve"> </w:t>
      </w:r>
      <w:r w:rsidR="00BE77C5" w:rsidRPr="00FC3B39">
        <w:t>som Björn Söder refererar till</w:t>
      </w:r>
      <w:r w:rsidR="005C0779">
        <w:t>,</w:t>
      </w:r>
      <w:r w:rsidR="00B66A55">
        <w:t xml:space="preserve"> </w:t>
      </w:r>
      <w:r w:rsidR="008F070C" w:rsidRPr="00FC3B39">
        <w:t>inte riktar sig till mellanstadie</w:t>
      </w:r>
      <w:r w:rsidR="00016826">
        <w:softHyphen/>
      </w:r>
      <w:r w:rsidR="008F070C" w:rsidRPr="00FC3B39">
        <w:t>elever</w:t>
      </w:r>
      <w:r w:rsidR="00551052">
        <w:t xml:space="preserve">. </w:t>
      </w:r>
      <w:r w:rsidR="00011B37">
        <w:t>P</w:t>
      </w:r>
      <w:r w:rsidR="00011B37" w:rsidRPr="00011B37">
        <w:t>å RFSU:s webbplats finns</w:t>
      </w:r>
      <w:r w:rsidR="00016826">
        <w:t xml:space="preserve"> </w:t>
      </w:r>
      <w:r w:rsidR="00011B37" w:rsidRPr="00011B37">
        <w:t>exempel på material som riktar sig till elever på mellanstadiet.</w:t>
      </w:r>
    </w:p>
    <w:p w14:paraId="70BD490E" w14:textId="540665F4" w:rsidR="00FC3B39" w:rsidRDefault="008B793B" w:rsidP="000B2D26">
      <w:pPr>
        <w:pStyle w:val="Brdtextmedindrag"/>
        <w:ind w:firstLine="0"/>
      </w:pPr>
      <w:r>
        <w:t>Av skollagen (2010:800) framgår att d</w:t>
      </w:r>
      <w:r w:rsidR="00EC615E" w:rsidRPr="00EC615E">
        <w:t>et är rektor</w:t>
      </w:r>
      <w:r w:rsidR="00F82DD4">
        <w:t>n</w:t>
      </w:r>
      <w:r w:rsidR="00EC615E" w:rsidRPr="00EC615E">
        <w:t xml:space="preserve"> som </w:t>
      </w:r>
      <w:r>
        <w:t xml:space="preserve">är </w:t>
      </w:r>
      <w:r w:rsidR="00EC615E" w:rsidRPr="00EC615E">
        <w:t xml:space="preserve">ansvarig </w:t>
      </w:r>
      <w:r>
        <w:t xml:space="preserve">för att leda och samordna det </w:t>
      </w:r>
      <w:r w:rsidR="00EC615E" w:rsidRPr="00EC615E">
        <w:t>pedagogisk</w:t>
      </w:r>
      <w:r>
        <w:t>a</w:t>
      </w:r>
      <w:r w:rsidR="00EC615E" w:rsidRPr="00EC615E">
        <w:t xml:space="preserve"> </w:t>
      </w:r>
      <w:r>
        <w:t>arbetet i skolan</w:t>
      </w:r>
      <w:r w:rsidR="00FC3B39">
        <w:t xml:space="preserve">. </w:t>
      </w:r>
      <w:r w:rsidR="002634A7">
        <w:t>Det innebär att</w:t>
      </w:r>
      <w:r w:rsidR="00FC3B39" w:rsidRPr="00FC3B39">
        <w:t xml:space="preserve"> rektorn </w:t>
      </w:r>
      <w:r w:rsidR="002634A7">
        <w:t xml:space="preserve">har </w:t>
      </w:r>
      <w:r w:rsidR="00FC3B39" w:rsidRPr="00FC3B39">
        <w:t>det övergripande ansvaret för att verksamheten</w:t>
      </w:r>
      <w:r w:rsidR="00FC3B39">
        <w:t xml:space="preserve"> </w:t>
      </w:r>
      <w:r w:rsidR="00FC3B39" w:rsidRPr="00FC3B39">
        <w:t>som helhet inriktas mot de nationella målen.</w:t>
      </w:r>
      <w:r w:rsidR="00FC3B39">
        <w:t xml:space="preserve"> </w:t>
      </w:r>
      <w:r w:rsidR="005B2502">
        <w:t xml:space="preserve">Lärarna ansvarar för </w:t>
      </w:r>
      <w:r w:rsidR="00FB04CC">
        <w:t>planering och genomförande av</w:t>
      </w:r>
      <w:r w:rsidR="005B2502">
        <w:t xml:space="preserve"> undervisning</w:t>
      </w:r>
      <w:r w:rsidR="00FB04CC">
        <w:t>e</w:t>
      </w:r>
      <w:r w:rsidR="00640627">
        <w:t>n i enlighet med läroplanen</w:t>
      </w:r>
      <w:r w:rsidR="00FB04CC">
        <w:t>.</w:t>
      </w:r>
      <w:r w:rsidR="00B66A55">
        <w:t xml:space="preserve"> Ämnesövergripande ämnes</w:t>
      </w:r>
      <w:r w:rsidR="002634A7">
        <w:softHyphen/>
      </w:r>
      <w:r w:rsidR="00B66A55">
        <w:t>områden</w:t>
      </w:r>
      <w:r w:rsidR="000F2EE2">
        <w:t>,</w:t>
      </w:r>
      <w:r w:rsidR="00B66A55">
        <w:t xml:space="preserve"> såsom </w:t>
      </w:r>
      <w:r w:rsidR="000F2EE2">
        <w:t xml:space="preserve">exempelvis det kunskapsområde som i dag kallas </w:t>
      </w:r>
      <w:r w:rsidR="00B66A55">
        <w:t>sex och samlevnad</w:t>
      </w:r>
      <w:r w:rsidR="000F2EE2">
        <w:t>,</w:t>
      </w:r>
      <w:r w:rsidR="00B66A55">
        <w:t xml:space="preserve"> ska integreras i undervisningen</w:t>
      </w:r>
      <w:r w:rsidR="002C661B">
        <w:t>.</w:t>
      </w:r>
      <w:r w:rsidR="00B66A55">
        <w:t xml:space="preserve"> </w:t>
      </w:r>
    </w:p>
    <w:p w14:paraId="5E0B0161" w14:textId="366DCF49" w:rsidR="005C0779" w:rsidRDefault="005C0779" w:rsidP="005C0779">
      <w:r>
        <w:t>Sverige har en lång och stolt historia av att erbjuda alla elever i skolan sexualundervisning. Det har varit viktigt, exempelvis för kvinnors frigörelse.</w:t>
      </w:r>
      <w:r w:rsidRPr="00185267">
        <w:t xml:space="preserve"> </w:t>
      </w:r>
      <w:r w:rsidR="002C661B" w:rsidRPr="00396FE6">
        <w:t xml:space="preserve">För att förbättra kvaliteten och stärka likvärdigheten i undervisningen </w:t>
      </w:r>
      <w:r w:rsidR="000F2EE2">
        <w:t xml:space="preserve">inom just detta område </w:t>
      </w:r>
      <w:r w:rsidR="002634A7">
        <w:t>beslutade</w:t>
      </w:r>
      <w:r w:rsidR="002C661B" w:rsidRPr="00396FE6">
        <w:t xml:space="preserve"> regeringen </w:t>
      </w:r>
      <w:r w:rsidR="002634A7">
        <w:t xml:space="preserve">den </w:t>
      </w:r>
      <w:r w:rsidR="003E6500">
        <w:t>4 februari</w:t>
      </w:r>
      <w:r w:rsidR="002634A7">
        <w:t xml:space="preserve"> 2021 </w:t>
      </w:r>
      <w:r w:rsidR="002C661B" w:rsidRPr="00396FE6">
        <w:t xml:space="preserve">om </w:t>
      </w:r>
      <w:r w:rsidR="000F2EE2">
        <w:t xml:space="preserve">ändringar i läroplanerna för </w:t>
      </w:r>
      <w:r w:rsidR="00F13F14">
        <w:t xml:space="preserve">bland annat </w:t>
      </w:r>
      <w:r w:rsidR="000F2EE2">
        <w:t>grundskolan</w:t>
      </w:r>
      <w:r w:rsidR="000B2D26">
        <w:t xml:space="preserve"> och motsvarande skolformer.</w:t>
      </w:r>
      <w:r w:rsidR="00016826">
        <w:t xml:space="preserve"> </w:t>
      </w:r>
      <w:r>
        <w:t xml:space="preserve">Det </w:t>
      </w:r>
      <w:r>
        <w:lastRenderedPageBreak/>
        <w:t>gör vi i en tid då s</w:t>
      </w:r>
      <w:r w:rsidRPr="00716A9A">
        <w:t xml:space="preserve">ex- och samlevnadsundervisningen </w:t>
      </w:r>
      <w:r>
        <w:t xml:space="preserve">samtidigt </w:t>
      </w:r>
      <w:r w:rsidR="00EE0672">
        <w:t xml:space="preserve">utmanas </w:t>
      </w:r>
      <w:r w:rsidRPr="00716A9A">
        <w:t>av högerkonservativa krafter</w:t>
      </w:r>
      <w:r>
        <w:t xml:space="preserve"> i en rad länder.</w:t>
      </w:r>
      <w:r w:rsidRPr="005C0779">
        <w:t xml:space="preserve"> </w:t>
      </w:r>
    </w:p>
    <w:p w14:paraId="2CBCB0F1" w14:textId="27ACA0CD" w:rsidR="000B2D26" w:rsidRDefault="00820F15" w:rsidP="000B2D26">
      <w:pPr>
        <w:pStyle w:val="Brdtextmedindrag"/>
        <w:ind w:firstLine="0"/>
      </w:pPr>
      <w:r w:rsidRPr="00396FE6">
        <w:t xml:space="preserve">De förstärkta skrivningarna i läroplanerna betonar bland annat att undervisningen i </w:t>
      </w:r>
      <w:r w:rsidR="000B2D26">
        <w:t>sexualitet, samtycke och relationer</w:t>
      </w:r>
      <w:r w:rsidRPr="00396FE6">
        <w:t xml:space="preserve"> ska ske återkommande och bidra till att främja elevernas hälsa och välbefinnande samt stärka deras förmåga att göra medvetna och självständiga val. Eleverna ska även ges möjlighet att utveckla ett kritiskt förhållningssätt till hur relationer och sexualitet framställs i olika medier och sammanhang</w:t>
      </w:r>
      <w:r w:rsidR="005C0779">
        <w:t>, till exempel pornografi</w:t>
      </w:r>
      <w:r w:rsidRPr="00820F15">
        <w:t>.</w:t>
      </w:r>
      <w:r w:rsidR="005C0779">
        <w:t xml:space="preserve"> </w:t>
      </w:r>
      <w:r w:rsidR="005C0779" w:rsidRPr="005C0779">
        <w:t xml:space="preserve">Även </w:t>
      </w:r>
      <w:r w:rsidR="005C0779" w:rsidRPr="00EE0672">
        <w:t xml:space="preserve">skrivningar </w:t>
      </w:r>
      <w:r w:rsidR="005C0779">
        <w:t xml:space="preserve">för att motverka </w:t>
      </w:r>
      <w:r w:rsidR="005C0779" w:rsidRPr="00EE0672">
        <w:t xml:space="preserve">hedersrelaterat våld och förtryck </w:t>
      </w:r>
      <w:r w:rsidR="009532E0">
        <w:t xml:space="preserve">poängteras </w:t>
      </w:r>
      <w:r w:rsidR="005C0779" w:rsidRPr="00EE0672">
        <w:t>i</w:t>
      </w:r>
      <w:r w:rsidR="005C0779" w:rsidRPr="00EE0672">
        <w:rPr>
          <w:b/>
          <w:bCs/>
        </w:rPr>
        <w:t xml:space="preserve"> </w:t>
      </w:r>
      <w:r w:rsidR="009532E0">
        <w:t xml:space="preserve">de reviderade </w:t>
      </w:r>
      <w:r w:rsidR="005C0779" w:rsidRPr="00EE0672">
        <w:t>läroplanerna.</w:t>
      </w:r>
      <w:r w:rsidRPr="00820F15">
        <w:t xml:space="preserve"> </w:t>
      </w:r>
      <w:r w:rsidR="00016826">
        <w:t xml:space="preserve">De nya skrivningarna </w:t>
      </w:r>
      <w:r w:rsidR="00396FE6" w:rsidRPr="00396FE6">
        <w:t xml:space="preserve">i läroplanerna ska tillämpas </w:t>
      </w:r>
      <w:r w:rsidR="00016826">
        <w:t>i u</w:t>
      </w:r>
      <w:r w:rsidR="002634A7">
        <w:t>ndervis</w:t>
      </w:r>
      <w:r w:rsidR="00016826">
        <w:t xml:space="preserve">ningen </w:t>
      </w:r>
      <w:r w:rsidR="00396FE6" w:rsidRPr="00396FE6">
        <w:t>från höstterminen 2022</w:t>
      </w:r>
      <w:r w:rsidR="00396FE6">
        <w:t>.</w:t>
      </w:r>
    </w:p>
    <w:p w14:paraId="58F65C23" w14:textId="21304A6A" w:rsidR="0068079A" w:rsidRDefault="005C0779" w:rsidP="000B2D26">
      <w:pPr>
        <w:pStyle w:val="Brdtextmedindrag"/>
        <w:ind w:firstLine="0"/>
      </w:pPr>
      <w:r>
        <w:t xml:space="preserve">Alla elever har rätt till en bra undervisning om sexualitet, samtycke och relationer. </w:t>
      </w:r>
      <w:r w:rsidR="00551052">
        <w:t xml:space="preserve">Jag anser att de skrivningar som finns i skolans styrdokument kan tillförsäkra eleverna en </w:t>
      </w:r>
      <w:r w:rsidR="000B2D26">
        <w:t>god</w:t>
      </w:r>
      <w:r w:rsidR="00551052">
        <w:t xml:space="preserve"> </w:t>
      </w:r>
      <w:r w:rsidR="000B2D26">
        <w:t>undervisning i sexualitet, samtycke och relationer</w:t>
      </w:r>
      <w:r w:rsidR="00551052">
        <w:t xml:space="preserve"> som är anpassad efter elevernas ålder. De kompetensut</w:t>
      </w:r>
      <w:r w:rsidR="00011B37">
        <w:t>v</w:t>
      </w:r>
      <w:r w:rsidR="00551052">
        <w:t>ecklingsinsat</w:t>
      </w:r>
      <w:r w:rsidR="00011B37">
        <w:t>s</w:t>
      </w:r>
      <w:r w:rsidR="00551052">
        <w:t xml:space="preserve">er och </w:t>
      </w:r>
      <w:r w:rsidR="000B2D26">
        <w:t>olika</w:t>
      </w:r>
      <w:r w:rsidR="00551052">
        <w:t xml:space="preserve"> former av stöd som finns tillgängliga för rektorer</w:t>
      </w:r>
      <w:r w:rsidR="000B2D26">
        <w:t>,</w:t>
      </w:r>
      <w:r w:rsidR="00551052">
        <w:t xml:space="preserve"> lärare</w:t>
      </w:r>
      <w:r w:rsidR="000B2D26">
        <w:t xml:space="preserve"> och elevhälso</w:t>
      </w:r>
      <w:r w:rsidR="002634A7">
        <w:softHyphen/>
      </w:r>
      <w:r w:rsidR="000B2D26">
        <w:t>personal</w:t>
      </w:r>
      <w:r w:rsidR="00551052">
        <w:t xml:space="preserve"> främst via </w:t>
      </w:r>
      <w:r w:rsidR="000B2D26">
        <w:t>Statens skolverk</w:t>
      </w:r>
      <w:r w:rsidR="00551052">
        <w:t>, men också via civilsamhälle</w:t>
      </w:r>
      <w:r w:rsidR="00445CEF">
        <w:t>t</w:t>
      </w:r>
      <w:r w:rsidR="00551052">
        <w:t>s</w:t>
      </w:r>
      <w:r w:rsidR="00445CEF">
        <w:t xml:space="preserve"> </w:t>
      </w:r>
      <w:r w:rsidR="00551052">
        <w:t xml:space="preserve">organisationer, </w:t>
      </w:r>
      <w:r w:rsidR="00445CEF">
        <w:t>kan bidra</w:t>
      </w:r>
      <w:r w:rsidR="00551052">
        <w:t xml:space="preserve"> till att stärka</w:t>
      </w:r>
      <w:r w:rsidR="000B2D26">
        <w:t xml:space="preserve"> och utveckla</w:t>
      </w:r>
      <w:r w:rsidR="00551052">
        <w:t xml:space="preserve"> undervisningen. </w:t>
      </w:r>
    </w:p>
    <w:p w14:paraId="00D51840" w14:textId="5595BAF2" w:rsidR="005C0779" w:rsidRPr="00EC615E" w:rsidRDefault="005C0779" w:rsidP="000B2D26">
      <w:pPr>
        <w:pStyle w:val="Brdtextmedindrag"/>
        <w:ind w:firstLine="0"/>
      </w:pPr>
    </w:p>
    <w:p w14:paraId="0A85169C" w14:textId="77777777" w:rsidR="00EC615E" w:rsidRDefault="00EC615E" w:rsidP="002749F7">
      <w:pPr>
        <w:pStyle w:val="Brdtext"/>
      </w:pPr>
    </w:p>
    <w:p w14:paraId="47D478C8" w14:textId="4FB2DE3E" w:rsidR="00A620AC" w:rsidRDefault="00A620AC" w:rsidP="006A12F1">
      <w:pPr>
        <w:pStyle w:val="Brdtext"/>
      </w:pPr>
      <w:r>
        <w:t xml:space="preserve">Stockholm den </w:t>
      </w:r>
      <w:sdt>
        <w:sdtPr>
          <w:id w:val="-1225218591"/>
          <w:placeholder>
            <w:docPart w:val="D6CF183DEC374D36B72FE9BFC67E2F93"/>
          </w:placeholder>
          <w:dataBinding w:prefixMappings="xmlns:ns0='http://lp/documentinfo/RK' " w:xpath="/ns0:DocumentInfo[1]/ns0:BaseInfo[1]/ns0:HeaderDate[1]" w:storeItemID="{587A3A37-3190-46DF-B62C-8CC68839BF37}"/>
          <w:date w:fullDate="2021-04-28T00:00:00Z">
            <w:dateFormat w:val="d MMMM yyyy"/>
            <w:lid w:val="sv-SE"/>
            <w:storeMappedDataAs w:val="dateTime"/>
            <w:calendar w:val="gregorian"/>
          </w:date>
        </w:sdtPr>
        <w:sdtEndPr/>
        <w:sdtContent>
          <w:r>
            <w:t>28 april 2021</w:t>
          </w:r>
        </w:sdtContent>
      </w:sdt>
    </w:p>
    <w:p w14:paraId="3D2A5C1C" w14:textId="77777777" w:rsidR="00A620AC" w:rsidRDefault="00A620AC" w:rsidP="004E7A8F">
      <w:pPr>
        <w:pStyle w:val="Brdtextutanavstnd"/>
      </w:pPr>
    </w:p>
    <w:p w14:paraId="1D1C74A4" w14:textId="77777777" w:rsidR="00A620AC" w:rsidRDefault="00A620AC" w:rsidP="004E7A8F">
      <w:pPr>
        <w:pStyle w:val="Brdtextutanavstnd"/>
      </w:pPr>
    </w:p>
    <w:p w14:paraId="67B38294" w14:textId="77777777" w:rsidR="00A620AC" w:rsidRDefault="00A620AC" w:rsidP="004E7A8F">
      <w:pPr>
        <w:pStyle w:val="Brdtextutanavstnd"/>
      </w:pPr>
    </w:p>
    <w:p w14:paraId="6CA56126" w14:textId="7031F33E" w:rsidR="00A620AC" w:rsidRDefault="00A620AC" w:rsidP="00422A41">
      <w:pPr>
        <w:pStyle w:val="Brdtext"/>
      </w:pPr>
      <w:r>
        <w:t>Anna Ekström</w:t>
      </w:r>
    </w:p>
    <w:p w14:paraId="613FDED1" w14:textId="22FD7AD7" w:rsidR="00A620AC" w:rsidRPr="00DB48AB" w:rsidRDefault="00A620AC" w:rsidP="00DB48AB">
      <w:pPr>
        <w:pStyle w:val="Brdtext"/>
      </w:pPr>
    </w:p>
    <w:sectPr w:rsidR="00A620AC"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1E7D7" w14:textId="77777777" w:rsidR="00A620AC" w:rsidRDefault="00A620AC" w:rsidP="00A87A54">
      <w:pPr>
        <w:spacing w:after="0" w:line="240" w:lineRule="auto"/>
      </w:pPr>
      <w:r>
        <w:separator/>
      </w:r>
    </w:p>
  </w:endnote>
  <w:endnote w:type="continuationSeparator" w:id="0">
    <w:p w14:paraId="23CD0C6F" w14:textId="77777777" w:rsidR="00A620AC" w:rsidRDefault="00A620A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513A59E" w14:textId="77777777" w:rsidTr="006A26EC">
      <w:trPr>
        <w:trHeight w:val="227"/>
        <w:jc w:val="right"/>
      </w:trPr>
      <w:tc>
        <w:tcPr>
          <w:tcW w:w="708" w:type="dxa"/>
          <w:vAlign w:val="bottom"/>
        </w:tcPr>
        <w:p w14:paraId="57ABCE3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DA7F6A0" w14:textId="77777777" w:rsidTr="006A26EC">
      <w:trPr>
        <w:trHeight w:val="850"/>
        <w:jc w:val="right"/>
      </w:trPr>
      <w:tc>
        <w:tcPr>
          <w:tcW w:w="708" w:type="dxa"/>
          <w:vAlign w:val="bottom"/>
        </w:tcPr>
        <w:p w14:paraId="0DC585BA" w14:textId="77777777" w:rsidR="005606BC" w:rsidRPr="00347E11" w:rsidRDefault="005606BC" w:rsidP="005606BC">
          <w:pPr>
            <w:pStyle w:val="Sidfot"/>
            <w:spacing w:line="276" w:lineRule="auto"/>
            <w:jc w:val="right"/>
          </w:pPr>
        </w:p>
      </w:tc>
    </w:tr>
  </w:tbl>
  <w:p w14:paraId="5FAD51F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E069403" w14:textId="77777777" w:rsidTr="001F4302">
      <w:trPr>
        <w:trHeight w:val="510"/>
      </w:trPr>
      <w:tc>
        <w:tcPr>
          <w:tcW w:w="8525" w:type="dxa"/>
          <w:gridSpan w:val="2"/>
          <w:vAlign w:val="bottom"/>
        </w:tcPr>
        <w:p w14:paraId="4F398DED" w14:textId="77777777" w:rsidR="00347E11" w:rsidRPr="00347E11" w:rsidRDefault="00347E11" w:rsidP="00347E11">
          <w:pPr>
            <w:pStyle w:val="Sidfot"/>
            <w:rPr>
              <w:sz w:val="8"/>
            </w:rPr>
          </w:pPr>
        </w:p>
      </w:tc>
    </w:tr>
    <w:tr w:rsidR="00093408" w:rsidRPr="00EE3C0F" w14:paraId="496C5640" w14:textId="77777777" w:rsidTr="00C26068">
      <w:trPr>
        <w:trHeight w:val="227"/>
      </w:trPr>
      <w:tc>
        <w:tcPr>
          <w:tcW w:w="4074" w:type="dxa"/>
        </w:tcPr>
        <w:p w14:paraId="0D692BE8" w14:textId="77777777" w:rsidR="00347E11" w:rsidRPr="00F53AEA" w:rsidRDefault="00347E11" w:rsidP="00C26068">
          <w:pPr>
            <w:pStyle w:val="Sidfot"/>
            <w:spacing w:line="276" w:lineRule="auto"/>
          </w:pPr>
        </w:p>
      </w:tc>
      <w:tc>
        <w:tcPr>
          <w:tcW w:w="4451" w:type="dxa"/>
        </w:tcPr>
        <w:p w14:paraId="16C61DA7" w14:textId="77777777" w:rsidR="00093408" w:rsidRPr="00F53AEA" w:rsidRDefault="00093408" w:rsidP="00F53AEA">
          <w:pPr>
            <w:pStyle w:val="Sidfot"/>
            <w:spacing w:line="276" w:lineRule="auto"/>
          </w:pPr>
        </w:p>
      </w:tc>
    </w:tr>
  </w:tbl>
  <w:p w14:paraId="5C35B32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A6F85" w14:textId="77777777" w:rsidR="00A620AC" w:rsidRDefault="00A620AC" w:rsidP="00A87A54">
      <w:pPr>
        <w:spacing w:after="0" w:line="240" w:lineRule="auto"/>
      </w:pPr>
      <w:r>
        <w:separator/>
      </w:r>
    </w:p>
  </w:footnote>
  <w:footnote w:type="continuationSeparator" w:id="0">
    <w:p w14:paraId="6B628539" w14:textId="77777777" w:rsidR="00A620AC" w:rsidRDefault="00A620A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620AC" w14:paraId="1E19E277" w14:textId="77777777" w:rsidTr="00C93EBA">
      <w:trPr>
        <w:trHeight w:val="227"/>
      </w:trPr>
      <w:tc>
        <w:tcPr>
          <w:tcW w:w="5534" w:type="dxa"/>
        </w:tcPr>
        <w:p w14:paraId="5C7581DC" w14:textId="77777777" w:rsidR="00A620AC" w:rsidRPr="007D73AB" w:rsidRDefault="00A620AC">
          <w:pPr>
            <w:pStyle w:val="Sidhuvud"/>
          </w:pPr>
        </w:p>
      </w:tc>
      <w:tc>
        <w:tcPr>
          <w:tcW w:w="3170" w:type="dxa"/>
          <w:vAlign w:val="bottom"/>
        </w:tcPr>
        <w:p w14:paraId="2303C7CA" w14:textId="77777777" w:rsidR="00A620AC" w:rsidRPr="007D73AB" w:rsidRDefault="00A620AC" w:rsidP="00340DE0">
          <w:pPr>
            <w:pStyle w:val="Sidhuvud"/>
          </w:pPr>
        </w:p>
      </w:tc>
      <w:tc>
        <w:tcPr>
          <w:tcW w:w="1134" w:type="dxa"/>
        </w:tcPr>
        <w:p w14:paraId="63145551" w14:textId="77777777" w:rsidR="00A620AC" w:rsidRDefault="00A620AC" w:rsidP="005A703A">
          <w:pPr>
            <w:pStyle w:val="Sidhuvud"/>
          </w:pPr>
        </w:p>
      </w:tc>
    </w:tr>
    <w:tr w:rsidR="00A620AC" w14:paraId="1A928906" w14:textId="77777777" w:rsidTr="00C93EBA">
      <w:trPr>
        <w:trHeight w:val="1928"/>
      </w:trPr>
      <w:tc>
        <w:tcPr>
          <w:tcW w:w="5534" w:type="dxa"/>
        </w:tcPr>
        <w:p w14:paraId="6211A122" w14:textId="77777777" w:rsidR="00A620AC" w:rsidRPr="00340DE0" w:rsidRDefault="00A620AC" w:rsidP="00340DE0">
          <w:pPr>
            <w:pStyle w:val="Sidhuvud"/>
          </w:pPr>
          <w:r>
            <w:rPr>
              <w:noProof/>
            </w:rPr>
            <w:drawing>
              <wp:inline distT="0" distB="0" distL="0" distR="0" wp14:anchorId="2A118A00" wp14:editId="7DE7EF66">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595F6E24" w14:textId="77777777" w:rsidR="00A620AC" w:rsidRPr="00710A6C" w:rsidRDefault="00A620AC" w:rsidP="00EE3C0F">
          <w:pPr>
            <w:pStyle w:val="Sidhuvud"/>
            <w:rPr>
              <w:b/>
            </w:rPr>
          </w:pPr>
        </w:p>
        <w:p w14:paraId="3D113E49" w14:textId="77777777" w:rsidR="00A620AC" w:rsidRDefault="00A620AC" w:rsidP="00EE3C0F">
          <w:pPr>
            <w:pStyle w:val="Sidhuvud"/>
          </w:pPr>
        </w:p>
        <w:p w14:paraId="598F3CE0" w14:textId="77777777" w:rsidR="00A620AC" w:rsidRDefault="00A620AC" w:rsidP="00EE3C0F">
          <w:pPr>
            <w:pStyle w:val="Sidhuvud"/>
          </w:pPr>
        </w:p>
        <w:p w14:paraId="671F4CB7" w14:textId="77777777" w:rsidR="00A620AC" w:rsidRDefault="00A620AC" w:rsidP="00EE3C0F">
          <w:pPr>
            <w:pStyle w:val="Sidhuvud"/>
          </w:pPr>
        </w:p>
        <w:sdt>
          <w:sdtPr>
            <w:alias w:val="Dnr"/>
            <w:tag w:val="ccRKShow_Dnr"/>
            <w:id w:val="-829283628"/>
            <w:placeholder>
              <w:docPart w:val="C52EFF807090452DA7B554CC8A844CF4"/>
            </w:placeholder>
            <w:dataBinding w:prefixMappings="xmlns:ns0='http://lp/documentinfo/RK' " w:xpath="/ns0:DocumentInfo[1]/ns0:BaseInfo[1]/ns0:Dnr[1]" w:storeItemID="{587A3A37-3190-46DF-B62C-8CC68839BF37}"/>
            <w:text/>
          </w:sdtPr>
          <w:sdtEndPr/>
          <w:sdtContent>
            <w:p w14:paraId="36CF0589" w14:textId="1CFE75B3" w:rsidR="00A620AC" w:rsidRDefault="00A620AC" w:rsidP="00EE3C0F">
              <w:pPr>
                <w:pStyle w:val="Sidhuvud"/>
              </w:pPr>
              <w:r>
                <w:t>U2021/02228</w:t>
              </w:r>
            </w:p>
          </w:sdtContent>
        </w:sdt>
        <w:sdt>
          <w:sdtPr>
            <w:alias w:val="DocNumber"/>
            <w:tag w:val="DocNumber"/>
            <w:id w:val="1726028884"/>
            <w:placeholder>
              <w:docPart w:val="CAD2E44A2F9C4305BDABA037E5563741"/>
            </w:placeholder>
            <w:showingPlcHdr/>
            <w:dataBinding w:prefixMappings="xmlns:ns0='http://lp/documentinfo/RK' " w:xpath="/ns0:DocumentInfo[1]/ns0:BaseInfo[1]/ns0:DocNumber[1]" w:storeItemID="{587A3A37-3190-46DF-B62C-8CC68839BF37}"/>
            <w:text/>
          </w:sdtPr>
          <w:sdtEndPr/>
          <w:sdtContent>
            <w:p w14:paraId="3F1438AE" w14:textId="77777777" w:rsidR="00A620AC" w:rsidRDefault="00A620AC" w:rsidP="00EE3C0F">
              <w:pPr>
                <w:pStyle w:val="Sidhuvud"/>
              </w:pPr>
              <w:r>
                <w:rPr>
                  <w:rStyle w:val="Platshllartext"/>
                </w:rPr>
                <w:t xml:space="preserve"> </w:t>
              </w:r>
            </w:p>
          </w:sdtContent>
        </w:sdt>
        <w:p w14:paraId="05CF31DF" w14:textId="77777777" w:rsidR="00A620AC" w:rsidRDefault="00A620AC" w:rsidP="00EE3C0F">
          <w:pPr>
            <w:pStyle w:val="Sidhuvud"/>
          </w:pPr>
        </w:p>
      </w:tc>
      <w:tc>
        <w:tcPr>
          <w:tcW w:w="1134" w:type="dxa"/>
        </w:tcPr>
        <w:p w14:paraId="78B8F680" w14:textId="77777777" w:rsidR="00A620AC" w:rsidRDefault="00A620AC" w:rsidP="0094502D">
          <w:pPr>
            <w:pStyle w:val="Sidhuvud"/>
          </w:pPr>
        </w:p>
        <w:p w14:paraId="6AD57912" w14:textId="77777777" w:rsidR="00A620AC" w:rsidRPr="0094502D" w:rsidRDefault="00A620AC" w:rsidP="00EC71A6">
          <w:pPr>
            <w:pStyle w:val="Sidhuvud"/>
          </w:pPr>
        </w:p>
      </w:tc>
    </w:tr>
    <w:tr w:rsidR="00A620AC" w14:paraId="60002CBB" w14:textId="77777777" w:rsidTr="00C93EBA">
      <w:trPr>
        <w:trHeight w:val="2268"/>
      </w:trPr>
      <w:sdt>
        <w:sdtPr>
          <w:rPr>
            <w:b/>
          </w:rPr>
          <w:alias w:val="SenderText"/>
          <w:tag w:val="ccRKShow_SenderText"/>
          <w:id w:val="1374046025"/>
          <w:placeholder>
            <w:docPart w:val="819C2ED27CB04DD8857C6D0C09E60654"/>
          </w:placeholder>
        </w:sdtPr>
        <w:sdtEndPr>
          <w:rPr>
            <w:b w:val="0"/>
          </w:rPr>
        </w:sdtEndPr>
        <w:sdtContent>
          <w:tc>
            <w:tcPr>
              <w:tcW w:w="5534" w:type="dxa"/>
              <w:tcMar>
                <w:right w:w="1134" w:type="dxa"/>
              </w:tcMar>
            </w:tcPr>
            <w:p w14:paraId="6AA9CA30" w14:textId="77777777" w:rsidR="00A620AC" w:rsidRPr="00A620AC" w:rsidRDefault="00A620AC" w:rsidP="00340DE0">
              <w:pPr>
                <w:pStyle w:val="Sidhuvud"/>
                <w:rPr>
                  <w:b/>
                </w:rPr>
              </w:pPr>
              <w:r w:rsidRPr="00A620AC">
                <w:rPr>
                  <w:b/>
                </w:rPr>
                <w:t>Utbildningsdepartementet</w:t>
              </w:r>
            </w:p>
            <w:p w14:paraId="45D96B47" w14:textId="77777777" w:rsidR="00576219" w:rsidRDefault="00A620AC" w:rsidP="00340DE0">
              <w:pPr>
                <w:pStyle w:val="Sidhuvud"/>
              </w:pPr>
              <w:r w:rsidRPr="00A620AC">
                <w:t>Utbildningsministern</w:t>
              </w:r>
            </w:p>
            <w:p w14:paraId="029F6ACC" w14:textId="4BFD0C9B" w:rsidR="00A620AC" w:rsidRPr="00340DE0" w:rsidRDefault="00A620AC" w:rsidP="00340DE0">
              <w:pPr>
                <w:pStyle w:val="Sidhuvud"/>
              </w:pPr>
            </w:p>
          </w:tc>
        </w:sdtContent>
      </w:sdt>
      <w:sdt>
        <w:sdtPr>
          <w:alias w:val="Recipient"/>
          <w:tag w:val="ccRKShow_Recipient"/>
          <w:id w:val="-28344517"/>
          <w:placeholder>
            <w:docPart w:val="4D3508A88AB9448DB7ABBACB2536322A"/>
          </w:placeholder>
          <w:dataBinding w:prefixMappings="xmlns:ns0='http://lp/documentinfo/RK' " w:xpath="/ns0:DocumentInfo[1]/ns0:BaseInfo[1]/ns0:Recipient[1]" w:storeItemID="{587A3A37-3190-46DF-B62C-8CC68839BF37}"/>
          <w:text w:multiLine="1"/>
        </w:sdtPr>
        <w:sdtEndPr/>
        <w:sdtContent>
          <w:tc>
            <w:tcPr>
              <w:tcW w:w="3170" w:type="dxa"/>
            </w:tcPr>
            <w:p w14:paraId="38D0CFC1" w14:textId="77777777" w:rsidR="00A620AC" w:rsidRDefault="00A620AC" w:rsidP="00547B89">
              <w:pPr>
                <w:pStyle w:val="Sidhuvud"/>
              </w:pPr>
              <w:r>
                <w:t>Till riksdagen</w:t>
              </w:r>
            </w:p>
          </w:tc>
        </w:sdtContent>
      </w:sdt>
      <w:tc>
        <w:tcPr>
          <w:tcW w:w="1134" w:type="dxa"/>
        </w:tcPr>
        <w:p w14:paraId="3DBEE912" w14:textId="77777777" w:rsidR="00A620AC" w:rsidRDefault="00A620AC" w:rsidP="003E6020">
          <w:pPr>
            <w:pStyle w:val="Sidhuvud"/>
          </w:pPr>
        </w:p>
      </w:tc>
    </w:tr>
  </w:tbl>
  <w:p w14:paraId="01C0EFE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AC"/>
    <w:rsid w:val="00000290"/>
    <w:rsid w:val="00001068"/>
    <w:rsid w:val="0000412C"/>
    <w:rsid w:val="00004D5C"/>
    <w:rsid w:val="00005F68"/>
    <w:rsid w:val="00006CA7"/>
    <w:rsid w:val="00011B37"/>
    <w:rsid w:val="000128EB"/>
    <w:rsid w:val="00012B00"/>
    <w:rsid w:val="00014EF6"/>
    <w:rsid w:val="00016730"/>
    <w:rsid w:val="00016826"/>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2D26"/>
    <w:rsid w:val="000B56A9"/>
    <w:rsid w:val="000C4B5A"/>
    <w:rsid w:val="000C61D1"/>
    <w:rsid w:val="000D31A9"/>
    <w:rsid w:val="000D370F"/>
    <w:rsid w:val="000D5449"/>
    <w:rsid w:val="000D7110"/>
    <w:rsid w:val="000E1170"/>
    <w:rsid w:val="000E12D9"/>
    <w:rsid w:val="000E431B"/>
    <w:rsid w:val="000E59A9"/>
    <w:rsid w:val="000E638A"/>
    <w:rsid w:val="000E6472"/>
    <w:rsid w:val="000E64CB"/>
    <w:rsid w:val="000F00B8"/>
    <w:rsid w:val="000F1EA7"/>
    <w:rsid w:val="000F2084"/>
    <w:rsid w:val="000F2A8A"/>
    <w:rsid w:val="000F2EE2"/>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5506"/>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563"/>
    <w:rsid w:val="00233D52"/>
    <w:rsid w:val="00237147"/>
    <w:rsid w:val="00242AD1"/>
    <w:rsid w:val="0024412C"/>
    <w:rsid w:val="0024537C"/>
    <w:rsid w:val="00260D2D"/>
    <w:rsid w:val="00261975"/>
    <w:rsid w:val="002634A7"/>
    <w:rsid w:val="00264503"/>
    <w:rsid w:val="00271D00"/>
    <w:rsid w:val="00274AA3"/>
    <w:rsid w:val="00275872"/>
    <w:rsid w:val="00281106"/>
    <w:rsid w:val="00282263"/>
    <w:rsid w:val="00282417"/>
    <w:rsid w:val="00282D27"/>
    <w:rsid w:val="00287F0D"/>
    <w:rsid w:val="00292420"/>
    <w:rsid w:val="00294595"/>
    <w:rsid w:val="00296B7A"/>
    <w:rsid w:val="002974DC"/>
    <w:rsid w:val="002A0CB3"/>
    <w:rsid w:val="002A39EF"/>
    <w:rsid w:val="002A422F"/>
    <w:rsid w:val="002A6820"/>
    <w:rsid w:val="002B00E5"/>
    <w:rsid w:val="002B4193"/>
    <w:rsid w:val="002B6849"/>
    <w:rsid w:val="002C1D37"/>
    <w:rsid w:val="002C2A30"/>
    <w:rsid w:val="002C4348"/>
    <w:rsid w:val="002C476F"/>
    <w:rsid w:val="002C5B48"/>
    <w:rsid w:val="002C661B"/>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1EE5"/>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6FE6"/>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650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5CEF"/>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CF4"/>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1052"/>
    <w:rsid w:val="005568AF"/>
    <w:rsid w:val="00556AF5"/>
    <w:rsid w:val="005606BC"/>
    <w:rsid w:val="00563E73"/>
    <w:rsid w:val="0056426C"/>
    <w:rsid w:val="00565792"/>
    <w:rsid w:val="00567799"/>
    <w:rsid w:val="005710DE"/>
    <w:rsid w:val="00571A0B"/>
    <w:rsid w:val="00573DFD"/>
    <w:rsid w:val="005747D0"/>
    <w:rsid w:val="00576219"/>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2502"/>
    <w:rsid w:val="005B537F"/>
    <w:rsid w:val="005C0779"/>
    <w:rsid w:val="005C120D"/>
    <w:rsid w:val="005C15B3"/>
    <w:rsid w:val="005C6F80"/>
    <w:rsid w:val="005D07C2"/>
    <w:rsid w:val="005E2F29"/>
    <w:rsid w:val="005E400D"/>
    <w:rsid w:val="005E49D4"/>
    <w:rsid w:val="005E4E79"/>
    <w:rsid w:val="005E5CE7"/>
    <w:rsid w:val="005E790C"/>
    <w:rsid w:val="005F08C5"/>
    <w:rsid w:val="005F6EB0"/>
    <w:rsid w:val="00601659"/>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0627"/>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079A"/>
    <w:rsid w:val="0068233A"/>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6F4B02"/>
    <w:rsid w:val="00710A6C"/>
    <w:rsid w:val="00710D98"/>
    <w:rsid w:val="00711CE9"/>
    <w:rsid w:val="00712266"/>
    <w:rsid w:val="00712593"/>
    <w:rsid w:val="00712D82"/>
    <w:rsid w:val="00716E22"/>
    <w:rsid w:val="007171AB"/>
    <w:rsid w:val="007213D0"/>
    <w:rsid w:val="007219C0"/>
    <w:rsid w:val="00731C75"/>
    <w:rsid w:val="0073240A"/>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3206"/>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0F15"/>
    <w:rsid w:val="0082249C"/>
    <w:rsid w:val="00824CCE"/>
    <w:rsid w:val="00830B7B"/>
    <w:rsid w:val="00832661"/>
    <w:rsid w:val="008349AA"/>
    <w:rsid w:val="008368D0"/>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93B"/>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070C"/>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32E0"/>
    <w:rsid w:val="00956EA9"/>
    <w:rsid w:val="00957B65"/>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5F30"/>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20AC"/>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1630"/>
    <w:rsid w:val="00AD08E5"/>
    <w:rsid w:val="00AD0E75"/>
    <w:rsid w:val="00AE77EB"/>
    <w:rsid w:val="00AE7BD8"/>
    <w:rsid w:val="00AE7D02"/>
    <w:rsid w:val="00AF0BB7"/>
    <w:rsid w:val="00AF0BDE"/>
    <w:rsid w:val="00AF0EDE"/>
    <w:rsid w:val="00AF36DC"/>
    <w:rsid w:val="00AF4853"/>
    <w:rsid w:val="00AF53B9"/>
    <w:rsid w:val="00AF5543"/>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55"/>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218"/>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E77C5"/>
    <w:rsid w:val="00BF27B2"/>
    <w:rsid w:val="00BF4F06"/>
    <w:rsid w:val="00BF534E"/>
    <w:rsid w:val="00BF5717"/>
    <w:rsid w:val="00BF5C91"/>
    <w:rsid w:val="00BF66D2"/>
    <w:rsid w:val="00C01585"/>
    <w:rsid w:val="00C02E72"/>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2FD9"/>
    <w:rsid w:val="00C36E3A"/>
    <w:rsid w:val="00C37A77"/>
    <w:rsid w:val="00C41141"/>
    <w:rsid w:val="00C449AD"/>
    <w:rsid w:val="00C44E30"/>
    <w:rsid w:val="00C461E6"/>
    <w:rsid w:val="00C50045"/>
    <w:rsid w:val="00C50771"/>
    <w:rsid w:val="00C508BE"/>
    <w:rsid w:val="00C5496C"/>
    <w:rsid w:val="00C55FE8"/>
    <w:rsid w:val="00C63EC4"/>
    <w:rsid w:val="00C643A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1E5D"/>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615E"/>
    <w:rsid w:val="00EC71A6"/>
    <w:rsid w:val="00EC73EB"/>
    <w:rsid w:val="00ED592E"/>
    <w:rsid w:val="00ED6ABD"/>
    <w:rsid w:val="00ED72E1"/>
    <w:rsid w:val="00EE0672"/>
    <w:rsid w:val="00EE3C0F"/>
    <w:rsid w:val="00EE5EB8"/>
    <w:rsid w:val="00EE66E5"/>
    <w:rsid w:val="00EE6810"/>
    <w:rsid w:val="00EF1601"/>
    <w:rsid w:val="00EF1DB2"/>
    <w:rsid w:val="00EF21FE"/>
    <w:rsid w:val="00EF2A7F"/>
    <w:rsid w:val="00EF2D58"/>
    <w:rsid w:val="00EF37C2"/>
    <w:rsid w:val="00EF4803"/>
    <w:rsid w:val="00EF5127"/>
    <w:rsid w:val="00F03EAC"/>
    <w:rsid w:val="00F04B7C"/>
    <w:rsid w:val="00F078B5"/>
    <w:rsid w:val="00F13F14"/>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2DD4"/>
    <w:rsid w:val="00F834AA"/>
    <w:rsid w:val="00F848D6"/>
    <w:rsid w:val="00F859AE"/>
    <w:rsid w:val="00F922B2"/>
    <w:rsid w:val="00F943C8"/>
    <w:rsid w:val="00F96B28"/>
    <w:rsid w:val="00FA1564"/>
    <w:rsid w:val="00FA41B4"/>
    <w:rsid w:val="00FA5DDD"/>
    <w:rsid w:val="00FA6255"/>
    <w:rsid w:val="00FA7644"/>
    <w:rsid w:val="00FB04CC"/>
    <w:rsid w:val="00FB0647"/>
    <w:rsid w:val="00FB1FA3"/>
    <w:rsid w:val="00FB43A8"/>
    <w:rsid w:val="00FB4D12"/>
    <w:rsid w:val="00FB5279"/>
    <w:rsid w:val="00FC069A"/>
    <w:rsid w:val="00FC08A9"/>
    <w:rsid w:val="00FC0BA0"/>
    <w:rsid w:val="00FC3B39"/>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A759D6"/>
  <w15:docId w15:val="{0E4DAB8B-9F5A-48DA-A3CD-735523D4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9"/>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9"/>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9"/>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9"/>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eamble">
    <w:name w:val="preamble"/>
    <w:basedOn w:val="Normal"/>
    <w:rsid w:val="008368D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ingress">
    <w:name w:val="ingress"/>
    <w:basedOn w:val="Normal"/>
    <w:rsid w:val="00396FE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263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86539">
      <w:bodyDiv w:val="1"/>
      <w:marLeft w:val="0"/>
      <w:marRight w:val="0"/>
      <w:marTop w:val="0"/>
      <w:marBottom w:val="0"/>
      <w:divBdr>
        <w:top w:val="none" w:sz="0" w:space="0" w:color="auto"/>
        <w:left w:val="none" w:sz="0" w:space="0" w:color="auto"/>
        <w:bottom w:val="none" w:sz="0" w:space="0" w:color="auto"/>
        <w:right w:val="none" w:sz="0" w:space="0" w:color="auto"/>
      </w:divBdr>
      <w:divsChild>
        <w:div w:id="1715540323">
          <w:marLeft w:val="0"/>
          <w:marRight w:val="0"/>
          <w:marTop w:val="0"/>
          <w:marBottom w:val="0"/>
          <w:divBdr>
            <w:top w:val="none" w:sz="0" w:space="0" w:color="auto"/>
            <w:left w:val="none" w:sz="0" w:space="0" w:color="auto"/>
            <w:bottom w:val="none" w:sz="0" w:space="0" w:color="auto"/>
            <w:right w:val="none" w:sz="0" w:space="0" w:color="auto"/>
          </w:divBdr>
        </w:div>
      </w:divsChild>
    </w:div>
    <w:div w:id="1174567118">
      <w:bodyDiv w:val="1"/>
      <w:marLeft w:val="0"/>
      <w:marRight w:val="0"/>
      <w:marTop w:val="0"/>
      <w:marBottom w:val="0"/>
      <w:divBdr>
        <w:top w:val="none" w:sz="0" w:space="0" w:color="auto"/>
        <w:left w:val="none" w:sz="0" w:space="0" w:color="auto"/>
        <w:bottom w:val="none" w:sz="0" w:space="0" w:color="auto"/>
        <w:right w:val="none" w:sz="0" w:space="0" w:color="auto"/>
      </w:divBdr>
    </w:div>
    <w:div w:id="1403792603">
      <w:bodyDiv w:val="1"/>
      <w:marLeft w:val="0"/>
      <w:marRight w:val="0"/>
      <w:marTop w:val="0"/>
      <w:marBottom w:val="0"/>
      <w:divBdr>
        <w:top w:val="none" w:sz="0" w:space="0" w:color="auto"/>
        <w:left w:val="none" w:sz="0" w:space="0" w:color="auto"/>
        <w:bottom w:val="none" w:sz="0" w:space="0" w:color="auto"/>
        <w:right w:val="none" w:sz="0" w:space="0" w:color="auto"/>
      </w:divBdr>
    </w:div>
    <w:div w:id="1809278958">
      <w:bodyDiv w:val="1"/>
      <w:marLeft w:val="0"/>
      <w:marRight w:val="0"/>
      <w:marTop w:val="0"/>
      <w:marBottom w:val="0"/>
      <w:divBdr>
        <w:top w:val="none" w:sz="0" w:space="0" w:color="auto"/>
        <w:left w:val="none" w:sz="0" w:space="0" w:color="auto"/>
        <w:bottom w:val="none" w:sz="0" w:space="0" w:color="auto"/>
        <w:right w:val="none" w:sz="0" w:space="0" w:color="auto"/>
      </w:divBdr>
      <w:divsChild>
        <w:div w:id="1376391542">
          <w:marLeft w:val="0"/>
          <w:marRight w:val="0"/>
          <w:marTop w:val="0"/>
          <w:marBottom w:val="0"/>
          <w:divBdr>
            <w:top w:val="none" w:sz="0" w:space="0" w:color="auto"/>
            <w:left w:val="none" w:sz="0" w:space="0" w:color="auto"/>
            <w:bottom w:val="none" w:sz="0" w:space="0" w:color="auto"/>
            <w:right w:val="none" w:sz="0" w:space="0" w:color="auto"/>
          </w:divBdr>
        </w:div>
      </w:divsChild>
    </w:div>
    <w:div w:id="19611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2EFF807090452DA7B554CC8A844CF4"/>
        <w:category>
          <w:name w:val="Allmänt"/>
          <w:gallery w:val="placeholder"/>
        </w:category>
        <w:types>
          <w:type w:val="bbPlcHdr"/>
        </w:types>
        <w:behaviors>
          <w:behavior w:val="content"/>
        </w:behaviors>
        <w:guid w:val="{D40875DC-BE37-46B8-AD1B-B5FB8A3D043B}"/>
      </w:docPartPr>
      <w:docPartBody>
        <w:p w:rsidR="00756377" w:rsidRDefault="00682EF5" w:rsidP="00682EF5">
          <w:pPr>
            <w:pStyle w:val="C52EFF807090452DA7B554CC8A844CF4"/>
          </w:pPr>
          <w:r>
            <w:rPr>
              <w:rStyle w:val="Platshllartext"/>
            </w:rPr>
            <w:t xml:space="preserve"> </w:t>
          </w:r>
        </w:p>
      </w:docPartBody>
    </w:docPart>
    <w:docPart>
      <w:docPartPr>
        <w:name w:val="CAD2E44A2F9C4305BDABA037E5563741"/>
        <w:category>
          <w:name w:val="Allmänt"/>
          <w:gallery w:val="placeholder"/>
        </w:category>
        <w:types>
          <w:type w:val="bbPlcHdr"/>
        </w:types>
        <w:behaviors>
          <w:behavior w:val="content"/>
        </w:behaviors>
        <w:guid w:val="{4E5FD358-73D2-4502-B431-A62092EF9498}"/>
      </w:docPartPr>
      <w:docPartBody>
        <w:p w:rsidR="00756377" w:rsidRDefault="00682EF5" w:rsidP="00682EF5">
          <w:pPr>
            <w:pStyle w:val="CAD2E44A2F9C4305BDABA037E55637411"/>
          </w:pPr>
          <w:r>
            <w:rPr>
              <w:rStyle w:val="Platshllartext"/>
            </w:rPr>
            <w:t xml:space="preserve"> </w:t>
          </w:r>
        </w:p>
      </w:docPartBody>
    </w:docPart>
    <w:docPart>
      <w:docPartPr>
        <w:name w:val="819C2ED27CB04DD8857C6D0C09E60654"/>
        <w:category>
          <w:name w:val="Allmänt"/>
          <w:gallery w:val="placeholder"/>
        </w:category>
        <w:types>
          <w:type w:val="bbPlcHdr"/>
        </w:types>
        <w:behaviors>
          <w:behavior w:val="content"/>
        </w:behaviors>
        <w:guid w:val="{2D03CCF3-4699-479D-ADDE-AAE0767117ED}"/>
      </w:docPartPr>
      <w:docPartBody>
        <w:p w:rsidR="00756377" w:rsidRDefault="00682EF5" w:rsidP="00682EF5">
          <w:pPr>
            <w:pStyle w:val="819C2ED27CB04DD8857C6D0C09E606541"/>
          </w:pPr>
          <w:r>
            <w:rPr>
              <w:rStyle w:val="Platshllartext"/>
            </w:rPr>
            <w:t xml:space="preserve"> </w:t>
          </w:r>
        </w:p>
      </w:docPartBody>
    </w:docPart>
    <w:docPart>
      <w:docPartPr>
        <w:name w:val="4D3508A88AB9448DB7ABBACB2536322A"/>
        <w:category>
          <w:name w:val="Allmänt"/>
          <w:gallery w:val="placeholder"/>
        </w:category>
        <w:types>
          <w:type w:val="bbPlcHdr"/>
        </w:types>
        <w:behaviors>
          <w:behavior w:val="content"/>
        </w:behaviors>
        <w:guid w:val="{E1356BC5-849D-4060-8195-A428A4CE6C50}"/>
      </w:docPartPr>
      <w:docPartBody>
        <w:p w:rsidR="00756377" w:rsidRDefault="00682EF5" w:rsidP="00682EF5">
          <w:pPr>
            <w:pStyle w:val="4D3508A88AB9448DB7ABBACB2536322A"/>
          </w:pPr>
          <w:r>
            <w:rPr>
              <w:rStyle w:val="Platshllartext"/>
            </w:rPr>
            <w:t xml:space="preserve"> </w:t>
          </w:r>
        </w:p>
      </w:docPartBody>
    </w:docPart>
    <w:docPart>
      <w:docPartPr>
        <w:name w:val="D6CF183DEC374D36B72FE9BFC67E2F93"/>
        <w:category>
          <w:name w:val="Allmänt"/>
          <w:gallery w:val="placeholder"/>
        </w:category>
        <w:types>
          <w:type w:val="bbPlcHdr"/>
        </w:types>
        <w:behaviors>
          <w:behavior w:val="content"/>
        </w:behaviors>
        <w:guid w:val="{362756F8-0A5D-470A-AC8F-8D61A58967A4}"/>
      </w:docPartPr>
      <w:docPartBody>
        <w:p w:rsidR="00756377" w:rsidRDefault="00682EF5" w:rsidP="00682EF5">
          <w:pPr>
            <w:pStyle w:val="D6CF183DEC374D36B72FE9BFC67E2F9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F5"/>
    <w:rsid w:val="00682EF5"/>
    <w:rsid w:val="007563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77527D8E154832BD1C2F40D6CDAEFB">
    <w:name w:val="DE77527D8E154832BD1C2F40D6CDAEFB"/>
    <w:rsid w:val="00682EF5"/>
  </w:style>
  <w:style w:type="character" w:styleId="Platshllartext">
    <w:name w:val="Placeholder Text"/>
    <w:basedOn w:val="Standardstycketeckensnitt"/>
    <w:uiPriority w:val="99"/>
    <w:semiHidden/>
    <w:rsid w:val="00682EF5"/>
    <w:rPr>
      <w:noProof w:val="0"/>
      <w:color w:val="808080"/>
    </w:rPr>
  </w:style>
  <w:style w:type="paragraph" w:customStyle="1" w:styleId="CA73D61B4931487D8E48DEC2655373E3">
    <w:name w:val="CA73D61B4931487D8E48DEC2655373E3"/>
    <w:rsid w:val="00682EF5"/>
  </w:style>
  <w:style w:type="paragraph" w:customStyle="1" w:styleId="C5F310F90A43407E99E931D73C24A95B">
    <w:name w:val="C5F310F90A43407E99E931D73C24A95B"/>
    <w:rsid w:val="00682EF5"/>
  </w:style>
  <w:style w:type="paragraph" w:customStyle="1" w:styleId="1A66836CF97146C0A49EE9EC7A17662B">
    <w:name w:val="1A66836CF97146C0A49EE9EC7A17662B"/>
    <w:rsid w:val="00682EF5"/>
  </w:style>
  <w:style w:type="paragraph" w:customStyle="1" w:styleId="C52EFF807090452DA7B554CC8A844CF4">
    <w:name w:val="C52EFF807090452DA7B554CC8A844CF4"/>
    <w:rsid w:val="00682EF5"/>
  </w:style>
  <w:style w:type="paragraph" w:customStyle="1" w:styleId="CAD2E44A2F9C4305BDABA037E5563741">
    <w:name w:val="CAD2E44A2F9C4305BDABA037E5563741"/>
    <w:rsid w:val="00682EF5"/>
  </w:style>
  <w:style w:type="paragraph" w:customStyle="1" w:styleId="DD5DC0B5558849C0B193476E7707ACF4">
    <w:name w:val="DD5DC0B5558849C0B193476E7707ACF4"/>
    <w:rsid w:val="00682EF5"/>
  </w:style>
  <w:style w:type="paragraph" w:customStyle="1" w:styleId="36AEB95160984D95AD605A7BE2AB5B20">
    <w:name w:val="36AEB95160984D95AD605A7BE2AB5B20"/>
    <w:rsid w:val="00682EF5"/>
  </w:style>
  <w:style w:type="paragraph" w:customStyle="1" w:styleId="27B700F9907E4B74B30ADDB2C35D057D">
    <w:name w:val="27B700F9907E4B74B30ADDB2C35D057D"/>
    <w:rsid w:val="00682EF5"/>
  </w:style>
  <w:style w:type="paragraph" w:customStyle="1" w:styleId="819C2ED27CB04DD8857C6D0C09E60654">
    <w:name w:val="819C2ED27CB04DD8857C6D0C09E60654"/>
    <w:rsid w:val="00682EF5"/>
  </w:style>
  <w:style w:type="paragraph" w:customStyle="1" w:styleId="4D3508A88AB9448DB7ABBACB2536322A">
    <w:name w:val="4D3508A88AB9448DB7ABBACB2536322A"/>
    <w:rsid w:val="00682EF5"/>
  </w:style>
  <w:style w:type="paragraph" w:customStyle="1" w:styleId="CAD2E44A2F9C4305BDABA037E55637411">
    <w:name w:val="CAD2E44A2F9C4305BDABA037E55637411"/>
    <w:rsid w:val="00682EF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19C2ED27CB04DD8857C6D0C09E606541">
    <w:name w:val="819C2ED27CB04DD8857C6D0C09E606541"/>
    <w:rsid w:val="00682EF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BA2B5C1B40B4353AB20F2C225B3141A">
    <w:name w:val="EBA2B5C1B40B4353AB20F2C225B3141A"/>
    <w:rsid w:val="00682EF5"/>
  </w:style>
  <w:style w:type="paragraph" w:customStyle="1" w:styleId="A34F60A1D6CA477DBECD1EEB0219D741">
    <w:name w:val="A34F60A1D6CA477DBECD1EEB0219D741"/>
    <w:rsid w:val="00682EF5"/>
  </w:style>
  <w:style w:type="paragraph" w:customStyle="1" w:styleId="3D2A29908C864AEF9C099840769B40BB">
    <w:name w:val="3D2A29908C864AEF9C099840769B40BB"/>
    <w:rsid w:val="00682EF5"/>
  </w:style>
  <w:style w:type="paragraph" w:customStyle="1" w:styleId="D9755F356E8840028DD7B93B7690007A">
    <w:name w:val="D9755F356E8840028DD7B93B7690007A"/>
    <w:rsid w:val="00682EF5"/>
  </w:style>
  <w:style w:type="paragraph" w:customStyle="1" w:styleId="760E5E64578548CDBF9D3790AACD04D3">
    <w:name w:val="760E5E64578548CDBF9D3790AACD04D3"/>
    <w:rsid w:val="00682EF5"/>
  </w:style>
  <w:style w:type="paragraph" w:customStyle="1" w:styleId="D6CF183DEC374D36B72FE9BFC67E2F93">
    <w:name w:val="D6CF183DEC374D36B72FE9BFC67E2F93"/>
    <w:rsid w:val="00682EF5"/>
  </w:style>
  <w:style w:type="paragraph" w:customStyle="1" w:styleId="864EDB5607684DE6AC9302D468AA036D">
    <w:name w:val="864EDB5607684DE6AC9302D468AA036D"/>
    <w:rsid w:val="00682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01a15035-ac89-44d7-908f-00c3ef514ddf</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2021-04-28T00:00:00</HeaderDate>
    <Office/>
    <Dnr>U2021/02228</Dnr>
    <ParagrafNr/>
    <DocumentTitle/>
    <VisitingAddress/>
    <Extra1/>
    <Extra2/>
    <Extra3>Björn Söder</Extra3>
    <Number/>
    <Recipient>Till riksdagen</Recipient>
    <SenderText/>
    <DocNumber/>
    <Doclanguage>1053</Doclanguage>
    <Appendix/>
    <LogotypeName>RK_LOGO_SV_BW.emf</LogotypeName>
  </BaseInfo>
</DocumentInfo>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2021-04-28T00:00:00</HeaderDate>
    <Office/>
    <Dnr>U2021/02228</Dnr>
    <ParagrafNr/>
    <DocumentTitle/>
    <VisitingAddress/>
    <Extra1/>
    <Extra2/>
    <Extra3>Björn Söder</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12AF7-4E57-4770-AD69-4AEC3025F2F5}"/>
</file>

<file path=customXml/itemProps2.xml><?xml version="1.0" encoding="utf-8"?>
<ds:datastoreItem xmlns:ds="http://schemas.openxmlformats.org/officeDocument/2006/customXml" ds:itemID="{827ECAC4-C2A8-4638-949A-263A6B472E9B}"/>
</file>

<file path=customXml/itemProps3.xml><?xml version="1.0" encoding="utf-8"?>
<ds:datastoreItem xmlns:ds="http://schemas.openxmlformats.org/officeDocument/2006/customXml" ds:itemID="{A0BF2C73-00C1-4599-94BA-75BA125BA0F5}"/>
</file>

<file path=customXml/itemProps4.xml><?xml version="1.0" encoding="utf-8"?>
<ds:datastoreItem xmlns:ds="http://schemas.openxmlformats.org/officeDocument/2006/customXml" ds:itemID="{827ECAC4-C2A8-4638-949A-263A6B472E9B}">
  <ds:schemaRefs>
    <ds:schemaRef ds:uri="http://schemas.microsoft.com/sharepoint/v3/contenttype/forms"/>
  </ds:schemaRefs>
</ds:datastoreItem>
</file>

<file path=customXml/itemProps5.xml><?xml version="1.0" encoding="utf-8"?>
<ds:datastoreItem xmlns:ds="http://schemas.openxmlformats.org/officeDocument/2006/customXml" ds:itemID="{587A3A37-3190-46DF-B62C-8CC68839BF37}">
  <ds:schemaRefs>
    <ds:schemaRef ds:uri="http://lp/documentinfo/RK"/>
  </ds:schemaRefs>
</ds:datastoreItem>
</file>

<file path=customXml/itemProps6.xml><?xml version="1.0" encoding="utf-8"?>
<ds:datastoreItem xmlns:ds="http://schemas.openxmlformats.org/officeDocument/2006/customXml" ds:itemID="{63CCE466-06F0-4380-A8BC-CD9E70DC20A2}">
  <ds:schemaRefs>
    <ds:schemaRef ds:uri="Microsoft.SharePoint.Taxonomy.ContentTypeSync"/>
  </ds:schemaRefs>
</ds:datastoreItem>
</file>

<file path=customXml/itemProps7.xml><?xml version="1.0" encoding="utf-8"?>
<ds:datastoreItem xmlns:ds="http://schemas.openxmlformats.org/officeDocument/2006/customXml" ds:itemID="{587A3A37-3190-46DF-B62C-8CC68839BF37}"/>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462</Words>
  <Characters>2451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2580 Sexmaterial till mellanstadieelever_slutlig.docx</dc:title>
  <dc:subject/>
  <dc:creator>Csilla Szep</dc:creator>
  <cp:keywords/>
  <dc:description/>
  <cp:lastModifiedBy>Csilla Szep</cp:lastModifiedBy>
  <cp:revision>12</cp:revision>
  <dcterms:created xsi:type="dcterms:W3CDTF">2021-04-22T07:32:00Z</dcterms:created>
  <dcterms:modified xsi:type="dcterms:W3CDTF">2021-04-27T07:22:00Z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961fc509-fb6c-43b9-81c5-9e9c70df66ad</vt:lpwstr>
  </property>
</Properties>
</file>