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9AC6" w14:textId="77777777" w:rsidR="00E60692" w:rsidRDefault="00E60692" w:rsidP="00DA0661">
      <w:pPr>
        <w:pStyle w:val="Rubrik"/>
      </w:pPr>
      <w:bookmarkStart w:id="0" w:name="Start"/>
      <w:bookmarkEnd w:id="0"/>
      <w:r>
        <w:t>Svar på fråga 20</w:t>
      </w:r>
      <w:r w:rsidR="003E1AC7">
        <w:t>17</w:t>
      </w:r>
      <w:r>
        <w:t>/</w:t>
      </w:r>
      <w:r w:rsidR="003E1AC7">
        <w:t>18</w:t>
      </w:r>
      <w:r>
        <w:t>:</w:t>
      </w:r>
      <w:r w:rsidR="003E1AC7">
        <w:t>1155</w:t>
      </w:r>
      <w:r>
        <w:t xml:space="preserve"> av Lars </w:t>
      </w:r>
      <w:proofErr w:type="spellStart"/>
      <w:r>
        <w:t>Hjälmered</w:t>
      </w:r>
      <w:proofErr w:type="spellEnd"/>
      <w:r>
        <w:t xml:space="preserve"> (M)</w:t>
      </w:r>
      <w:r>
        <w:br/>
      </w:r>
      <w:r w:rsidRPr="00E60692">
        <w:t>GDPR – införande och stöd till företag och företagare</w:t>
      </w:r>
    </w:p>
    <w:p w14:paraId="2F1C644A" w14:textId="77777777" w:rsidR="00E60692" w:rsidRDefault="00E60692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vilka konkreta åtgärder jag avser att ta initiativ till för att säkerställa att implementeringen av GDPR i Sverige sker så smidigt som möjligt, att företag ges stöd och vägledning och att införandet inte hämmar svenskt företagande och svensk konkurrenskraft. </w:t>
      </w:r>
    </w:p>
    <w:p w14:paraId="6F4033DC" w14:textId="0A236F9E" w:rsidR="00B53811" w:rsidRDefault="00E60692" w:rsidP="002749F7">
      <w:pPr>
        <w:pStyle w:val="Brdtext"/>
      </w:pPr>
      <w:r>
        <w:t xml:space="preserve">GDPR, </w:t>
      </w:r>
      <w:r w:rsidRPr="00E60692">
        <w:t>EU:s dataskyddsförordning</w:t>
      </w:r>
      <w:r>
        <w:t>, kommer i maj att ersätta</w:t>
      </w:r>
      <w:r w:rsidRPr="00E60692">
        <w:t xml:space="preserve"> den svenska</w:t>
      </w:r>
      <w:r>
        <w:t xml:space="preserve"> personuppgiftslagen och skapa </w:t>
      </w:r>
      <w:r w:rsidRPr="00E60692">
        <w:t>ett enhetligt regelverk inom EU för behandling av personuppgifter.</w:t>
      </w:r>
      <w:r w:rsidR="00B53811">
        <w:t xml:space="preserve"> </w:t>
      </w:r>
      <w:r w:rsidR="00B53811" w:rsidRPr="00B53811">
        <w:t xml:space="preserve">Syftet </w:t>
      </w:r>
      <w:r w:rsidR="00B53811">
        <w:t>med den nya förordningen är att modernisera reglerna om behandling av personuppgifter och att minska skillnaderna mellan olika medlemsstater. E</w:t>
      </w:r>
      <w:r w:rsidR="00B53811" w:rsidRPr="00B53811">
        <w:t xml:space="preserve">nskilda </w:t>
      </w:r>
      <w:r w:rsidR="00B53811">
        <w:t xml:space="preserve">ska </w:t>
      </w:r>
      <w:r w:rsidR="00B53811" w:rsidRPr="00B53811">
        <w:t xml:space="preserve">få större kontroll över sina personuppgifter </w:t>
      </w:r>
      <w:r w:rsidR="00B53811">
        <w:t xml:space="preserve">och </w:t>
      </w:r>
      <w:r w:rsidR="00B53811" w:rsidRPr="00B53811">
        <w:t xml:space="preserve">företag </w:t>
      </w:r>
      <w:r w:rsidR="00B53811">
        <w:t xml:space="preserve">kommer </w:t>
      </w:r>
      <w:r w:rsidR="00B53811" w:rsidRPr="00B53811">
        <w:t>bara beh</w:t>
      </w:r>
      <w:r w:rsidR="00B53811">
        <w:t xml:space="preserve">öva </w:t>
      </w:r>
      <w:r w:rsidR="00B53811" w:rsidRPr="00B53811">
        <w:t xml:space="preserve">förhålla sig till ett regelverk </w:t>
      </w:r>
      <w:r w:rsidR="00B53811">
        <w:t xml:space="preserve">om de verkar i flera EU-länder. </w:t>
      </w:r>
      <w:r w:rsidR="00941EE4" w:rsidRPr="00E64EB1">
        <w:t>Det är bra för svenska företag</w:t>
      </w:r>
      <w:r w:rsidR="00941EE4">
        <w:t xml:space="preserve">. </w:t>
      </w:r>
      <w:r w:rsidR="00B53811">
        <w:t xml:space="preserve"> </w:t>
      </w:r>
    </w:p>
    <w:p w14:paraId="192B05CE" w14:textId="5509799C" w:rsidR="0060280E" w:rsidRDefault="00762D4B" w:rsidP="00762D4B">
      <w:r>
        <w:t>Från och med 201</w:t>
      </w:r>
      <w:r w:rsidR="00E034EB">
        <w:t>8</w:t>
      </w:r>
      <w:r>
        <w:t xml:space="preserve"> har regeringen ökat Datainspektionens anslag med 30 </w:t>
      </w:r>
      <w:r w:rsidR="001B3CD9">
        <w:t>miljoner kronor</w:t>
      </w:r>
      <w:r>
        <w:t xml:space="preserve"> för att myndigheten ska klara de uppgifter som </w:t>
      </w:r>
      <w:r w:rsidR="007722F4">
        <w:t xml:space="preserve">följer av </w:t>
      </w:r>
      <w:r>
        <w:t xml:space="preserve">EU:s dataskyddsförordning. Denna satsning bidrar också till att inspektionen får bättre kapacitet att informera om de regler som gäller. </w:t>
      </w:r>
      <w:r w:rsidR="006D4D1B">
        <w:t>I</w:t>
      </w:r>
      <w:r w:rsidR="00114044">
        <w:t xml:space="preserve"> november 2016 </w:t>
      </w:r>
      <w:r w:rsidR="006D4D1B">
        <w:t xml:space="preserve">uppdrog regeringen </w:t>
      </w:r>
      <w:r w:rsidR="003C3622">
        <w:t>åt</w:t>
      </w:r>
      <w:r w:rsidR="00A25829">
        <w:t xml:space="preserve"> </w:t>
      </w:r>
      <w:r w:rsidR="00211C1B">
        <w:t>Datainspektionen</w:t>
      </w:r>
      <w:r w:rsidR="003C3622">
        <w:t xml:space="preserve"> att i samverkan</w:t>
      </w:r>
      <w:r w:rsidR="004E408F">
        <w:t xml:space="preserve"> med Tillväxtverket, </w:t>
      </w:r>
      <w:r w:rsidR="004E408F" w:rsidRPr="004E408F">
        <w:t>Almi Företagspartner AB och Verket för innovationssystem (</w:t>
      </w:r>
      <w:proofErr w:type="spellStart"/>
      <w:r w:rsidR="004E408F" w:rsidRPr="004E408F">
        <w:t>Vinnova</w:t>
      </w:r>
      <w:proofErr w:type="spellEnd"/>
      <w:r w:rsidR="004E408F" w:rsidRPr="004E408F">
        <w:t>)</w:t>
      </w:r>
      <w:r w:rsidR="003C3622">
        <w:t xml:space="preserve"> </w:t>
      </w:r>
      <w:r w:rsidR="004E408F">
        <w:t xml:space="preserve">ta fram </w:t>
      </w:r>
      <w:r w:rsidR="004E408F" w:rsidRPr="004E408F">
        <w:t>informations- och utbildningsmaterial samt genomföra kunskaps</w:t>
      </w:r>
      <w:r w:rsidR="00677DE1">
        <w:softHyphen/>
      </w:r>
      <w:r w:rsidR="004E408F" w:rsidRPr="004E408F">
        <w:t>höjande och stödjande åtgärder för att underlätta näringslivets anpassning till de nya reglern</w:t>
      </w:r>
      <w:r w:rsidR="004E408F">
        <w:t xml:space="preserve">a. </w:t>
      </w:r>
      <w:r w:rsidR="00114044">
        <w:t>U</w:t>
      </w:r>
      <w:r w:rsidR="00D17D49" w:rsidRPr="00D17D49">
        <w:t xml:space="preserve">nder 2017 </w:t>
      </w:r>
      <w:r w:rsidR="00114044">
        <w:t xml:space="preserve">anordnade därför Datainspektionen </w:t>
      </w:r>
      <w:r w:rsidR="00D17D49" w:rsidRPr="00D17D49">
        <w:t>utbild</w:t>
      </w:r>
      <w:r w:rsidR="00677DE1">
        <w:softHyphen/>
      </w:r>
      <w:bookmarkStart w:id="1" w:name="_GoBack"/>
      <w:bookmarkEnd w:id="1"/>
      <w:r w:rsidR="00D17D49" w:rsidRPr="00D17D49">
        <w:t>ningar</w:t>
      </w:r>
      <w:r w:rsidR="00114044">
        <w:t xml:space="preserve"> </w:t>
      </w:r>
      <w:r w:rsidR="00337E7D">
        <w:t xml:space="preserve">om </w:t>
      </w:r>
      <w:r w:rsidR="00D17D49" w:rsidRPr="00D17D49">
        <w:t xml:space="preserve">dataskyddsförordningen specifikt </w:t>
      </w:r>
      <w:r w:rsidR="00114044">
        <w:t xml:space="preserve">för </w:t>
      </w:r>
      <w:r w:rsidR="00D17D49" w:rsidRPr="00D17D49">
        <w:t>den privata</w:t>
      </w:r>
      <w:r w:rsidR="00D17D49">
        <w:t xml:space="preserve"> </w:t>
      </w:r>
      <w:r w:rsidR="00D17D49" w:rsidRPr="00D17D49">
        <w:t>sektorn</w:t>
      </w:r>
      <w:r w:rsidR="0060280E">
        <w:t>, med särskilt fokus på små och medelstora företag.</w:t>
      </w:r>
      <w:r>
        <w:t xml:space="preserve"> </w:t>
      </w:r>
      <w:r w:rsidR="0060280E" w:rsidRPr="00D17D49">
        <w:t>Datainspektionen</w:t>
      </w:r>
      <w:r w:rsidR="0001568D">
        <w:t xml:space="preserve"> har också</w:t>
      </w:r>
      <w:r w:rsidR="0060280E" w:rsidRPr="00D17D49">
        <w:t xml:space="preserve"> haft</w:t>
      </w:r>
      <w:r w:rsidR="0060280E">
        <w:t xml:space="preserve"> </w:t>
      </w:r>
      <w:r w:rsidR="0060280E" w:rsidRPr="00D17D49">
        <w:t>samverkansmöten med branschorganisationer som Svenskt Näringsliv, IT- och</w:t>
      </w:r>
      <w:r w:rsidR="0060280E">
        <w:t xml:space="preserve"> </w:t>
      </w:r>
      <w:r w:rsidR="0060280E" w:rsidRPr="00D17D49">
        <w:t>telekombolagen och Riksbankens betalningsråd.</w:t>
      </w:r>
      <w:r w:rsidR="0060280E">
        <w:t xml:space="preserve"> </w:t>
      </w:r>
      <w:r w:rsidR="0060280E" w:rsidRPr="00D17D49">
        <w:t xml:space="preserve">Datainspektionen </w:t>
      </w:r>
      <w:r w:rsidR="0060280E" w:rsidRPr="00D17D49">
        <w:lastRenderedPageBreak/>
        <w:t xml:space="preserve">har </w:t>
      </w:r>
      <w:r w:rsidR="0001568D" w:rsidRPr="00D17D49">
        <w:t>dessutom</w:t>
      </w:r>
      <w:r w:rsidR="007722F4">
        <w:t>,</w:t>
      </w:r>
      <w:r w:rsidR="0001568D" w:rsidRPr="00D17D49">
        <w:t xml:space="preserve"> </w:t>
      </w:r>
      <w:r w:rsidR="0060280E" w:rsidRPr="00D17D49">
        <w:t>tillsammans med Tillväxtverket</w:t>
      </w:r>
      <w:r w:rsidR="0001568D">
        <w:t>,</w:t>
      </w:r>
      <w:r w:rsidR="0060280E">
        <w:t xml:space="preserve"> </w:t>
      </w:r>
      <w:r w:rsidR="0060280E" w:rsidRPr="00D17D49">
        <w:t>tagit fram en interaktiv frågeguide om dataskyddsförordningen riktad</w:t>
      </w:r>
      <w:r w:rsidR="0060280E">
        <w:t xml:space="preserve"> </w:t>
      </w:r>
      <w:r w:rsidR="0060280E" w:rsidRPr="00D17D49">
        <w:t xml:space="preserve">till enmansföretag och mikroföretag. </w:t>
      </w:r>
      <w:r w:rsidR="0060280E">
        <w:t>Detta stöd finns idag tillgängligt på företagsportalen verksamt.se</w:t>
      </w:r>
      <w:r w:rsidR="00EA6BB9">
        <w:t xml:space="preserve"> och har spridits av både Datainspektionen och Tillväxtverket</w:t>
      </w:r>
      <w:r w:rsidR="00FE4FA5">
        <w:t>.</w:t>
      </w:r>
      <w:r w:rsidR="0060280E">
        <w:t xml:space="preserve"> Vidare erbjuder Datainspektionen stöd och rådgivning </w:t>
      </w:r>
      <w:r w:rsidR="00E449EB">
        <w:t xml:space="preserve">genom </w:t>
      </w:r>
      <w:r w:rsidR="0060280E">
        <w:t xml:space="preserve">sin upplysningstjänst per telefon samt </w:t>
      </w:r>
      <w:r w:rsidR="0001568D">
        <w:t xml:space="preserve">via </w:t>
      </w:r>
      <w:r w:rsidR="0060280E">
        <w:t xml:space="preserve">information på sin hemsida. </w:t>
      </w:r>
    </w:p>
    <w:p w14:paraId="228A7D77" w14:textId="2E73C4DA" w:rsidR="00E60692" w:rsidRDefault="00E606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235E7FD3ED642EAB5E89AEA0A4C1FE2"/>
          </w:placeholder>
          <w:dataBinding w:prefixMappings="xmlns:ns0='http://lp/documentinfo/RK' " w:xpath="/ns0:DocumentInfo[1]/ns0:BaseInfo[1]/ns0:HeaderDate[1]" w:storeItemID="{DEA70D1D-9DB9-46EB-A8DC-56FDCBB5695F}"/>
          <w:date w:fullDate="2018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C475C">
            <w:t>17</w:t>
          </w:r>
          <w:r>
            <w:t xml:space="preserve"> april 2018</w:t>
          </w:r>
        </w:sdtContent>
      </w:sdt>
    </w:p>
    <w:p w14:paraId="35FBF89A" w14:textId="77777777" w:rsidR="00E60692" w:rsidRDefault="00E60692" w:rsidP="004E7A8F">
      <w:pPr>
        <w:pStyle w:val="Brdtextutanavstnd"/>
      </w:pPr>
    </w:p>
    <w:p w14:paraId="1E7CF288" w14:textId="77777777" w:rsidR="00E60692" w:rsidRDefault="00E60692" w:rsidP="004E7A8F">
      <w:pPr>
        <w:pStyle w:val="Brdtextutanavstnd"/>
      </w:pPr>
    </w:p>
    <w:p w14:paraId="1C8A2ECB" w14:textId="0427BE55" w:rsidR="00E60692" w:rsidRDefault="00E60692" w:rsidP="00422A41">
      <w:pPr>
        <w:pStyle w:val="Brdtext"/>
      </w:pPr>
      <w:r>
        <w:t>Mikael Damberg</w:t>
      </w:r>
    </w:p>
    <w:p w14:paraId="7C31DC69" w14:textId="77777777" w:rsidR="00E60692" w:rsidRPr="00DB48AB" w:rsidRDefault="00E60692" w:rsidP="00DB48AB">
      <w:pPr>
        <w:pStyle w:val="Brdtext"/>
      </w:pPr>
    </w:p>
    <w:sectPr w:rsidR="00E60692" w:rsidRPr="00DB48AB" w:rsidSect="00E6069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A252" w14:textId="77777777" w:rsidR="00A00C74" w:rsidRDefault="00A00C74" w:rsidP="00A87A54">
      <w:pPr>
        <w:spacing w:after="0" w:line="240" w:lineRule="auto"/>
      </w:pPr>
      <w:r>
        <w:separator/>
      </w:r>
    </w:p>
  </w:endnote>
  <w:endnote w:type="continuationSeparator" w:id="0">
    <w:p w14:paraId="5F217CC9" w14:textId="77777777" w:rsidR="00A00C74" w:rsidRDefault="00A00C7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3BEF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077C65" w14:textId="778EE44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77D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77D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C3D89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5486C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59C1B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74EB7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CF301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CBA886" w14:textId="77777777" w:rsidTr="00C26068">
      <w:trPr>
        <w:trHeight w:val="227"/>
      </w:trPr>
      <w:tc>
        <w:tcPr>
          <w:tcW w:w="4074" w:type="dxa"/>
        </w:tcPr>
        <w:p w14:paraId="0F7A6A3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4A3B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0CEB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540A" w14:textId="77777777" w:rsidR="00A00C74" w:rsidRDefault="00A00C74" w:rsidP="00A87A54">
      <w:pPr>
        <w:spacing w:after="0" w:line="240" w:lineRule="auto"/>
      </w:pPr>
      <w:r>
        <w:separator/>
      </w:r>
    </w:p>
  </w:footnote>
  <w:footnote w:type="continuationSeparator" w:id="0">
    <w:p w14:paraId="2CE53563" w14:textId="77777777" w:rsidR="00A00C74" w:rsidRDefault="00A00C7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0692" w14:paraId="291076BA" w14:textId="77777777" w:rsidTr="00C93EBA">
      <w:trPr>
        <w:trHeight w:val="227"/>
      </w:trPr>
      <w:tc>
        <w:tcPr>
          <w:tcW w:w="5534" w:type="dxa"/>
        </w:tcPr>
        <w:p w14:paraId="179F648A" w14:textId="77777777" w:rsidR="00E60692" w:rsidRPr="007D73AB" w:rsidRDefault="00E60692">
          <w:pPr>
            <w:pStyle w:val="Sidhuvud"/>
          </w:pPr>
        </w:p>
      </w:tc>
      <w:tc>
        <w:tcPr>
          <w:tcW w:w="3170" w:type="dxa"/>
          <w:vAlign w:val="bottom"/>
        </w:tcPr>
        <w:p w14:paraId="58E0C052" w14:textId="77777777" w:rsidR="00E60692" w:rsidRPr="007D73AB" w:rsidRDefault="00E60692" w:rsidP="00340DE0">
          <w:pPr>
            <w:pStyle w:val="Sidhuvud"/>
          </w:pPr>
        </w:p>
      </w:tc>
      <w:tc>
        <w:tcPr>
          <w:tcW w:w="1134" w:type="dxa"/>
        </w:tcPr>
        <w:p w14:paraId="413F00DA" w14:textId="77777777" w:rsidR="00E60692" w:rsidRDefault="00E60692" w:rsidP="005A703A">
          <w:pPr>
            <w:pStyle w:val="Sidhuvud"/>
          </w:pPr>
        </w:p>
      </w:tc>
    </w:tr>
    <w:tr w:rsidR="00E60692" w14:paraId="692EF550" w14:textId="77777777" w:rsidTr="00C93EBA">
      <w:trPr>
        <w:trHeight w:val="1928"/>
      </w:trPr>
      <w:tc>
        <w:tcPr>
          <w:tcW w:w="5534" w:type="dxa"/>
        </w:tcPr>
        <w:p w14:paraId="77A774A4" w14:textId="77777777" w:rsidR="00E60692" w:rsidRPr="00340DE0" w:rsidRDefault="00E606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3A45FC" wp14:editId="599BBA4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32A4D2" w14:textId="77777777" w:rsidR="00E60692" w:rsidRPr="00710A6C" w:rsidRDefault="00E60692" w:rsidP="00EE3C0F">
          <w:pPr>
            <w:pStyle w:val="Sidhuvud"/>
            <w:rPr>
              <w:b/>
            </w:rPr>
          </w:pPr>
        </w:p>
        <w:p w14:paraId="27EA0633" w14:textId="77777777" w:rsidR="00E60692" w:rsidRDefault="00E60692" w:rsidP="00EE3C0F">
          <w:pPr>
            <w:pStyle w:val="Sidhuvud"/>
          </w:pPr>
        </w:p>
        <w:p w14:paraId="57FC9A62" w14:textId="77777777" w:rsidR="00E60692" w:rsidRDefault="00E60692" w:rsidP="00EE3C0F">
          <w:pPr>
            <w:pStyle w:val="Sidhuvud"/>
          </w:pPr>
        </w:p>
        <w:p w14:paraId="10BB82DD" w14:textId="77777777" w:rsidR="00E60692" w:rsidRDefault="00E606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1939CA8F9141AA8C93137F24A15A01"/>
            </w:placeholder>
            <w:dataBinding w:prefixMappings="xmlns:ns0='http://lp/documentinfo/RK' " w:xpath="/ns0:DocumentInfo[1]/ns0:BaseInfo[1]/ns0:Dnr[1]" w:storeItemID="{DEA70D1D-9DB9-46EB-A8DC-56FDCBB5695F}"/>
            <w:text/>
          </w:sdtPr>
          <w:sdtEndPr/>
          <w:sdtContent>
            <w:p w14:paraId="049802EC" w14:textId="2DCA8830" w:rsidR="00E60692" w:rsidRDefault="00E60692" w:rsidP="00EE3C0F">
              <w:pPr>
                <w:pStyle w:val="Sidhuvud"/>
              </w:pPr>
              <w:r>
                <w:t>N2018/</w:t>
              </w:r>
              <w:r w:rsidR="006C475C">
                <w:t>02306/FF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682A44AF8944F68FEF97AFE44D3B3D"/>
            </w:placeholder>
            <w:showingPlcHdr/>
            <w:dataBinding w:prefixMappings="xmlns:ns0='http://lp/documentinfo/RK' " w:xpath="/ns0:DocumentInfo[1]/ns0:BaseInfo[1]/ns0:DocNumber[1]" w:storeItemID="{DEA70D1D-9DB9-46EB-A8DC-56FDCBB5695F}"/>
            <w:text/>
          </w:sdtPr>
          <w:sdtEndPr/>
          <w:sdtContent>
            <w:p w14:paraId="56B4D8C5" w14:textId="77777777" w:rsidR="00E60692" w:rsidRDefault="00E606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ECF0E1" w14:textId="77777777" w:rsidR="00E60692" w:rsidRDefault="00E60692" w:rsidP="00EE3C0F">
          <w:pPr>
            <w:pStyle w:val="Sidhuvud"/>
          </w:pPr>
        </w:p>
      </w:tc>
      <w:tc>
        <w:tcPr>
          <w:tcW w:w="1134" w:type="dxa"/>
        </w:tcPr>
        <w:p w14:paraId="06E1D67C" w14:textId="77777777" w:rsidR="00E60692" w:rsidRDefault="00E60692" w:rsidP="0094502D">
          <w:pPr>
            <w:pStyle w:val="Sidhuvud"/>
          </w:pPr>
        </w:p>
        <w:p w14:paraId="20EE1882" w14:textId="77777777" w:rsidR="00E60692" w:rsidRPr="0094502D" w:rsidRDefault="00E60692" w:rsidP="00EC71A6">
          <w:pPr>
            <w:pStyle w:val="Sidhuvud"/>
          </w:pPr>
        </w:p>
      </w:tc>
    </w:tr>
    <w:tr w:rsidR="00E60692" w14:paraId="5770B06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19B527EDA2A4110AC03B6A2140002F1"/>
            </w:placeholder>
          </w:sdtPr>
          <w:sdtEndPr/>
          <w:sdtContent>
            <w:p w14:paraId="4985DFD8" w14:textId="77777777" w:rsidR="00E60692" w:rsidRPr="00E60692" w:rsidRDefault="00E60692" w:rsidP="00340DE0">
              <w:pPr>
                <w:pStyle w:val="Sidhuvud"/>
                <w:rPr>
                  <w:b/>
                </w:rPr>
              </w:pPr>
              <w:r w:rsidRPr="00E60692">
                <w:rPr>
                  <w:b/>
                </w:rPr>
                <w:t>Näringsdepartementet</w:t>
              </w:r>
            </w:p>
            <w:p w14:paraId="2FE93CE2" w14:textId="669B3E29" w:rsidR="00A40DAE" w:rsidRDefault="00E60692" w:rsidP="00340DE0">
              <w:pPr>
                <w:pStyle w:val="Sidhuvud"/>
                <w:rPr>
                  <w:b/>
                </w:rPr>
              </w:pPr>
              <w:r w:rsidRPr="00E60692">
                <w:t>Närings- och innovationsministern</w:t>
              </w:r>
            </w:p>
          </w:sdtContent>
        </w:sdt>
        <w:p w14:paraId="6CACAADF" w14:textId="6B8F165F" w:rsidR="00A40DAE" w:rsidRDefault="00A40DAE" w:rsidP="00A40DAE"/>
        <w:p w14:paraId="4B57EA7D" w14:textId="68CC6C9E" w:rsidR="00A40DAE" w:rsidRDefault="00A40DAE" w:rsidP="00A40DAE">
          <w:pPr>
            <w:pStyle w:val="Sidhuvud"/>
          </w:pPr>
        </w:p>
        <w:p w14:paraId="6B5A3458" w14:textId="77777777" w:rsidR="00E60692" w:rsidRPr="00A40DAE" w:rsidRDefault="00E60692" w:rsidP="00A40DAE"/>
      </w:tc>
      <w:sdt>
        <w:sdtPr>
          <w:alias w:val="Recipient"/>
          <w:tag w:val="ccRKShow_Recipient"/>
          <w:id w:val="-28344517"/>
          <w:placeholder>
            <w:docPart w:val="4D408FED1B3443B393353B632C0F116C"/>
          </w:placeholder>
          <w:dataBinding w:prefixMappings="xmlns:ns0='http://lp/documentinfo/RK' " w:xpath="/ns0:DocumentInfo[1]/ns0:BaseInfo[1]/ns0:Recipient[1]" w:storeItemID="{DEA70D1D-9DB9-46EB-A8DC-56FDCBB5695F}"/>
          <w:text w:multiLine="1"/>
        </w:sdtPr>
        <w:sdtEndPr/>
        <w:sdtContent>
          <w:tc>
            <w:tcPr>
              <w:tcW w:w="3170" w:type="dxa"/>
            </w:tcPr>
            <w:p w14:paraId="21D174A8" w14:textId="77777777" w:rsidR="00E60692" w:rsidRDefault="00E606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75209A" w14:textId="77777777" w:rsidR="00E60692" w:rsidRDefault="00E60692" w:rsidP="003E6020">
          <w:pPr>
            <w:pStyle w:val="Sidhuvud"/>
          </w:pPr>
        </w:p>
      </w:tc>
    </w:tr>
  </w:tbl>
  <w:p w14:paraId="192C2E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A5E2B6B"/>
    <w:multiLevelType w:val="hybridMultilevel"/>
    <w:tmpl w:val="25E62F1C"/>
    <w:lvl w:ilvl="0" w:tplc="7616C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92"/>
    <w:rsid w:val="00000290"/>
    <w:rsid w:val="00004D5C"/>
    <w:rsid w:val="00005F68"/>
    <w:rsid w:val="00006CA7"/>
    <w:rsid w:val="00012B00"/>
    <w:rsid w:val="00014EF6"/>
    <w:rsid w:val="0001568D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A67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044"/>
    <w:rsid w:val="0011413E"/>
    <w:rsid w:val="0012033A"/>
    <w:rsid w:val="00121002"/>
    <w:rsid w:val="00122D16"/>
    <w:rsid w:val="0012332E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3CD9"/>
    <w:rsid w:val="001B4824"/>
    <w:rsid w:val="001C4980"/>
    <w:rsid w:val="001C5DC9"/>
    <w:rsid w:val="001C68EF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1C1B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96F54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7E7D"/>
    <w:rsid w:val="00340DE0"/>
    <w:rsid w:val="00341F47"/>
    <w:rsid w:val="00342327"/>
    <w:rsid w:val="00347E11"/>
    <w:rsid w:val="003503DD"/>
    <w:rsid w:val="00350696"/>
    <w:rsid w:val="00350C92"/>
    <w:rsid w:val="003542C5"/>
    <w:rsid w:val="00357A2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622"/>
    <w:rsid w:val="003C7BE0"/>
    <w:rsid w:val="003D0DD3"/>
    <w:rsid w:val="003D17EF"/>
    <w:rsid w:val="003D3535"/>
    <w:rsid w:val="003D7B03"/>
    <w:rsid w:val="003E1AC7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408F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2E9"/>
    <w:rsid w:val="005B537F"/>
    <w:rsid w:val="005C120D"/>
    <w:rsid w:val="005D07C2"/>
    <w:rsid w:val="005E2F29"/>
    <w:rsid w:val="005E400D"/>
    <w:rsid w:val="005E4E79"/>
    <w:rsid w:val="005E5CE7"/>
    <w:rsid w:val="005F08C5"/>
    <w:rsid w:val="0060280E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BD0"/>
    <w:rsid w:val="00674C2F"/>
    <w:rsid w:val="00674C8B"/>
    <w:rsid w:val="00677DE1"/>
    <w:rsid w:val="0069523C"/>
    <w:rsid w:val="006962CA"/>
    <w:rsid w:val="006A09DA"/>
    <w:rsid w:val="006A1835"/>
    <w:rsid w:val="006A45CF"/>
    <w:rsid w:val="006B1C5C"/>
    <w:rsid w:val="006B4A30"/>
    <w:rsid w:val="006B7569"/>
    <w:rsid w:val="006C28EE"/>
    <w:rsid w:val="006C475C"/>
    <w:rsid w:val="006D2998"/>
    <w:rsid w:val="006D3188"/>
    <w:rsid w:val="006D4D1B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2D4B"/>
    <w:rsid w:val="007722F4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17DA7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1EE4"/>
    <w:rsid w:val="0094502D"/>
    <w:rsid w:val="00947013"/>
    <w:rsid w:val="00955607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C74"/>
    <w:rsid w:val="00A00D24"/>
    <w:rsid w:val="00A01F5C"/>
    <w:rsid w:val="00A2019A"/>
    <w:rsid w:val="00A215FC"/>
    <w:rsid w:val="00A2416A"/>
    <w:rsid w:val="00A25829"/>
    <w:rsid w:val="00A3270B"/>
    <w:rsid w:val="00A379E4"/>
    <w:rsid w:val="00A40DAE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504E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381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292E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7AA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D49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575B5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4EB"/>
    <w:rsid w:val="00E03BCB"/>
    <w:rsid w:val="00E124DC"/>
    <w:rsid w:val="00E26DDF"/>
    <w:rsid w:val="00E30167"/>
    <w:rsid w:val="00E33493"/>
    <w:rsid w:val="00E37922"/>
    <w:rsid w:val="00E406DF"/>
    <w:rsid w:val="00E415D3"/>
    <w:rsid w:val="00E449EB"/>
    <w:rsid w:val="00E469E4"/>
    <w:rsid w:val="00E475C3"/>
    <w:rsid w:val="00E509B0"/>
    <w:rsid w:val="00E54246"/>
    <w:rsid w:val="00E55D8E"/>
    <w:rsid w:val="00E60692"/>
    <w:rsid w:val="00E64EB1"/>
    <w:rsid w:val="00E74A30"/>
    <w:rsid w:val="00E77B7E"/>
    <w:rsid w:val="00E82DF1"/>
    <w:rsid w:val="00E96532"/>
    <w:rsid w:val="00E973A0"/>
    <w:rsid w:val="00EA1688"/>
    <w:rsid w:val="00EA4C83"/>
    <w:rsid w:val="00EA6BB9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4FA5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85439"/>
  <w15:docId w15:val="{48F1E3A0-ED3A-4CA6-8D14-92E6EAE9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1939CA8F9141AA8C93137F24A15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99EDA-66FF-4281-ACC2-F10609C0711C}"/>
      </w:docPartPr>
      <w:docPartBody>
        <w:p w:rsidR="00E209CE" w:rsidRDefault="0022343C" w:rsidP="0022343C">
          <w:pPr>
            <w:pStyle w:val="791939CA8F9141AA8C93137F24A15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682A44AF8944F68FEF97AFE44D3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6D980-A665-4775-9DE3-876F1FF0CB3B}"/>
      </w:docPartPr>
      <w:docPartBody>
        <w:p w:rsidR="00E209CE" w:rsidRDefault="0022343C" w:rsidP="0022343C">
          <w:pPr>
            <w:pStyle w:val="B8682A44AF8944F68FEF97AFE44D3B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B527EDA2A4110AC03B6A214000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C8991-A823-4A0D-9E08-88534F825D68}"/>
      </w:docPartPr>
      <w:docPartBody>
        <w:p w:rsidR="00E209CE" w:rsidRDefault="0022343C" w:rsidP="0022343C">
          <w:pPr>
            <w:pStyle w:val="219B527EDA2A4110AC03B6A214000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408FED1B3443B393353B632C0F1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20705-AA08-4B9A-B91A-3EB11CF40B80}"/>
      </w:docPartPr>
      <w:docPartBody>
        <w:p w:rsidR="00E209CE" w:rsidRDefault="0022343C" w:rsidP="0022343C">
          <w:pPr>
            <w:pStyle w:val="4D408FED1B3443B393353B632C0F11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35E7FD3ED642EAB5E89AEA0A4C1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7CEAF-1E1E-4798-91C2-3D090B0BF332}"/>
      </w:docPartPr>
      <w:docPartBody>
        <w:p w:rsidR="00E209CE" w:rsidRDefault="0022343C" w:rsidP="0022343C">
          <w:pPr>
            <w:pStyle w:val="0235E7FD3ED642EAB5E89AEA0A4C1F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3C"/>
    <w:rsid w:val="0022343C"/>
    <w:rsid w:val="00BC47F6"/>
    <w:rsid w:val="00E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A22701DBB04AB18369146A7403C2CF">
    <w:name w:val="F0A22701DBB04AB18369146A7403C2CF"/>
    <w:rsid w:val="0022343C"/>
  </w:style>
  <w:style w:type="character" w:styleId="Platshllartext">
    <w:name w:val="Placeholder Text"/>
    <w:basedOn w:val="Standardstycketeckensnitt"/>
    <w:uiPriority w:val="99"/>
    <w:semiHidden/>
    <w:rsid w:val="0022343C"/>
    <w:rPr>
      <w:noProof w:val="0"/>
      <w:color w:val="808080"/>
    </w:rPr>
  </w:style>
  <w:style w:type="paragraph" w:customStyle="1" w:styleId="6458B3599FD64731963ACCB016BA1FE7">
    <w:name w:val="6458B3599FD64731963ACCB016BA1FE7"/>
    <w:rsid w:val="0022343C"/>
  </w:style>
  <w:style w:type="paragraph" w:customStyle="1" w:styleId="7D085E2C1FA3442AB94C9FD34DDC3F77">
    <w:name w:val="7D085E2C1FA3442AB94C9FD34DDC3F77"/>
    <w:rsid w:val="0022343C"/>
  </w:style>
  <w:style w:type="paragraph" w:customStyle="1" w:styleId="23C0FCCB3E654878B017F75644A00782">
    <w:name w:val="23C0FCCB3E654878B017F75644A00782"/>
    <w:rsid w:val="0022343C"/>
  </w:style>
  <w:style w:type="paragraph" w:customStyle="1" w:styleId="791939CA8F9141AA8C93137F24A15A01">
    <w:name w:val="791939CA8F9141AA8C93137F24A15A01"/>
    <w:rsid w:val="0022343C"/>
  </w:style>
  <w:style w:type="paragraph" w:customStyle="1" w:styleId="B8682A44AF8944F68FEF97AFE44D3B3D">
    <w:name w:val="B8682A44AF8944F68FEF97AFE44D3B3D"/>
    <w:rsid w:val="0022343C"/>
  </w:style>
  <w:style w:type="paragraph" w:customStyle="1" w:styleId="5A961C73D1A24A28A2754C4854326EC0">
    <w:name w:val="5A961C73D1A24A28A2754C4854326EC0"/>
    <w:rsid w:val="0022343C"/>
  </w:style>
  <w:style w:type="paragraph" w:customStyle="1" w:styleId="3DBDD95E867948058A7E9FC4A374D05E">
    <w:name w:val="3DBDD95E867948058A7E9FC4A374D05E"/>
    <w:rsid w:val="0022343C"/>
  </w:style>
  <w:style w:type="paragraph" w:customStyle="1" w:styleId="68367089CB15441988ADAB515CC2E800">
    <w:name w:val="68367089CB15441988ADAB515CC2E800"/>
    <w:rsid w:val="0022343C"/>
  </w:style>
  <w:style w:type="paragraph" w:customStyle="1" w:styleId="219B527EDA2A4110AC03B6A2140002F1">
    <w:name w:val="219B527EDA2A4110AC03B6A2140002F1"/>
    <w:rsid w:val="0022343C"/>
  </w:style>
  <w:style w:type="paragraph" w:customStyle="1" w:styleId="4D408FED1B3443B393353B632C0F116C">
    <w:name w:val="4D408FED1B3443B393353B632C0F116C"/>
    <w:rsid w:val="0022343C"/>
  </w:style>
  <w:style w:type="paragraph" w:customStyle="1" w:styleId="0D8698372D0041F3AAD71ACA1B41AB66">
    <w:name w:val="0D8698372D0041F3AAD71ACA1B41AB66"/>
    <w:rsid w:val="0022343C"/>
  </w:style>
  <w:style w:type="paragraph" w:customStyle="1" w:styleId="BE6B0C61EEF74D8188F4A96DE5A385BD">
    <w:name w:val="BE6B0C61EEF74D8188F4A96DE5A385BD"/>
    <w:rsid w:val="0022343C"/>
  </w:style>
  <w:style w:type="paragraph" w:customStyle="1" w:styleId="FA8C240C63294265B0BDB16344CFC57C">
    <w:name w:val="FA8C240C63294265B0BDB16344CFC57C"/>
    <w:rsid w:val="0022343C"/>
  </w:style>
  <w:style w:type="paragraph" w:customStyle="1" w:styleId="B043015C0D864CDE962D24E54CE734DE">
    <w:name w:val="B043015C0D864CDE962D24E54CE734DE"/>
    <w:rsid w:val="0022343C"/>
  </w:style>
  <w:style w:type="paragraph" w:customStyle="1" w:styleId="7F0EE379C90B4174B32E34878D676F60">
    <w:name w:val="7F0EE379C90B4174B32E34878D676F60"/>
    <w:rsid w:val="0022343C"/>
  </w:style>
  <w:style w:type="paragraph" w:customStyle="1" w:styleId="0235E7FD3ED642EAB5E89AEA0A4C1FE2">
    <w:name w:val="0235E7FD3ED642EAB5E89AEA0A4C1FE2"/>
    <w:rsid w:val="0022343C"/>
  </w:style>
  <w:style w:type="paragraph" w:customStyle="1" w:styleId="94EA8585C4284174A35CEB3A4B45A8A2">
    <w:name w:val="94EA8585C4284174A35CEB3A4B45A8A2"/>
    <w:rsid w:val="00223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2018-04-17T00:00:00</HeaderDate>
    <Office/>
    <Dnr>N2018/02306/FF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3bf264fd-f827-4412-a920-ae13af12bad0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2018-04-17T00:00:00</HeaderDate>
    <Office/>
    <Dnr>N2018/02306/FF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2075-FB42-429C-8E01-B5AEC7757B78}"/>
</file>

<file path=customXml/itemProps2.xml><?xml version="1.0" encoding="utf-8"?>
<ds:datastoreItem xmlns:ds="http://schemas.openxmlformats.org/officeDocument/2006/customXml" ds:itemID="{DEA70D1D-9DB9-46EB-A8DC-56FDCBB5695F}"/>
</file>

<file path=customXml/itemProps3.xml><?xml version="1.0" encoding="utf-8"?>
<ds:datastoreItem xmlns:ds="http://schemas.openxmlformats.org/officeDocument/2006/customXml" ds:itemID="{207CEBA9-6198-43AC-A3E2-8AF50D610936}"/>
</file>

<file path=customXml/itemProps4.xml><?xml version="1.0" encoding="utf-8"?>
<ds:datastoreItem xmlns:ds="http://schemas.openxmlformats.org/officeDocument/2006/customXml" ds:itemID="{94E509D1-914D-46A1-8AE1-F121AA5B335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5C5FBDB-E6D9-4B5A-8278-26A279E65BC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A70D1D-9DB9-46EB-A8DC-56FDCBB5695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2395B3B-0D04-4DE2-826E-F85413769578}"/>
</file>

<file path=customXml/itemProps8.xml><?xml version="1.0" encoding="utf-8"?>
<ds:datastoreItem xmlns:ds="http://schemas.openxmlformats.org/officeDocument/2006/customXml" ds:itemID="{0861F578-76ED-4331-BA35-564ECD84F0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Axencrantz</dc:creator>
  <cp:keywords/>
  <dc:description/>
  <cp:lastModifiedBy>Sofie Bergenheim</cp:lastModifiedBy>
  <cp:revision>2</cp:revision>
  <cp:lastPrinted>2018-04-11T11:32:00Z</cp:lastPrinted>
  <dcterms:created xsi:type="dcterms:W3CDTF">2018-04-16T15:11:00Z</dcterms:created>
  <dcterms:modified xsi:type="dcterms:W3CDTF">2018-04-16T15:11:00Z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131ca1a8-e2bd-461a-8d50-fd828333fa89</vt:lpwstr>
  </property>
</Properties>
</file>