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C415C" w14:textId="77777777" w:rsidR="00BC167E" w:rsidRDefault="00BC167E" w:rsidP="00DA0661">
      <w:pPr>
        <w:pStyle w:val="Rubrik"/>
      </w:pPr>
      <w:bookmarkStart w:id="0" w:name="Start"/>
      <w:bookmarkStart w:id="1" w:name="_Hlk12544972"/>
      <w:bookmarkEnd w:id="0"/>
      <w:r>
        <w:t xml:space="preserve">Svar på fråga 2018/19:768 av </w:t>
      </w:r>
      <w:sdt>
        <w:sdtPr>
          <w:alias w:val="Frågeställare"/>
          <w:tag w:val="delete"/>
          <w:id w:val="-211816850"/>
          <w:placeholder>
            <w:docPart w:val="A4552AD2E2744690861F129DAAEA4717"/>
          </w:placeholder>
          <w:dataBinding w:prefixMappings="xmlns:ns0='http://lp/documentinfo/RK' " w:xpath="/ns0:DocumentInfo[1]/ns0:BaseInfo[1]/ns0:Extra3[1]" w:storeItemID="{7A86B1B3-D9DD-4189-B110-C05F5AE01B41}"/>
          <w:text/>
        </w:sdtPr>
        <w:sdtEndPr/>
        <w:sdtContent>
          <w:r>
            <w:t>Robert</w:t>
          </w:r>
        </w:sdtContent>
      </w:sdt>
      <w:r>
        <w:t xml:space="preserve"> Hannah (</w:t>
      </w:r>
      <w:sdt>
        <w:sdtPr>
          <w:alias w:val="Parti"/>
          <w:tag w:val="Parti_delete"/>
          <w:id w:val="1620417071"/>
          <w:placeholder>
            <w:docPart w:val="644D289A716A475C89D8F05F651B223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L</w:t>
          </w:r>
        </w:sdtContent>
      </w:sdt>
      <w:r>
        <w:t>)</w:t>
      </w:r>
      <w:r>
        <w:br/>
      </w:r>
      <w:sdt>
        <w:sdtPr>
          <w:alias w:val="Fråga"/>
          <w:tag w:val="Fråga"/>
          <w:id w:val="1272132191"/>
          <w:placeholder>
            <w:docPart w:val="CB261B745B9A48C5A974B12907AC2C12"/>
          </w:placeholder>
          <w:temporary/>
        </w:sdtPr>
        <w:sdtEndPr/>
        <w:sdtContent>
          <w:r w:rsidRPr="00BC167E">
            <w:t>Förbud mot omvandlingsterapi</w:t>
          </w:r>
        </w:sdtContent>
      </w:sdt>
    </w:p>
    <w:p w14:paraId="2A242B5C" w14:textId="77777777" w:rsidR="00BC167E" w:rsidRDefault="004A290A" w:rsidP="00183E5E">
      <w:pPr>
        <w:pStyle w:val="Brdtext"/>
        <w:jc w:val="both"/>
      </w:pPr>
      <w:sdt>
        <w:sdtPr>
          <w:alias w:val="Frågeställare"/>
          <w:tag w:val="delete"/>
          <w:id w:val="-1635256365"/>
          <w:placeholder>
            <w:docPart w:val="BD0218F9FBC045988099982B8FE6DC87"/>
          </w:placeholder>
          <w:dataBinding w:prefixMappings="xmlns:ns0='http://lp/documentinfo/RK' " w:xpath="/ns0:DocumentInfo[1]/ns0:BaseInfo[1]/ns0:Extra3[1]" w:storeItemID="{7A86B1B3-D9DD-4189-B110-C05F5AE01B41}"/>
          <w:text/>
        </w:sdtPr>
        <w:sdtEndPr/>
        <w:sdtContent>
          <w:r w:rsidR="00BC167E">
            <w:t>Robert</w:t>
          </w:r>
        </w:sdtContent>
      </w:sdt>
      <w:r w:rsidR="00BC167E">
        <w:t xml:space="preserve"> </w:t>
      </w:r>
      <w:r w:rsidR="007B4174">
        <w:t xml:space="preserve">Hannah har frågat mig om jag och den svenska regeringen avser att följa Tysklands exempel och förbjuda omvandlingsterapi. I frågan hänför sig Robert Hannah till att </w:t>
      </w:r>
      <w:r w:rsidR="00EA7F9B" w:rsidRPr="00EA7F9B">
        <w:t>Tysklands hälsominister Jens Spahn har meddelat</w:t>
      </w:r>
      <w:r w:rsidR="00EA7F9B">
        <w:t xml:space="preserve"> att den </w:t>
      </w:r>
      <w:r w:rsidR="00BC167E">
        <w:t>tyska regeringen avser att förbjuda omvandlings</w:t>
      </w:r>
      <w:r w:rsidR="007B4174">
        <w:softHyphen/>
      </w:r>
      <w:r w:rsidR="00BC167E">
        <w:t>terapi för hbtq</w:t>
      </w:r>
      <w:r w:rsidR="00EA7F9B">
        <w:t>-</w:t>
      </w:r>
      <w:r w:rsidR="00BC167E">
        <w:t>personer</w:t>
      </w:r>
      <w:r w:rsidR="007B4174">
        <w:t xml:space="preserve">. </w:t>
      </w:r>
      <w:r w:rsidR="00BC167E">
        <w:t xml:space="preserve"> </w:t>
      </w:r>
    </w:p>
    <w:p w14:paraId="48A02018" w14:textId="77777777" w:rsidR="007B4174" w:rsidRDefault="007B4174" w:rsidP="00183E5E">
      <w:pPr>
        <w:pStyle w:val="Brdtext"/>
        <w:jc w:val="both"/>
      </w:pPr>
      <w:r>
        <w:t>I mars frågade Robert Hannah mig om</w:t>
      </w:r>
      <w:r w:rsidRPr="007B4174">
        <w:t xml:space="preserve"> </w:t>
      </w:r>
      <w:r>
        <w:t xml:space="preserve">jag och regeringen avsåg att kartlägga och vid behov kriminalisera omvandlingsterapi. </w:t>
      </w:r>
    </w:p>
    <w:p w14:paraId="41FC10FC" w14:textId="77777777" w:rsidR="00BC167E" w:rsidRDefault="007B4174" w:rsidP="00183E5E">
      <w:pPr>
        <w:pStyle w:val="Brdtext"/>
        <w:jc w:val="both"/>
      </w:pPr>
      <w:r>
        <w:t>Som jag svarade då är h</w:t>
      </w:r>
      <w:r w:rsidR="00BC167E" w:rsidRPr="00AC4ADB">
        <w:t>btq-</w:t>
      </w:r>
      <w:r w:rsidR="00BC167E" w:rsidRPr="00742AA7">
        <w:t xml:space="preserve">personers lika rättigheter och möjligheter en </w:t>
      </w:r>
      <w:r w:rsidR="00BC167E">
        <w:t>högt prioriterad</w:t>
      </w:r>
      <w:r w:rsidR="00BC167E" w:rsidRPr="00742AA7">
        <w:t xml:space="preserve"> fråga för reger</w:t>
      </w:r>
      <w:r w:rsidR="00BC167E" w:rsidRPr="00742AA7">
        <w:softHyphen/>
        <w:t xml:space="preserve">ingen. </w:t>
      </w:r>
      <w:r w:rsidR="00BC167E">
        <w:t xml:space="preserve">Det är i år 40 år sedan </w:t>
      </w:r>
      <w:r w:rsidR="00BC167E" w:rsidRPr="00742AA7">
        <w:t>homosexualitet av</w:t>
      </w:r>
      <w:r w:rsidR="007F0D83">
        <w:softHyphen/>
      </w:r>
      <w:r w:rsidR="00BC167E" w:rsidRPr="00742AA7">
        <w:t>skaffa</w:t>
      </w:r>
      <w:r w:rsidR="00BC167E">
        <w:t>des</w:t>
      </w:r>
      <w:r w:rsidR="00BC167E" w:rsidRPr="00742AA7">
        <w:t xml:space="preserve"> som sjuk</w:t>
      </w:r>
      <w:r w:rsidR="00BC167E">
        <w:softHyphen/>
      </w:r>
      <w:r w:rsidR="00BC167E" w:rsidRPr="00742AA7">
        <w:t>domsdiagnos</w:t>
      </w:r>
      <w:r w:rsidR="00BC167E" w:rsidRPr="004B71D4">
        <w:t xml:space="preserve"> </w:t>
      </w:r>
      <w:r w:rsidR="00BC167E">
        <w:t>i Sverige</w:t>
      </w:r>
      <w:r w:rsidR="00BC167E" w:rsidRPr="00425EDE">
        <w:t>.</w:t>
      </w:r>
      <w:r w:rsidR="00BC167E">
        <w:t xml:space="preserve"> Sedan dess har mycket gjorts men det finns fort</w:t>
      </w:r>
      <w:r w:rsidR="00BC167E">
        <w:softHyphen/>
        <w:t>far</w:t>
      </w:r>
      <w:r w:rsidR="00BC167E">
        <w:softHyphen/>
        <w:t xml:space="preserve">ande mycket arbete kvar innan alla </w:t>
      </w:r>
      <w:r w:rsidR="00BC167E" w:rsidRPr="003910D9">
        <w:t xml:space="preserve">människor </w:t>
      </w:r>
      <w:r w:rsidR="00BC167E">
        <w:t>kan känna att de har rätt att vara som de är.</w:t>
      </w:r>
      <w:r w:rsidR="00BC167E" w:rsidRPr="003910D9">
        <w:t xml:space="preserve"> </w:t>
      </w:r>
      <w:r w:rsidR="00313DA9">
        <w:t>J</w:t>
      </w:r>
      <w:r w:rsidR="00EA467C">
        <w:t>ag anser dock</w:t>
      </w:r>
      <w:r w:rsidR="00183E5E">
        <w:t xml:space="preserve"> </w:t>
      </w:r>
      <w:r w:rsidR="00313DA9">
        <w:t xml:space="preserve">att det kan finnas ett behov av att öka kunskapsunderlaget om </w:t>
      </w:r>
      <w:r w:rsidR="00183E5E">
        <w:t>s.k. omvandlingsterapi</w:t>
      </w:r>
      <w:r w:rsidR="00313DA9">
        <w:t xml:space="preserve">, exempelvis genom </w:t>
      </w:r>
      <w:r w:rsidR="00080A51">
        <w:t>en kartläggning av före</w:t>
      </w:r>
      <w:r w:rsidR="00183E5E">
        <w:t>komsten i Sverige</w:t>
      </w:r>
      <w:r w:rsidR="00313DA9">
        <w:t>.</w:t>
      </w:r>
    </w:p>
    <w:p w14:paraId="7E246C55" w14:textId="77777777" w:rsidR="00183E5E" w:rsidRDefault="00BC167E" w:rsidP="00183E5E">
      <w:pPr>
        <w:pStyle w:val="Brdtext"/>
        <w:jc w:val="both"/>
      </w:pPr>
      <w:r>
        <w:t xml:space="preserve">När det gäller s.k. omvandlingsterapi vill jag </w:t>
      </w:r>
      <w:r w:rsidR="007B4174">
        <w:t xml:space="preserve">igen </w:t>
      </w:r>
      <w:r>
        <w:t>påpeka att detta inte får före</w:t>
      </w:r>
      <w:r>
        <w:softHyphen/>
        <w:t xml:space="preserve">komma inom hälso- och sjukvården. All </w:t>
      </w:r>
      <w:r w:rsidRPr="00425EDE">
        <w:t>behandling</w:t>
      </w:r>
      <w:r>
        <w:t xml:space="preserve"> ska ut</w:t>
      </w:r>
      <w:r>
        <w:softHyphen/>
        <w:t>gå från e</w:t>
      </w:r>
      <w:r w:rsidRPr="00425EDE">
        <w:t>tt medi</w:t>
      </w:r>
      <w:r>
        <w:softHyphen/>
      </w:r>
      <w:r w:rsidRPr="00425EDE">
        <w:t>cinsk</w:t>
      </w:r>
      <w:r>
        <w:t>t</w:t>
      </w:r>
      <w:r w:rsidRPr="00425EDE">
        <w:t xml:space="preserve"> behov</w:t>
      </w:r>
      <w:r>
        <w:t xml:space="preserve">. Eftersom </w:t>
      </w:r>
      <w:r w:rsidR="007B4174">
        <w:t xml:space="preserve">t.ex. </w:t>
      </w:r>
      <w:r w:rsidRPr="007B4174">
        <w:t>homosexualitet</w:t>
      </w:r>
      <w:r>
        <w:t xml:space="preserve"> inte är en sjuk</w:t>
      </w:r>
      <w:r w:rsidR="007B4174">
        <w:softHyphen/>
      </w:r>
      <w:r>
        <w:t>dom</w:t>
      </w:r>
      <w:r w:rsidRPr="00425EDE">
        <w:t xml:space="preserve"> </w:t>
      </w:r>
      <w:r>
        <w:t>är det inte heller något som ska behandlas inom vården.</w:t>
      </w:r>
    </w:p>
    <w:p w14:paraId="55E423E1" w14:textId="77777777" w:rsidR="004A290A" w:rsidRDefault="004A290A" w:rsidP="00183E5E">
      <w:pPr>
        <w:pStyle w:val="Brdtext"/>
        <w:jc w:val="both"/>
      </w:pPr>
    </w:p>
    <w:p w14:paraId="272F1F10" w14:textId="77777777" w:rsidR="004A290A" w:rsidRDefault="004A290A" w:rsidP="00183E5E">
      <w:pPr>
        <w:pStyle w:val="Brdtext"/>
        <w:jc w:val="both"/>
      </w:pPr>
    </w:p>
    <w:p w14:paraId="6AC27652" w14:textId="77777777" w:rsidR="004A290A" w:rsidRDefault="004A290A" w:rsidP="00183E5E">
      <w:pPr>
        <w:pStyle w:val="Brdtext"/>
        <w:jc w:val="both"/>
      </w:pPr>
    </w:p>
    <w:p w14:paraId="565D0272" w14:textId="41801C17" w:rsidR="00183E5E" w:rsidRDefault="00540E46" w:rsidP="00183E5E">
      <w:pPr>
        <w:pStyle w:val="Brdtext"/>
        <w:jc w:val="both"/>
      </w:pPr>
      <w:r>
        <w:t>Jag vill avslutningsvis upprepa att i</w:t>
      </w:r>
      <w:r w:rsidR="00BC167E">
        <w:t>ngen ska</w:t>
      </w:r>
      <w:r w:rsidR="007F0D83">
        <w:t xml:space="preserve"> </w:t>
      </w:r>
      <w:r w:rsidR="00BC167E">
        <w:t>tvingas att genomgå omvand</w:t>
      </w:r>
      <w:r w:rsidR="00BC167E">
        <w:softHyphen/>
        <w:t>lingsterapi. Det är brottsligt och kan be</w:t>
      </w:r>
      <w:r w:rsidR="00BC167E">
        <w:softHyphen/>
        <w:t>straffas t.ex. som olaga tvång.</w:t>
      </w:r>
    </w:p>
    <w:p w14:paraId="0D28AA5C" w14:textId="65F79B58" w:rsidR="00BC167E" w:rsidRDefault="00BC167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CD4C94ED3524524847321E4306CB5B7"/>
          </w:placeholder>
          <w:dataBinding w:prefixMappings="xmlns:ns0='http://lp/documentinfo/RK' " w:xpath="/ns0:DocumentInfo[1]/ns0:BaseInfo[1]/ns0:HeaderDate[1]" w:storeItemID="{7A86B1B3-D9DD-4189-B110-C05F5AE01B41}"/>
          <w:date w:fullDate="2019-07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F7108">
            <w:t>3 juli 2019</w:t>
          </w:r>
        </w:sdtContent>
      </w:sdt>
    </w:p>
    <w:bookmarkEnd w:id="1"/>
    <w:p w14:paraId="6C1C44F7" w14:textId="77777777" w:rsidR="00BC167E" w:rsidRDefault="00BC167E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57408F4553E400BA1D4F060D3BC1A08"/>
        </w:placeholder>
        <w:dataBinding w:prefixMappings="xmlns:ns0='http://lp/documentinfo/RK' " w:xpath="/ns0:DocumentInfo[1]/ns0:BaseInfo[1]/ns0:TopSender[1]" w:storeItemID="{7A86B1B3-D9DD-4189-B110-C05F5AE01B41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138EA4C1" w14:textId="77777777" w:rsidR="00BC167E" w:rsidRPr="00DB48AB" w:rsidRDefault="00BC167E" w:rsidP="00DB48AB">
          <w:pPr>
            <w:pStyle w:val="Brdtext"/>
          </w:pPr>
          <w:r>
            <w:t>Morgan Johansson</w:t>
          </w:r>
        </w:p>
      </w:sdtContent>
    </w:sdt>
    <w:sectPr w:rsidR="00BC167E" w:rsidRPr="00DB48AB" w:rsidSect="00571A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FB097" w14:textId="77777777" w:rsidR="001D6DE2" w:rsidRDefault="001D6DE2" w:rsidP="00A87A54">
      <w:pPr>
        <w:spacing w:after="0" w:line="240" w:lineRule="auto"/>
      </w:pPr>
      <w:r>
        <w:separator/>
      </w:r>
    </w:p>
  </w:endnote>
  <w:endnote w:type="continuationSeparator" w:id="0">
    <w:p w14:paraId="294FD8DA" w14:textId="77777777" w:rsidR="001D6DE2" w:rsidRDefault="001D6DE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FCD0" w14:textId="77777777" w:rsidR="00FF1E97" w:rsidRDefault="00FF1E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7A9D45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F254BF" w14:textId="25A2797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A290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A290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858591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42F25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5F6F0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0BD776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35A31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F3326E4" w14:textId="77777777" w:rsidTr="00C26068">
      <w:trPr>
        <w:trHeight w:val="227"/>
      </w:trPr>
      <w:tc>
        <w:tcPr>
          <w:tcW w:w="4074" w:type="dxa"/>
        </w:tcPr>
        <w:p w14:paraId="2F9A750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38923E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867C7B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33EAD" w14:textId="77777777" w:rsidR="001D6DE2" w:rsidRDefault="001D6DE2" w:rsidP="00A87A54">
      <w:pPr>
        <w:spacing w:after="0" w:line="240" w:lineRule="auto"/>
      </w:pPr>
      <w:r>
        <w:separator/>
      </w:r>
    </w:p>
  </w:footnote>
  <w:footnote w:type="continuationSeparator" w:id="0">
    <w:p w14:paraId="279CC141" w14:textId="77777777" w:rsidR="001D6DE2" w:rsidRDefault="001D6DE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7878" w14:textId="77777777" w:rsidR="00FF1E97" w:rsidRDefault="00FF1E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1D8C" w14:textId="77777777" w:rsidR="00FF1E97" w:rsidRDefault="00FF1E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C167E" w14:paraId="173796F9" w14:textId="77777777" w:rsidTr="00C93EBA">
      <w:trPr>
        <w:trHeight w:val="227"/>
      </w:trPr>
      <w:tc>
        <w:tcPr>
          <w:tcW w:w="5534" w:type="dxa"/>
        </w:tcPr>
        <w:p w14:paraId="79090899" w14:textId="77777777" w:rsidR="00BC167E" w:rsidRPr="007D73AB" w:rsidRDefault="00BC167E">
          <w:pPr>
            <w:pStyle w:val="Sidhuvud"/>
          </w:pPr>
        </w:p>
      </w:tc>
      <w:tc>
        <w:tcPr>
          <w:tcW w:w="3170" w:type="dxa"/>
          <w:vAlign w:val="bottom"/>
        </w:tcPr>
        <w:p w14:paraId="6A9BC23A" w14:textId="77777777" w:rsidR="00BC167E" w:rsidRPr="007D73AB" w:rsidRDefault="00BC167E" w:rsidP="00340DE0">
          <w:pPr>
            <w:pStyle w:val="Sidhuvud"/>
          </w:pPr>
        </w:p>
      </w:tc>
      <w:tc>
        <w:tcPr>
          <w:tcW w:w="1134" w:type="dxa"/>
        </w:tcPr>
        <w:p w14:paraId="74771398" w14:textId="77777777" w:rsidR="00BC167E" w:rsidRDefault="00BC167E" w:rsidP="005A703A">
          <w:pPr>
            <w:pStyle w:val="Sidhuvud"/>
          </w:pPr>
        </w:p>
      </w:tc>
    </w:tr>
    <w:tr w:rsidR="00BC167E" w14:paraId="4960890D" w14:textId="77777777" w:rsidTr="00C93EBA">
      <w:trPr>
        <w:trHeight w:val="1928"/>
      </w:trPr>
      <w:tc>
        <w:tcPr>
          <w:tcW w:w="5534" w:type="dxa"/>
        </w:tcPr>
        <w:p w14:paraId="4AA77F89" w14:textId="77777777" w:rsidR="00BC167E" w:rsidRPr="00340DE0" w:rsidRDefault="00BC167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2353357" wp14:editId="1DFF456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D483A3" w14:textId="77777777" w:rsidR="00BC167E" w:rsidRPr="00710A6C" w:rsidRDefault="00BC167E" w:rsidP="00EE3C0F">
          <w:pPr>
            <w:pStyle w:val="Sidhuvud"/>
            <w:rPr>
              <w:b/>
            </w:rPr>
          </w:pPr>
        </w:p>
        <w:p w14:paraId="71CAC806" w14:textId="77777777" w:rsidR="00BC167E" w:rsidRDefault="00BC167E" w:rsidP="00EE3C0F">
          <w:pPr>
            <w:pStyle w:val="Sidhuvud"/>
          </w:pPr>
        </w:p>
        <w:p w14:paraId="0B6876C8" w14:textId="77777777" w:rsidR="00BC167E" w:rsidRDefault="00BC167E" w:rsidP="00EE3C0F">
          <w:pPr>
            <w:pStyle w:val="Sidhuvud"/>
          </w:pPr>
        </w:p>
        <w:p w14:paraId="41A1A003" w14:textId="77777777" w:rsidR="00BC167E" w:rsidRDefault="00BC167E" w:rsidP="00EE3C0F">
          <w:pPr>
            <w:pStyle w:val="Sidhuvud"/>
          </w:pPr>
        </w:p>
        <w:p w14:paraId="70846642" w14:textId="77777777" w:rsidR="00BC167E" w:rsidRDefault="006F7108" w:rsidP="00EE3C0F">
          <w:pPr>
            <w:pStyle w:val="Sidhuvud"/>
          </w:pPr>
          <w:r w:rsidRPr="006F7108">
            <w:t xml:space="preserve">Ju2019/02229/POL </w:t>
          </w:r>
          <w:sdt>
            <w:sdtPr>
              <w:alias w:val="DocNumber"/>
              <w:tag w:val="DocNumber"/>
              <w:id w:val="1726028884"/>
              <w:placeholder>
                <w:docPart w:val="F0511FEFBFF1478182AC15B8867F2999"/>
              </w:placeholder>
              <w:showingPlcHdr/>
              <w:dataBinding w:prefixMappings="xmlns:ns0='http://lp/documentinfo/RK' " w:xpath="/ns0:DocumentInfo[1]/ns0:BaseInfo[1]/ns0:DocNumber[1]" w:storeItemID="{7A86B1B3-D9DD-4189-B110-C05F5AE01B41}"/>
              <w:text/>
            </w:sdtPr>
            <w:sdtEndPr/>
            <w:sdtContent>
              <w:r w:rsidR="00BC167E">
                <w:rPr>
                  <w:rStyle w:val="Platshllartext"/>
                </w:rPr>
                <w:t xml:space="preserve"> </w:t>
              </w:r>
            </w:sdtContent>
          </w:sdt>
        </w:p>
        <w:p w14:paraId="2253E3A5" w14:textId="77777777" w:rsidR="00BC167E" w:rsidRDefault="00BC167E" w:rsidP="00EE3C0F">
          <w:pPr>
            <w:pStyle w:val="Sidhuvud"/>
          </w:pPr>
        </w:p>
      </w:tc>
      <w:tc>
        <w:tcPr>
          <w:tcW w:w="1134" w:type="dxa"/>
        </w:tcPr>
        <w:p w14:paraId="0750F98D" w14:textId="77777777" w:rsidR="00BC167E" w:rsidRDefault="00BC167E" w:rsidP="0094502D">
          <w:pPr>
            <w:pStyle w:val="Sidhuvud"/>
          </w:pPr>
        </w:p>
        <w:p w14:paraId="48824A13" w14:textId="77777777" w:rsidR="00BC167E" w:rsidRPr="0094502D" w:rsidRDefault="00BC167E" w:rsidP="00EC71A6">
          <w:pPr>
            <w:pStyle w:val="Sidhuvud"/>
          </w:pPr>
        </w:p>
      </w:tc>
    </w:tr>
    <w:tr w:rsidR="00BC167E" w14:paraId="20C2F241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DC5312E184E46F4BFF416685ABD72F7"/>
          </w:placeholder>
        </w:sdtPr>
        <w:sdtEndPr/>
        <w:sdtContent>
          <w:sdt>
            <w:sdtPr>
              <w:alias w:val="SenderText"/>
              <w:tag w:val="ccRKShow_SenderText"/>
              <w:id w:val="-377780531"/>
              <w:placeholder>
                <w:docPart w:val="715D7D68B47A4183A5BC033E79C3170C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5F6331F4" w14:textId="77777777" w:rsidR="004A290A" w:rsidRPr="00AC6552" w:rsidRDefault="004A290A" w:rsidP="004A290A">
                  <w:pPr>
                    <w:pStyle w:val="Sidhuvud"/>
                    <w:rPr>
                      <w:b/>
                    </w:rPr>
                  </w:pPr>
                  <w:r w:rsidRPr="00AC6552">
                    <w:rPr>
                      <w:b/>
                    </w:rPr>
                    <w:t>Justitiedepartementet</w:t>
                  </w:r>
                </w:p>
                <w:p w14:paraId="1776A2DF" w14:textId="7B803B4C" w:rsidR="00BC167E" w:rsidRPr="00340DE0" w:rsidRDefault="004A290A" w:rsidP="004A290A">
                  <w:pPr>
                    <w:pStyle w:val="Sidhuvud"/>
                  </w:pPr>
                  <w:r w:rsidRPr="00AC6552">
                    <w:t>Justitie- och migrationsministern</w:t>
                  </w:r>
                </w:p>
              </w:tc>
            </w:sdtContent>
          </w:sdt>
          <w:bookmarkStart w:id="2" w:name="_GoBack" w:displacedByCustomXml="next"/>
          <w:bookmarkEnd w:id="2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35346FB17B434F2C9EA7ACB270D3808F"/>
          </w:placeholder>
          <w:dataBinding w:prefixMappings="xmlns:ns0='http://lp/documentinfo/RK' " w:xpath="/ns0:DocumentInfo[1]/ns0:BaseInfo[1]/ns0:Recipient[1]" w:storeItemID="{7A86B1B3-D9DD-4189-B110-C05F5AE01B41}"/>
          <w:text w:multiLine="1"/>
        </w:sdtPr>
        <w:sdtEndPr/>
        <w:sdtContent>
          <w:tc>
            <w:tcPr>
              <w:tcW w:w="3170" w:type="dxa"/>
            </w:tcPr>
            <w:p w14:paraId="3D53151C" w14:textId="77777777" w:rsidR="00BC167E" w:rsidRDefault="00BC167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75DB3AE" w14:textId="77777777" w:rsidR="00BC167E" w:rsidRDefault="00BC167E" w:rsidP="003E6020">
          <w:pPr>
            <w:pStyle w:val="Sidhuvud"/>
          </w:pPr>
        </w:p>
      </w:tc>
    </w:tr>
  </w:tbl>
  <w:p w14:paraId="71D46B7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7E"/>
    <w:rsid w:val="00000290"/>
    <w:rsid w:val="00001068"/>
    <w:rsid w:val="0000412C"/>
    <w:rsid w:val="00004D5C"/>
    <w:rsid w:val="00005F68"/>
    <w:rsid w:val="00006CA7"/>
    <w:rsid w:val="00011A96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0A5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402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E5E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D6DE2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6EC5"/>
    <w:rsid w:val="002D014F"/>
    <w:rsid w:val="002D2647"/>
    <w:rsid w:val="002D4298"/>
    <w:rsid w:val="002D4829"/>
    <w:rsid w:val="002D5967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DA9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6919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70DC"/>
    <w:rsid w:val="00431A7B"/>
    <w:rsid w:val="0043623F"/>
    <w:rsid w:val="00437459"/>
    <w:rsid w:val="00441D70"/>
    <w:rsid w:val="004425C2"/>
    <w:rsid w:val="004451EF"/>
    <w:rsid w:val="00445604"/>
    <w:rsid w:val="00446BAE"/>
    <w:rsid w:val="00450F46"/>
    <w:rsid w:val="004557F3"/>
    <w:rsid w:val="0045607E"/>
    <w:rsid w:val="00456105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90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0E46"/>
    <w:rsid w:val="00544738"/>
    <w:rsid w:val="005456E4"/>
    <w:rsid w:val="00547B89"/>
    <w:rsid w:val="005568AF"/>
    <w:rsid w:val="005568F9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5E2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A63"/>
    <w:rsid w:val="00634EF4"/>
    <w:rsid w:val="006357D0"/>
    <w:rsid w:val="006358C8"/>
    <w:rsid w:val="00640A8D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CC5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710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4174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83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3FB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65EF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1FED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67E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4D4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67C"/>
    <w:rsid w:val="00EA4C83"/>
    <w:rsid w:val="00EA7F9B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1E97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2F465"/>
  <w15:docId w15:val="{FA6C0E3A-C89F-4926-8F7A-C674865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511FEFBFF1478182AC15B8867F2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86BDD-8111-4C47-B5C9-8EF3AA87C658}"/>
      </w:docPartPr>
      <w:docPartBody>
        <w:p w:rsidR="00367FF0" w:rsidRDefault="009C5F57" w:rsidP="009C5F57">
          <w:pPr>
            <w:pStyle w:val="F0511FEFBFF1478182AC15B8867F29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C5312E184E46F4BFF416685ABD7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26588-C7B3-4D14-914E-A2550F28C15A}"/>
      </w:docPartPr>
      <w:docPartBody>
        <w:p w:rsidR="00367FF0" w:rsidRDefault="009C5F57" w:rsidP="009C5F57">
          <w:pPr>
            <w:pStyle w:val="5DC5312E184E46F4BFF416685ABD72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346FB17B434F2C9EA7ACB270D38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47000-CC26-4FEE-93D2-C875C447E99F}"/>
      </w:docPartPr>
      <w:docPartBody>
        <w:p w:rsidR="00367FF0" w:rsidRDefault="009C5F57" w:rsidP="009C5F57">
          <w:pPr>
            <w:pStyle w:val="35346FB17B434F2C9EA7ACB270D380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552AD2E2744690861F129DAAEA4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9028A-6504-4272-A7BA-A41EED47F4FF}"/>
      </w:docPartPr>
      <w:docPartBody>
        <w:p w:rsidR="00367FF0" w:rsidRDefault="009C5F57" w:rsidP="009C5F57">
          <w:pPr>
            <w:pStyle w:val="A4552AD2E2744690861F129DAAEA471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44D289A716A475C89D8F05F651B2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3EA16-8061-445A-B123-0271379552CE}"/>
      </w:docPartPr>
      <w:docPartBody>
        <w:p w:rsidR="00367FF0" w:rsidRDefault="009C5F57" w:rsidP="009C5F57">
          <w:pPr>
            <w:pStyle w:val="644D289A716A475C89D8F05F651B223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B261B745B9A48C5A974B12907AC2C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C7606-F389-4C00-81AE-B79BB3CF2165}"/>
      </w:docPartPr>
      <w:docPartBody>
        <w:p w:rsidR="00367FF0" w:rsidRDefault="009C5F57" w:rsidP="009C5F57">
          <w:pPr>
            <w:pStyle w:val="CB261B745B9A48C5A974B12907AC2C12"/>
          </w:pPr>
          <w:r>
            <w:rPr>
              <w:rStyle w:val="Platshllartext"/>
            </w:rPr>
            <w:t>Klicka här för att ange vad frågan gäller.</w:t>
          </w:r>
        </w:p>
      </w:docPartBody>
    </w:docPart>
    <w:docPart>
      <w:docPartPr>
        <w:name w:val="BD0218F9FBC045988099982B8FE6D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82AFF-C426-4CDC-9A81-34CF03DF0074}"/>
      </w:docPartPr>
      <w:docPartBody>
        <w:p w:rsidR="00367FF0" w:rsidRDefault="009C5F57" w:rsidP="009C5F57">
          <w:pPr>
            <w:pStyle w:val="BD0218F9FBC045988099982B8FE6DC8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CD4C94ED3524524847321E4306CB5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38BEA-9F08-4A11-8858-42190C462825}"/>
      </w:docPartPr>
      <w:docPartBody>
        <w:p w:rsidR="00367FF0" w:rsidRDefault="009C5F57" w:rsidP="009C5F57">
          <w:pPr>
            <w:pStyle w:val="0CD4C94ED3524524847321E4306CB5B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57408F4553E400BA1D4F060D3BC1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920EB-F570-4C2F-BEBC-DFBACD347121}"/>
      </w:docPartPr>
      <w:docPartBody>
        <w:p w:rsidR="00367FF0" w:rsidRDefault="009C5F57" w:rsidP="009C5F57">
          <w:pPr>
            <w:pStyle w:val="457408F4553E400BA1D4F060D3BC1A0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15D7D68B47A4183A5BC033E79C31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F4AB4-561A-41F7-A513-94F17C984AAE}"/>
      </w:docPartPr>
      <w:docPartBody>
        <w:p w:rsidR="00000000" w:rsidRDefault="002B3237" w:rsidP="002B3237">
          <w:pPr>
            <w:pStyle w:val="715D7D68B47A4183A5BC033E79C3170C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57"/>
    <w:rsid w:val="002B3237"/>
    <w:rsid w:val="00367FF0"/>
    <w:rsid w:val="009B0C9C"/>
    <w:rsid w:val="009C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3244B3DA8B14B48BF467B0DE11A8ED7">
    <w:name w:val="13244B3DA8B14B48BF467B0DE11A8ED7"/>
    <w:rsid w:val="009C5F57"/>
  </w:style>
  <w:style w:type="character" w:styleId="Platshllartext">
    <w:name w:val="Placeholder Text"/>
    <w:basedOn w:val="Standardstycketeckensnitt"/>
    <w:uiPriority w:val="99"/>
    <w:semiHidden/>
    <w:rsid w:val="002B3237"/>
    <w:rPr>
      <w:noProof w:val="0"/>
      <w:color w:val="808080"/>
    </w:rPr>
  </w:style>
  <w:style w:type="paragraph" w:customStyle="1" w:styleId="A0FA9B7598FD4B11A05BE71AA6409696">
    <w:name w:val="A0FA9B7598FD4B11A05BE71AA6409696"/>
    <w:rsid w:val="009C5F57"/>
  </w:style>
  <w:style w:type="paragraph" w:customStyle="1" w:styleId="ECD093D167F7411099B23F9FD2D32400">
    <w:name w:val="ECD093D167F7411099B23F9FD2D32400"/>
    <w:rsid w:val="009C5F57"/>
  </w:style>
  <w:style w:type="paragraph" w:customStyle="1" w:styleId="01F2607542BC4AC8ABB2F47BD57B2E22">
    <w:name w:val="01F2607542BC4AC8ABB2F47BD57B2E22"/>
    <w:rsid w:val="009C5F57"/>
  </w:style>
  <w:style w:type="paragraph" w:customStyle="1" w:styleId="1B06AD73977340ACB455F4484E6341DF">
    <w:name w:val="1B06AD73977340ACB455F4484E6341DF"/>
    <w:rsid w:val="009C5F57"/>
  </w:style>
  <w:style w:type="paragraph" w:customStyle="1" w:styleId="F0511FEFBFF1478182AC15B8867F2999">
    <w:name w:val="F0511FEFBFF1478182AC15B8867F2999"/>
    <w:rsid w:val="009C5F57"/>
  </w:style>
  <w:style w:type="paragraph" w:customStyle="1" w:styleId="F5E117AA62694F27811B1FCFBC772E04">
    <w:name w:val="F5E117AA62694F27811B1FCFBC772E04"/>
    <w:rsid w:val="009C5F57"/>
  </w:style>
  <w:style w:type="paragraph" w:customStyle="1" w:styleId="53D221D2F6724B46BE7FF884DE74665C">
    <w:name w:val="53D221D2F6724B46BE7FF884DE74665C"/>
    <w:rsid w:val="009C5F57"/>
  </w:style>
  <w:style w:type="paragraph" w:customStyle="1" w:styleId="73756D6C7A024AF8856AAE1441461320">
    <w:name w:val="73756D6C7A024AF8856AAE1441461320"/>
    <w:rsid w:val="009C5F57"/>
  </w:style>
  <w:style w:type="paragraph" w:customStyle="1" w:styleId="5DC5312E184E46F4BFF416685ABD72F7">
    <w:name w:val="5DC5312E184E46F4BFF416685ABD72F7"/>
    <w:rsid w:val="009C5F57"/>
  </w:style>
  <w:style w:type="paragraph" w:customStyle="1" w:styleId="35346FB17B434F2C9EA7ACB270D3808F">
    <w:name w:val="35346FB17B434F2C9EA7ACB270D3808F"/>
    <w:rsid w:val="009C5F57"/>
  </w:style>
  <w:style w:type="paragraph" w:customStyle="1" w:styleId="A4552AD2E2744690861F129DAAEA4717">
    <w:name w:val="A4552AD2E2744690861F129DAAEA4717"/>
    <w:rsid w:val="009C5F57"/>
  </w:style>
  <w:style w:type="paragraph" w:customStyle="1" w:styleId="644D289A716A475C89D8F05F651B223A">
    <w:name w:val="644D289A716A475C89D8F05F651B223A"/>
    <w:rsid w:val="009C5F57"/>
  </w:style>
  <w:style w:type="paragraph" w:customStyle="1" w:styleId="CB261B745B9A48C5A974B12907AC2C12">
    <w:name w:val="CB261B745B9A48C5A974B12907AC2C12"/>
    <w:rsid w:val="009C5F57"/>
  </w:style>
  <w:style w:type="paragraph" w:customStyle="1" w:styleId="BEFAC28F0CB444DBB4B1C4EBE11F83E9">
    <w:name w:val="BEFAC28F0CB444DBB4B1C4EBE11F83E9"/>
    <w:rsid w:val="009C5F57"/>
  </w:style>
  <w:style w:type="paragraph" w:customStyle="1" w:styleId="BD0218F9FBC045988099982B8FE6DC87">
    <w:name w:val="BD0218F9FBC045988099982B8FE6DC87"/>
    <w:rsid w:val="009C5F57"/>
  </w:style>
  <w:style w:type="paragraph" w:customStyle="1" w:styleId="0CD4C94ED3524524847321E4306CB5B7">
    <w:name w:val="0CD4C94ED3524524847321E4306CB5B7"/>
    <w:rsid w:val="009C5F57"/>
  </w:style>
  <w:style w:type="paragraph" w:customStyle="1" w:styleId="457408F4553E400BA1D4F060D3BC1A08">
    <w:name w:val="457408F4553E400BA1D4F060D3BC1A08"/>
    <w:rsid w:val="009C5F57"/>
  </w:style>
  <w:style w:type="paragraph" w:customStyle="1" w:styleId="715D7D68B47A4183A5BC033E79C3170C">
    <w:name w:val="715D7D68B47A4183A5BC033E79C3170C"/>
    <w:rsid w:val="002B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19abd293-f14c-4415-a8fd-4e366370734f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2019-07-03T00:00:00</HeaderDate>
    <Office/>
    <Dnr>Ju2019/</Dnr>
    <ParagrafNr/>
    <DocumentTitle/>
    <VisitingAddress/>
    <Extra1/>
    <Extra2/>
    <Extra3>Robert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4ABC-E66A-44AB-AA28-EF19D3B9F6B2}">
  <ds:schemaRefs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c9941df-7074-4a92-bf99-225d24d78d61"/>
    <ds:schemaRef ds:uri="ee6c288e-8967-4cc8-9cd2-f77a18ff1cc8"/>
    <ds:schemaRef ds:uri="18f3d968-6251-40b0-9f11-012b293496c2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86B1B3-D9DD-4189-B110-C05F5AE01B41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E5B86A15-1D33-4E79-8853-4522DEDA71E6}"/>
</file>

<file path=customXml/itemProps4.xml><?xml version="1.0" encoding="utf-8"?>
<ds:datastoreItem xmlns:ds="http://schemas.openxmlformats.org/officeDocument/2006/customXml" ds:itemID="{889366A6-B3C0-4AE9-B9FF-D0AB5A9A208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A74467E-281F-4076-BCEF-715D2D908EE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B6D3900-3F1D-4CCC-AC93-156447659A6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58410D4-DDE7-419C-8A7A-EFF89167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Gustafsson</dc:creator>
  <cp:keywords/>
  <dc:description/>
  <cp:lastModifiedBy>Gunilla Hansson-Böe</cp:lastModifiedBy>
  <cp:revision>3</cp:revision>
  <dcterms:created xsi:type="dcterms:W3CDTF">2019-07-02T12:40:00Z</dcterms:created>
  <dcterms:modified xsi:type="dcterms:W3CDTF">2019-07-02T12:42:00Z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a2db8c28-8a1e-498b-b295-42f6fbe6c8ed</vt:lpwstr>
  </property>
</Properties>
</file>