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C30" w:rsidRDefault="00304C30" w:rsidP="00DA0661">
      <w:pPr>
        <w:pStyle w:val="Rubrik"/>
      </w:pPr>
      <w:bookmarkStart w:id="0" w:name="Start"/>
      <w:bookmarkEnd w:id="0"/>
      <w:r>
        <w:t>Svar på fråga 2017/18:1567 av Sten Bergheden (M)</w:t>
      </w:r>
      <w:r>
        <w:br/>
        <w:t>Svenskt kött</w:t>
      </w:r>
      <w:bookmarkStart w:id="1" w:name="_GoBack"/>
      <w:bookmarkEnd w:id="1"/>
    </w:p>
    <w:p w:rsidR="00304C30" w:rsidRDefault="00304C30" w:rsidP="002749F7">
      <w:pPr>
        <w:pStyle w:val="Brdtext"/>
      </w:pPr>
      <w:r>
        <w:t xml:space="preserve">Sten Bergheden har frågat mig om jag avser att på något sätt ta initiativ till att uppmana svenska folket att köpa mer svenskt kött för att underlätta för lantbrukarna och slakterierna att få avsättning för det stora antal djur som nu tvingas slaktas på grund av torkan. </w:t>
      </w:r>
    </w:p>
    <w:p w:rsidR="00304C30" w:rsidRDefault="00796F4C" w:rsidP="002749F7">
      <w:pPr>
        <w:pStyle w:val="Brdtext"/>
      </w:pPr>
      <w:r>
        <w:t>Jag vill börja med att</w:t>
      </w:r>
      <w:r w:rsidR="00FD538D">
        <w:t xml:space="preserve"> säga att jag är väl medveten om</w:t>
      </w:r>
      <w:r>
        <w:t xml:space="preserve"> den allvarliga situation som råder runt om i landet med anledning av torkan.</w:t>
      </w:r>
      <w:r w:rsidR="00CC296B">
        <w:t xml:space="preserve"> Många lantbrukare har redan nu brist på både foder och bete till djuren. </w:t>
      </w:r>
    </w:p>
    <w:p w:rsidR="00E35E6C" w:rsidRDefault="00CC296B" w:rsidP="002749F7">
      <w:pPr>
        <w:pStyle w:val="Brdtext"/>
      </w:pPr>
      <w:r>
        <w:t>Regeringe</w:t>
      </w:r>
      <w:r w:rsidR="00732022">
        <w:t>n har under den senaste månaden</w:t>
      </w:r>
      <w:r>
        <w:t xml:space="preserve"> haft en nära dialog med </w:t>
      </w:r>
      <w:r w:rsidR="00750A2F">
        <w:t>Statens jordbruksverk</w:t>
      </w:r>
      <w:r>
        <w:t xml:space="preserve"> och </w:t>
      </w:r>
      <w:r w:rsidR="00732022">
        <w:t>näringen om hur vi kan hantera situationen</w:t>
      </w:r>
      <w:r w:rsidR="00FC2817">
        <w:t xml:space="preserve"> på både kort och lång sikt</w:t>
      </w:r>
      <w:r w:rsidR="00732022">
        <w:t xml:space="preserve">. </w:t>
      </w:r>
      <w:r w:rsidR="00F13F88">
        <w:t xml:space="preserve">Regeringen kommer fortsätta att vidta nödvändiga åtgärder och undersöker nu olika sätt att hjälpa drabbade djurägare. Vårt </w:t>
      </w:r>
      <w:r w:rsidR="00FC2817">
        <w:t>största fokus i nu</w:t>
      </w:r>
      <w:r w:rsidR="008A7B69">
        <w:t xml:space="preserve">läget är att skapa förutsättningar för att skörda </w:t>
      </w:r>
      <w:r w:rsidR="00351F46">
        <w:t>det grov</w:t>
      </w:r>
      <w:r w:rsidR="00732022">
        <w:t xml:space="preserve">foder som finns att tillgå inför vintern. </w:t>
      </w:r>
    </w:p>
    <w:p w:rsidR="00CC296B" w:rsidRDefault="00093778" w:rsidP="002749F7">
      <w:pPr>
        <w:pStyle w:val="Brdtext"/>
      </w:pPr>
      <w:r>
        <w:t>Regeringen anser att det</w:t>
      </w:r>
      <w:r w:rsidR="00FC2817">
        <w:t xml:space="preserve"> </w:t>
      </w:r>
      <w:r>
        <w:t>ska vara lika lätt för konsumenter</w:t>
      </w:r>
      <w:r w:rsidR="00F13F88">
        <w:t xml:space="preserve"> på restaurang</w:t>
      </w:r>
      <w:r>
        <w:t xml:space="preserve"> att göra informerade val om livsmedlens ursprung </w:t>
      </w:r>
      <w:r w:rsidR="00F13F88">
        <w:t>som det är i butik</w:t>
      </w:r>
      <w:r>
        <w:t xml:space="preserve">. Därför </w:t>
      </w:r>
      <w:r w:rsidR="00E35E6C">
        <w:t>har</w:t>
      </w:r>
      <w:r>
        <w:t xml:space="preserve"> regeringen </w:t>
      </w:r>
      <w:r w:rsidR="00E35E6C">
        <w:t>gett</w:t>
      </w:r>
      <w:r>
        <w:t xml:space="preserve"> Livsmedelsverket </w:t>
      </w:r>
      <w:r w:rsidR="00E35E6C">
        <w:t xml:space="preserve">i uppdrag </w:t>
      </w:r>
      <w:r w:rsidR="00876C43">
        <w:t xml:space="preserve">att </w:t>
      </w:r>
      <w:r>
        <w:t>analysera vilka åtgärder som krävs för en anmälan till EU-kommissionen om obligatorisk ursprungs</w:t>
      </w:r>
      <w:r w:rsidR="00876C43">
        <w:t>-</w:t>
      </w:r>
      <w:r>
        <w:t>märkning av kött</w:t>
      </w:r>
      <w:r w:rsidR="00FC2817">
        <w:t xml:space="preserve"> på restaurang och </w:t>
      </w:r>
      <w:r w:rsidR="00625E79">
        <w:t xml:space="preserve">i </w:t>
      </w:r>
      <w:r w:rsidR="00FC2817">
        <w:t>storhushåll.</w:t>
      </w:r>
      <w:r w:rsidR="00F13F88" w:rsidRPr="00F13F88">
        <w:t xml:space="preserve"> </w:t>
      </w:r>
      <w:r w:rsidR="00F13F88">
        <w:t>Branschen har själv tagi</w:t>
      </w:r>
      <w:r w:rsidR="00876C43">
        <w:t>t fram den frivilliga ursprungs</w:t>
      </w:r>
      <w:r w:rsidR="00F13F88">
        <w:t xml:space="preserve">märkningen ”Från Sverige” i syfte att hjälpa konsumenter i </w:t>
      </w:r>
      <w:r w:rsidR="00DB6506">
        <w:t xml:space="preserve">butik att göra informerade val, </w:t>
      </w:r>
      <w:r w:rsidR="00DB6506" w:rsidRPr="00345469">
        <w:t>vilket gynna</w:t>
      </w:r>
      <w:r w:rsidR="009072E2" w:rsidRPr="00345469">
        <w:t>r</w:t>
      </w:r>
      <w:r w:rsidR="00DB6506" w:rsidRPr="00345469">
        <w:t xml:space="preserve"> svenskt lantbruk. Vad man väljer att köpa avgörs i slutändan av konsumenterna. </w:t>
      </w:r>
    </w:p>
    <w:p w:rsidR="008A7B69" w:rsidRDefault="00732022" w:rsidP="006A12F1">
      <w:pPr>
        <w:pStyle w:val="Brdtext"/>
      </w:pPr>
      <w:r>
        <w:lastRenderedPageBreak/>
        <w:t>Det gläder mig att se den sammanhållning och det engagemang som finns i</w:t>
      </w:r>
      <w:r w:rsidR="00FC2817">
        <w:t xml:space="preserve"> hela branschen i denna svåra situation</w:t>
      </w:r>
      <w:r>
        <w:t xml:space="preserve">. </w:t>
      </w:r>
      <w:r w:rsidR="008A7B69">
        <w:t>Jag kommer fortsätta att noga följa</w:t>
      </w:r>
      <w:r w:rsidR="005A6A66">
        <w:t xml:space="preserve"> utvecklingen. </w:t>
      </w:r>
    </w:p>
    <w:p w:rsidR="00304C30" w:rsidRDefault="00304C30" w:rsidP="006A12F1">
      <w:pPr>
        <w:pStyle w:val="Brdtext"/>
      </w:pPr>
      <w:r>
        <w:t xml:space="preserve">Stockholm den </w:t>
      </w:r>
      <w:sdt>
        <w:sdtPr>
          <w:id w:val="-1225218591"/>
          <w:placeholder>
            <w:docPart w:val="8305D9268FD34CC7ABE519F6A6C754D6"/>
          </w:placeholder>
          <w:dataBinding w:prefixMappings="xmlns:ns0='http://lp/documentinfo/RK' " w:xpath="/ns0:DocumentInfo[1]/ns0:BaseInfo[1]/ns0:HeaderDate[1]" w:storeItemID="{B82CA8C0-89FC-4A24-8A8C-07923D6AD6D2}"/>
          <w:date w:fullDate="2018-07-23T00:00:00Z">
            <w:dateFormat w:val="d MMMM yyyy"/>
            <w:lid w:val="sv-SE"/>
            <w:storeMappedDataAs w:val="dateTime"/>
            <w:calendar w:val="gregorian"/>
          </w:date>
        </w:sdtPr>
        <w:sdtEndPr/>
        <w:sdtContent>
          <w:r>
            <w:t>23 juli 2018</w:t>
          </w:r>
        </w:sdtContent>
      </w:sdt>
    </w:p>
    <w:p w:rsidR="00304C30" w:rsidRDefault="00304C30" w:rsidP="004E7A8F">
      <w:pPr>
        <w:pStyle w:val="Brdtextutanavstnd"/>
      </w:pPr>
    </w:p>
    <w:p w:rsidR="00304C30" w:rsidRDefault="00304C30" w:rsidP="004E7A8F">
      <w:pPr>
        <w:pStyle w:val="Brdtextutanavstnd"/>
      </w:pPr>
    </w:p>
    <w:p w:rsidR="00304C30" w:rsidRDefault="00304C30" w:rsidP="004E7A8F">
      <w:pPr>
        <w:pStyle w:val="Brdtextutanavstnd"/>
      </w:pPr>
    </w:p>
    <w:p w:rsidR="00304C30" w:rsidRDefault="00304C30" w:rsidP="00422A41">
      <w:pPr>
        <w:pStyle w:val="Brdtext"/>
      </w:pPr>
      <w:r>
        <w:t>Sven-Erik Bucht</w:t>
      </w:r>
    </w:p>
    <w:p w:rsidR="00304C30" w:rsidRPr="00DB48AB" w:rsidRDefault="00304C30" w:rsidP="00DB48AB">
      <w:pPr>
        <w:pStyle w:val="Brdtext"/>
      </w:pPr>
    </w:p>
    <w:sectPr w:rsidR="00304C30" w:rsidRPr="00DB48AB" w:rsidSect="00304C30">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C30" w:rsidRDefault="00304C30" w:rsidP="00A87A54">
      <w:pPr>
        <w:spacing w:after="0" w:line="240" w:lineRule="auto"/>
      </w:pPr>
      <w:r>
        <w:separator/>
      </w:r>
    </w:p>
  </w:endnote>
  <w:endnote w:type="continuationSeparator" w:id="0">
    <w:p w:rsidR="00304C30" w:rsidRDefault="00304C3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A73F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A73F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C30" w:rsidRDefault="00304C30" w:rsidP="00A87A54">
      <w:pPr>
        <w:spacing w:after="0" w:line="240" w:lineRule="auto"/>
      </w:pPr>
      <w:r>
        <w:separator/>
      </w:r>
    </w:p>
  </w:footnote>
  <w:footnote w:type="continuationSeparator" w:id="0">
    <w:p w:rsidR="00304C30" w:rsidRDefault="00304C3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04C30" w:rsidTr="00C93EBA">
      <w:trPr>
        <w:trHeight w:val="227"/>
      </w:trPr>
      <w:tc>
        <w:tcPr>
          <w:tcW w:w="5534" w:type="dxa"/>
        </w:tcPr>
        <w:p w:rsidR="00304C30" w:rsidRPr="007D73AB" w:rsidRDefault="00304C30">
          <w:pPr>
            <w:pStyle w:val="Sidhuvud"/>
          </w:pPr>
        </w:p>
      </w:tc>
      <w:tc>
        <w:tcPr>
          <w:tcW w:w="3170" w:type="dxa"/>
          <w:vAlign w:val="bottom"/>
        </w:tcPr>
        <w:p w:rsidR="00304C30" w:rsidRPr="007D73AB" w:rsidRDefault="00304C30" w:rsidP="00340DE0">
          <w:pPr>
            <w:pStyle w:val="Sidhuvud"/>
          </w:pPr>
        </w:p>
      </w:tc>
      <w:tc>
        <w:tcPr>
          <w:tcW w:w="1134" w:type="dxa"/>
        </w:tcPr>
        <w:p w:rsidR="00304C30" w:rsidRDefault="00304C30" w:rsidP="005A703A">
          <w:pPr>
            <w:pStyle w:val="Sidhuvud"/>
          </w:pPr>
        </w:p>
      </w:tc>
    </w:tr>
    <w:tr w:rsidR="00304C30" w:rsidTr="00C93EBA">
      <w:trPr>
        <w:trHeight w:val="1928"/>
      </w:trPr>
      <w:tc>
        <w:tcPr>
          <w:tcW w:w="5534" w:type="dxa"/>
        </w:tcPr>
        <w:p w:rsidR="00304C30" w:rsidRPr="00340DE0" w:rsidRDefault="00304C30"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304C30" w:rsidRPr="00710A6C" w:rsidRDefault="00304C30" w:rsidP="00EE3C0F">
          <w:pPr>
            <w:pStyle w:val="Sidhuvud"/>
            <w:rPr>
              <w:b/>
            </w:rPr>
          </w:pPr>
        </w:p>
        <w:p w:rsidR="00304C30" w:rsidRDefault="00304C30" w:rsidP="00EE3C0F">
          <w:pPr>
            <w:pStyle w:val="Sidhuvud"/>
          </w:pPr>
        </w:p>
        <w:p w:rsidR="00304C30" w:rsidRDefault="00304C30" w:rsidP="00EE3C0F">
          <w:pPr>
            <w:pStyle w:val="Sidhuvud"/>
          </w:pPr>
        </w:p>
        <w:p w:rsidR="00304C30" w:rsidRDefault="00304C30" w:rsidP="00EE3C0F">
          <w:pPr>
            <w:pStyle w:val="Sidhuvud"/>
          </w:pPr>
        </w:p>
        <w:sdt>
          <w:sdtPr>
            <w:alias w:val="Dnr"/>
            <w:tag w:val="ccRKShow_Dnr"/>
            <w:id w:val="-829283628"/>
            <w:placeholder>
              <w:docPart w:val="6D1BF1189D4E4E32A2438A68C9C0021F"/>
            </w:placeholder>
            <w:dataBinding w:prefixMappings="xmlns:ns0='http://lp/documentinfo/RK' " w:xpath="/ns0:DocumentInfo[1]/ns0:BaseInfo[1]/ns0:Dnr[1]" w:storeItemID="{B82CA8C0-89FC-4A24-8A8C-07923D6AD6D2}"/>
            <w:text/>
          </w:sdtPr>
          <w:sdtEndPr/>
          <w:sdtContent>
            <w:p w:rsidR="00304C30" w:rsidRDefault="00304C30" w:rsidP="00EE3C0F">
              <w:pPr>
                <w:pStyle w:val="Sidhuvud"/>
              </w:pPr>
              <w:r>
                <w:t>N2018/04081/DL</w:t>
              </w:r>
            </w:p>
          </w:sdtContent>
        </w:sdt>
        <w:sdt>
          <w:sdtPr>
            <w:alias w:val="DocNumber"/>
            <w:tag w:val="DocNumber"/>
            <w:id w:val="1726028884"/>
            <w:placeholder>
              <w:docPart w:val="7C0A9CB002D84F7BA78D797E4A019F5A"/>
            </w:placeholder>
            <w:showingPlcHdr/>
            <w:dataBinding w:prefixMappings="xmlns:ns0='http://lp/documentinfo/RK' " w:xpath="/ns0:DocumentInfo[1]/ns0:BaseInfo[1]/ns0:DocNumber[1]" w:storeItemID="{B82CA8C0-89FC-4A24-8A8C-07923D6AD6D2}"/>
            <w:text/>
          </w:sdtPr>
          <w:sdtEndPr/>
          <w:sdtContent>
            <w:p w:rsidR="00304C30" w:rsidRDefault="00304C30" w:rsidP="00EE3C0F">
              <w:pPr>
                <w:pStyle w:val="Sidhuvud"/>
              </w:pPr>
              <w:r>
                <w:rPr>
                  <w:rStyle w:val="Platshllartext"/>
                </w:rPr>
                <w:t xml:space="preserve"> </w:t>
              </w:r>
            </w:p>
          </w:sdtContent>
        </w:sdt>
        <w:p w:rsidR="00304C30" w:rsidRDefault="00304C30" w:rsidP="00EE3C0F">
          <w:pPr>
            <w:pStyle w:val="Sidhuvud"/>
          </w:pPr>
        </w:p>
      </w:tc>
      <w:tc>
        <w:tcPr>
          <w:tcW w:w="1134" w:type="dxa"/>
        </w:tcPr>
        <w:p w:rsidR="00304C30" w:rsidRDefault="00304C30" w:rsidP="0094502D">
          <w:pPr>
            <w:pStyle w:val="Sidhuvud"/>
          </w:pPr>
        </w:p>
        <w:p w:rsidR="00304C30" w:rsidRPr="0094502D" w:rsidRDefault="00304C30" w:rsidP="00EC71A6">
          <w:pPr>
            <w:pStyle w:val="Sidhuvud"/>
          </w:pPr>
        </w:p>
      </w:tc>
    </w:tr>
    <w:tr w:rsidR="00304C30" w:rsidTr="00C93EBA">
      <w:trPr>
        <w:trHeight w:val="2268"/>
      </w:trPr>
      <w:sdt>
        <w:sdtPr>
          <w:rPr>
            <w:b/>
          </w:rPr>
          <w:alias w:val="SenderText"/>
          <w:tag w:val="ccRKShow_SenderText"/>
          <w:id w:val="1374046025"/>
          <w:placeholder>
            <w:docPart w:val="99215357B1A54EAAAA80E67B108FA1F2"/>
          </w:placeholder>
        </w:sdtPr>
        <w:sdtEndPr/>
        <w:sdtContent>
          <w:tc>
            <w:tcPr>
              <w:tcW w:w="5534" w:type="dxa"/>
              <w:tcMar>
                <w:right w:w="1134" w:type="dxa"/>
              </w:tcMar>
            </w:tcPr>
            <w:p w:rsidR="00304C30" w:rsidRPr="00304C30" w:rsidRDefault="00304C30" w:rsidP="00340DE0">
              <w:pPr>
                <w:pStyle w:val="Sidhuvud"/>
                <w:rPr>
                  <w:b/>
                </w:rPr>
              </w:pPr>
              <w:r w:rsidRPr="00304C30">
                <w:rPr>
                  <w:b/>
                </w:rPr>
                <w:t>Näringsdepartementet</w:t>
              </w:r>
            </w:p>
            <w:p w:rsidR="00304C30" w:rsidRDefault="00304C30" w:rsidP="00340DE0">
              <w:pPr>
                <w:pStyle w:val="Sidhuvud"/>
              </w:pPr>
              <w:r w:rsidRPr="00304C30">
                <w:t>Landsbygdsministern</w:t>
              </w:r>
              <w:r w:rsidR="00FA73FD">
                <w:t xml:space="preserve"> </w:t>
              </w:r>
            </w:p>
            <w:p w:rsidR="00FA73FD" w:rsidRDefault="00FA73FD" w:rsidP="00340DE0">
              <w:pPr>
                <w:pStyle w:val="Sidhuvud"/>
              </w:pPr>
            </w:p>
            <w:p w:rsidR="00304C30" w:rsidRPr="00304C30" w:rsidRDefault="00304C30" w:rsidP="00340DE0">
              <w:pPr>
                <w:pStyle w:val="Sidhuvud"/>
                <w:rPr>
                  <w:b/>
                </w:rPr>
              </w:pPr>
            </w:p>
          </w:tc>
        </w:sdtContent>
      </w:sdt>
      <w:tc>
        <w:tcPr>
          <w:tcW w:w="3170" w:type="dxa"/>
        </w:tcPr>
        <w:sdt>
          <w:sdtPr>
            <w:alias w:val="Recipient"/>
            <w:tag w:val="ccRKShow_Recipient"/>
            <w:id w:val="-28344517"/>
            <w:placeholder>
              <w:docPart w:val="960DB778D65C4EA696916A40F0577629"/>
            </w:placeholder>
            <w:dataBinding w:prefixMappings="xmlns:ns0='http://lp/documentinfo/RK' " w:xpath="/ns0:DocumentInfo[1]/ns0:BaseInfo[1]/ns0:Recipient[1]" w:storeItemID="{B82CA8C0-89FC-4A24-8A8C-07923D6AD6D2}"/>
            <w:text w:multiLine="1"/>
          </w:sdtPr>
          <w:sdtEndPr/>
          <w:sdtContent>
            <w:p w:rsidR="00304C30" w:rsidRDefault="00304C30" w:rsidP="00547B89">
              <w:pPr>
                <w:pStyle w:val="Sidhuvud"/>
              </w:pPr>
              <w:r>
                <w:t>Till riksdagen</w:t>
              </w:r>
            </w:p>
          </w:sdtContent>
        </w:sdt>
      </w:tc>
      <w:tc>
        <w:tcPr>
          <w:tcW w:w="1134" w:type="dxa"/>
        </w:tcPr>
        <w:p w:rsidR="00304C30" w:rsidRDefault="00304C3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0"/>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77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51F7"/>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4C30"/>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5469"/>
    <w:rsid w:val="00347E11"/>
    <w:rsid w:val="003503DD"/>
    <w:rsid w:val="00350696"/>
    <w:rsid w:val="00350C92"/>
    <w:rsid w:val="00351F46"/>
    <w:rsid w:val="003542C5"/>
    <w:rsid w:val="00365461"/>
    <w:rsid w:val="0036762C"/>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326"/>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A6A66"/>
    <w:rsid w:val="005B115A"/>
    <w:rsid w:val="005B537F"/>
    <w:rsid w:val="005C120D"/>
    <w:rsid w:val="005D07C2"/>
    <w:rsid w:val="005E2F29"/>
    <w:rsid w:val="005E400D"/>
    <w:rsid w:val="005E4E79"/>
    <w:rsid w:val="005E5CE7"/>
    <w:rsid w:val="005F08C5"/>
    <w:rsid w:val="00605718"/>
    <w:rsid w:val="00605C66"/>
    <w:rsid w:val="006175D7"/>
    <w:rsid w:val="006208E5"/>
    <w:rsid w:val="00625E79"/>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022"/>
    <w:rsid w:val="00732599"/>
    <w:rsid w:val="00743E09"/>
    <w:rsid w:val="00744FCC"/>
    <w:rsid w:val="00750A2F"/>
    <w:rsid w:val="00750C93"/>
    <w:rsid w:val="00754E24"/>
    <w:rsid w:val="00757B3B"/>
    <w:rsid w:val="00773075"/>
    <w:rsid w:val="00773F36"/>
    <w:rsid w:val="00776254"/>
    <w:rsid w:val="00777CFF"/>
    <w:rsid w:val="007815BC"/>
    <w:rsid w:val="00782B3F"/>
    <w:rsid w:val="00782E3C"/>
    <w:rsid w:val="007900CC"/>
    <w:rsid w:val="0079641B"/>
    <w:rsid w:val="00796F4C"/>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76C43"/>
    <w:rsid w:val="00881BC6"/>
    <w:rsid w:val="008860CC"/>
    <w:rsid w:val="00890876"/>
    <w:rsid w:val="00891929"/>
    <w:rsid w:val="00893029"/>
    <w:rsid w:val="0089514A"/>
    <w:rsid w:val="008A0A0D"/>
    <w:rsid w:val="008A4CEA"/>
    <w:rsid w:val="008A7506"/>
    <w:rsid w:val="008A7B69"/>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72E2"/>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298D"/>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21C4"/>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296B"/>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6506"/>
    <w:rsid w:val="00DB714B"/>
    <w:rsid w:val="00DC10F6"/>
    <w:rsid w:val="00DC3E45"/>
    <w:rsid w:val="00DC4598"/>
    <w:rsid w:val="00DD0722"/>
    <w:rsid w:val="00DD212F"/>
    <w:rsid w:val="00DD71D3"/>
    <w:rsid w:val="00DE3E12"/>
    <w:rsid w:val="00DF5BFB"/>
    <w:rsid w:val="00DF5CD6"/>
    <w:rsid w:val="00E022DA"/>
    <w:rsid w:val="00E03BCB"/>
    <w:rsid w:val="00E10C04"/>
    <w:rsid w:val="00E124DC"/>
    <w:rsid w:val="00E26DDF"/>
    <w:rsid w:val="00E30167"/>
    <w:rsid w:val="00E33493"/>
    <w:rsid w:val="00E35E6C"/>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3F88"/>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3FD"/>
    <w:rsid w:val="00FA7644"/>
    <w:rsid w:val="00FC069A"/>
    <w:rsid w:val="00FC08A9"/>
    <w:rsid w:val="00FC2817"/>
    <w:rsid w:val="00FD0B7B"/>
    <w:rsid w:val="00FD538D"/>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E0318F"/>
  <w15:docId w15:val="{BD27C9A0-09B7-406D-91A6-2A78B54A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1BF1189D4E4E32A2438A68C9C0021F"/>
        <w:category>
          <w:name w:val="Allmänt"/>
          <w:gallery w:val="placeholder"/>
        </w:category>
        <w:types>
          <w:type w:val="bbPlcHdr"/>
        </w:types>
        <w:behaviors>
          <w:behavior w:val="content"/>
        </w:behaviors>
        <w:guid w:val="{4D2745F3-AACF-421A-AB1F-F241C7C5931A}"/>
      </w:docPartPr>
      <w:docPartBody>
        <w:p w:rsidR="00B40A96" w:rsidRDefault="000C5A60" w:rsidP="000C5A60">
          <w:pPr>
            <w:pStyle w:val="6D1BF1189D4E4E32A2438A68C9C0021F"/>
          </w:pPr>
          <w:r>
            <w:rPr>
              <w:rStyle w:val="Platshllartext"/>
            </w:rPr>
            <w:t xml:space="preserve"> </w:t>
          </w:r>
        </w:p>
      </w:docPartBody>
    </w:docPart>
    <w:docPart>
      <w:docPartPr>
        <w:name w:val="7C0A9CB002D84F7BA78D797E4A019F5A"/>
        <w:category>
          <w:name w:val="Allmänt"/>
          <w:gallery w:val="placeholder"/>
        </w:category>
        <w:types>
          <w:type w:val="bbPlcHdr"/>
        </w:types>
        <w:behaviors>
          <w:behavior w:val="content"/>
        </w:behaviors>
        <w:guid w:val="{4BDAE5E6-2A46-4F6A-95D4-9BEB7DB8D7ED}"/>
      </w:docPartPr>
      <w:docPartBody>
        <w:p w:rsidR="00B40A96" w:rsidRDefault="000C5A60" w:rsidP="000C5A60">
          <w:pPr>
            <w:pStyle w:val="7C0A9CB002D84F7BA78D797E4A019F5A"/>
          </w:pPr>
          <w:r>
            <w:rPr>
              <w:rStyle w:val="Platshllartext"/>
            </w:rPr>
            <w:t xml:space="preserve"> </w:t>
          </w:r>
        </w:p>
      </w:docPartBody>
    </w:docPart>
    <w:docPart>
      <w:docPartPr>
        <w:name w:val="99215357B1A54EAAAA80E67B108FA1F2"/>
        <w:category>
          <w:name w:val="Allmänt"/>
          <w:gallery w:val="placeholder"/>
        </w:category>
        <w:types>
          <w:type w:val="bbPlcHdr"/>
        </w:types>
        <w:behaviors>
          <w:behavior w:val="content"/>
        </w:behaviors>
        <w:guid w:val="{525D3D73-6D65-4DF4-AC22-7E38983750CD}"/>
      </w:docPartPr>
      <w:docPartBody>
        <w:p w:rsidR="00B40A96" w:rsidRDefault="000C5A60" w:rsidP="000C5A60">
          <w:pPr>
            <w:pStyle w:val="99215357B1A54EAAAA80E67B108FA1F2"/>
          </w:pPr>
          <w:r>
            <w:rPr>
              <w:rStyle w:val="Platshllartext"/>
            </w:rPr>
            <w:t xml:space="preserve"> </w:t>
          </w:r>
        </w:p>
      </w:docPartBody>
    </w:docPart>
    <w:docPart>
      <w:docPartPr>
        <w:name w:val="960DB778D65C4EA696916A40F0577629"/>
        <w:category>
          <w:name w:val="Allmänt"/>
          <w:gallery w:val="placeholder"/>
        </w:category>
        <w:types>
          <w:type w:val="bbPlcHdr"/>
        </w:types>
        <w:behaviors>
          <w:behavior w:val="content"/>
        </w:behaviors>
        <w:guid w:val="{103FA8C8-B8EE-42D9-AEFD-C15C3D9259BF}"/>
      </w:docPartPr>
      <w:docPartBody>
        <w:p w:rsidR="00B40A96" w:rsidRDefault="000C5A60" w:rsidP="000C5A60">
          <w:pPr>
            <w:pStyle w:val="960DB778D65C4EA696916A40F0577629"/>
          </w:pPr>
          <w:r>
            <w:rPr>
              <w:rStyle w:val="Platshllartext"/>
            </w:rPr>
            <w:t xml:space="preserve"> </w:t>
          </w:r>
        </w:p>
      </w:docPartBody>
    </w:docPart>
    <w:docPart>
      <w:docPartPr>
        <w:name w:val="8305D9268FD34CC7ABE519F6A6C754D6"/>
        <w:category>
          <w:name w:val="Allmänt"/>
          <w:gallery w:val="placeholder"/>
        </w:category>
        <w:types>
          <w:type w:val="bbPlcHdr"/>
        </w:types>
        <w:behaviors>
          <w:behavior w:val="content"/>
        </w:behaviors>
        <w:guid w:val="{1A5D64AA-598E-4F5E-956F-DE4E284BF665}"/>
      </w:docPartPr>
      <w:docPartBody>
        <w:p w:rsidR="00B40A96" w:rsidRDefault="000C5A60" w:rsidP="000C5A60">
          <w:pPr>
            <w:pStyle w:val="8305D9268FD34CC7ABE519F6A6C754D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60"/>
    <w:rsid w:val="000C5A60"/>
    <w:rsid w:val="00B40A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7464963E8394E47826F7D7F39616742">
    <w:name w:val="D7464963E8394E47826F7D7F39616742"/>
    <w:rsid w:val="000C5A60"/>
  </w:style>
  <w:style w:type="character" w:styleId="Platshllartext">
    <w:name w:val="Placeholder Text"/>
    <w:basedOn w:val="Standardstycketeckensnitt"/>
    <w:uiPriority w:val="99"/>
    <w:semiHidden/>
    <w:rsid w:val="000C5A60"/>
    <w:rPr>
      <w:noProof w:val="0"/>
      <w:color w:val="808080"/>
    </w:rPr>
  </w:style>
  <w:style w:type="paragraph" w:customStyle="1" w:styleId="12FB3DEA6C974D399B8B58BCF7A1D40E">
    <w:name w:val="12FB3DEA6C974D399B8B58BCF7A1D40E"/>
    <w:rsid w:val="000C5A60"/>
  </w:style>
  <w:style w:type="paragraph" w:customStyle="1" w:styleId="C409DDC263774A2BB454B2BC1149DEFD">
    <w:name w:val="C409DDC263774A2BB454B2BC1149DEFD"/>
    <w:rsid w:val="000C5A60"/>
  </w:style>
  <w:style w:type="paragraph" w:customStyle="1" w:styleId="3D67876CDDF34D26963CED2AD3465A90">
    <w:name w:val="3D67876CDDF34D26963CED2AD3465A90"/>
    <w:rsid w:val="000C5A60"/>
  </w:style>
  <w:style w:type="paragraph" w:customStyle="1" w:styleId="6D1BF1189D4E4E32A2438A68C9C0021F">
    <w:name w:val="6D1BF1189D4E4E32A2438A68C9C0021F"/>
    <w:rsid w:val="000C5A60"/>
  </w:style>
  <w:style w:type="paragraph" w:customStyle="1" w:styleId="7C0A9CB002D84F7BA78D797E4A019F5A">
    <w:name w:val="7C0A9CB002D84F7BA78D797E4A019F5A"/>
    <w:rsid w:val="000C5A60"/>
  </w:style>
  <w:style w:type="paragraph" w:customStyle="1" w:styleId="29DCAD9660D440BCB5F6338C54A362FD">
    <w:name w:val="29DCAD9660D440BCB5F6338C54A362FD"/>
    <w:rsid w:val="000C5A60"/>
  </w:style>
  <w:style w:type="paragraph" w:customStyle="1" w:styleId="D5F6772CD3E44167A29AC725C53CCBC9">
    <w:name w:val="D5F6772CD3E44167A29AC725C53CCBC9"/>
    <w:rsid w:val="000C5A60"/>
  </w:style>
  <w:style w:type="paragraph" w:customStyle="1" w:styleId="A90A58F05DD14149A74D9AE1F07A9617">
    <w:name w:val="A90A58F05DD14149A74D9AE1F07A9617"/>
    <w:rsid w:val="000C5A60"/>
  </w:style>
  <w:style w:type="paragraph" w:customStyle="1" w:styleId="99215357B1A54EAAAA80E67B108FA1F2">
    <w:name w:val="99215357B1A54EAAAA80E67B108FA1F2"/>
    <w:rsid w:val="000C5A60"/>
  </w:style>
  <w:style w:type="paragraph" w:customStyle="1" w:styleId="960DB778D65C4EA696916A40F0577629">
    <w:name w:val="960DB778D65C4EA696916A40F0577629"/>
    <w:rsid w:val="000C5A60"/>
  </w:style>
  <w:style w:type="paragraph" w:customStyle="1" w:styleId="E940252E5D61457D902FC15BA1CE4C6B">
    <w:name w:val="E940252E5D61457D902FC15BA1CE4C6B"/>
    <w:rsid w:val="000C5A60"/>
  </w:style>
  <w:style w:type="paragraph" w:customStyle="1" w:styleId="3C279441F7AF4230BAC537F813846632">
    <w:name w:val="3C279441F7AF4230BAC537F813846632"/>
    <w:rsid w:val="000C5A60"/>
  </w:style>
  <w:style w:type="paragraph" w:customStyle="1" w:styleId="DF7A14FECE114CFF8A9AB7EBFBDB8CC8">
    <w:name w:val="DF7A14FECE114CFF8A9AB7EBFBDB8CC8"/>
    <w:rsid w:val="000C5A60"/>
  </w:style>
  <w:style w:type="paragraph" w:customStyle="1" w:styleId="583C65EFF08E44B8A45BA86B3C7F55A3">
    <w:name w:val="583C65EFF08E44B8A45BA86B3C7F55A3"/>
    <w:rsid w:val="000C5A60"/>
  </w:style>
  <w:style w:type="paragraph" w:customStyle="1" w:styleId="ADDD82016CC14F40BED763E9C9920239">
    <w:name w:val="ADDD82016CC14F40BED763E9C9920239"/>
    <w:rsid w:val="000C5A60"/>
  </w:style>
  <w:style w:type="paragraph" w:customStyle="1" w:styleId="8305D9268FD34CC7ABE519F6A6C754D6">
    <w:name w:val="8305D9268FD34CC7ABE519F6A6C754D6"/>
    <w:rsid w:val="000C5A60"/>
  </w:style>
  <w:style w:type="paragraph" w:customStyle="1" w:styleId="7E48C795A36740D6861E2B2AE448CC5B">
    <w:name w:val="7E48C795A36740D6861E2B2AE448CC5B"/>
    <w:rsid w:val="000C5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2018-07-23T00:00:00</HeaderDate>
    <Office/>
    <Dnr>N2018/04081/DL</Dnr>
    <ParagrafNr/>
    <DocumentTitle/>
    <VisitingAddress/>
    <Extra1/>
    <Extra2/>
    <Extra3>Sten Bergheden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753b2098-95c5-4501-874d-5003c7ccbd7c</RD_Svarsid>
  </documentManagement>
</p:properties>
</file>

<file path=customXml/itemProps1.xml><?xml version="1.0" encoding="utf-8"?>
<ds:datastoreItem xmlns:ds="http://schemas.openxmlformats.org/officeDocument/2006/customXml" ds:itemID="{FE6C879F-00B8-40C0-9A2D-9EEAB55A0CF0}"/>
</file>

<file path=customXml/itemProps2.xml><?xml version="1.0" encoding="utf-8"?>
<ds:datastoreItem xmlns:ds="http://schemas.openxmlformats.org/officeDocument/2006/customXml" ds:itemID="{38031B8A-2040-4CDC-A37C-7312BE2B2742}"/>
</file>

<file path=customXml/itemProps3.xml><?xml version="1.0" encoding="utf-8"?>
<ds:datastoreItem xmlns:ds="http://schemas.openxmlformats.org/officeDocument/2006/customXml" ds:itemID="{4BBE163D-5E85-41D6-B9E0-2A04259EA0FE}"/>
</file>

<file path=customXml/itemProps4.xml><?xml version="1.0" encoding="utf-8"?>
<ds:datastoreItem xmlns:ds="http://schemas.openxmlformats.org/officeDocument/2006/customXml" ds:itemID="{B82CA8C0-89FC-4A24-8A8C-07923D6AD6D2}"/>
</file>

<file path=customXml/itemProps5.xml><?xml version="1.0" encoding="utf-8"?>
<ds:datastoreItem xmlns:ds="http://schemas.openxmlformats.org/officeDocument/2006/customXml" ds:itemID="{20BAB917-1A55-4DF9-9A40-735766C04FBF}"/>
</file>

<file path=docProps/app.xml><?xml version="1.0" encoding="utf-8"?>
<Properties xmlns="http://schemas.openxmlformats.org/officeDocument/2006/extended-properties" xmlns:vt="http://schemas.openxmlformats.org/officeDocument/2006/docPropsVTypes">
  <Template>RK Basmall</Template>
  <TotalTime>0</TotalTime>
  <Pages>2</Pages>
  <Words>276</Words>
  <Characters>1468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Andersson</dc:creator>
  <cp:keywords/>
  <dc:description/>
  <cp:lastModifiedBy>Amanda Andersson</cp:lastModifiedBy>
  <cp:revision>18</cp:revision>
  <dcterms:created xsi:type="dcterms:W3CDTF">2018-07-09T12:11:00Z</dcterms:created>
  <dcterms:modified xsi:type="dcterms:W3CDTF">2018-07-12T13:27:00Z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