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B2E0" w14:textId="77777777" w:rsidR="00224F04" w:rsidRDefault="00224F04" w:rsidP="00DA0661">
      <w:pPr>
        <w:pStyle w:val="Rubrik"/>
      </w:pPr>
      <w:bookmarkStart w:id="0" w:name="Start"/>
      <w:bookmarkEnd w:id="0"/>
      <w:r>
        <w:t>Svar på fråga 2018/19:417 av Martina Johansson (C)</w:t>
      </w:r>
      <w:r>
        <w:br/>
        <w:t>Obligatoriska samtal</w:t>
      </w:r>
    </w:p>
    <w:p w14:paraId="296505C8" w14:textId="77777777" w:rsidR="001C1C5B" w:rsidRDefault="001C1C5B" w:rsidP="00F000F8">
      <w:pPr>
        <w:pStyle w:val="Brdtext"/>
      </w:pPr>
      <w:r>
        <w:t>Martina Johansson har frågat mig</w:t>
      </w:r>
      <w:r w:rsidR="00F000F8">
        <w:t xml:space="preserve"> om jag och regeringen ämnar vidta åtgärder med anledning av vårdnadsutredningens förslag om obligatoriska samtal före rätt att väcka talan i domstol och när de i så fall ska vidtas.</w:t>
      </w:r>
    </w:p>
    <w:p w14:paraId="239B8B4C" w14:textId="77777777" w:rsidR="00F353BD" w:rsidRDefault="00C5596F" w:rsidP="00F000F8">
      <w:pPr>
        <w:pStyle w:val="Brdtext"/>
      </w:pPr>
      <w:r w:rsidRPr="00C5596F">
        <w:t xml:space="preserve">Det är angeläget att reglerna om vårdnad, boende och umgänge är utformade för att säkerställa barnets bästa </w:t>
      </w:r>
      <w:r w:rsidR="00F353BD" w:rsidRPr="00171764">
        <w:t>och för att minska den risk för att barnet kommer till skada som långvariga konflikter innebär</w:t>
      </w:r>
      <w:r w:rsidR="00AB5705">
        <w:t xml:space="preserve">. I de </w:t>
      </w:r>
      <w:r w:rsidR="00F353BD">
        <w:t>flest</w:t>
      </w:r>
      <w:r w:rsidR="005F1BB6">
        <w:t>a</w:t>
      </w:r>
      <w:r w:rsidR="00F353BD">
        <w:t xml:space="preserve"> fall är det bäst för barnet att föräldrarna kommer överens i frågor som rör barnet. Det är därför viktigt </w:t>
      </w:r>
      <w:r w:rsidR="00A446D4">
        <w:t xml:space="preserve">att </w:t>
      </w:r>
      <w:r w:rsidR="00F353BD">
        <w:t xml:space="preserve">föräldrar </w:t>
      </w:r>
      <w:r w:rsidR="00C8183E">
        <w:t xml:space="preserve">erbjuds </w:t>
      </w:r>
      <w:r w:rsidR="00AE58A9" w:rsidRPr="00AE58A9">
        <w:t xml:space="preserve">goda förutsättningar </w:t>
      </w:r>
      <w:r w:rsidR="00F353BD">
        <w:t>att nå samför</w:t>
      </w:r>
      <w:r w:rsidR="006907E2">
        <w:softHyphen/>
      </w:r>
      <w:r w:rsidR="00F353BD">
        <w:t>ståndslösningar.</w:t>
      </w:r>
    </w:p>
    <w:p w14:paraId="213B9A95" w14:textId="77777777" w:rsidR="00F000F8" w:rsidRDefault="005F1BB6" w:rsidP="00F000F8">
      <w:pPr>
        <w:pStyle w:val="Brdtext"/>
      </w:pPr>
      <w:r>
        <w:t>Föräldrar kan i dag få</w:t>
      </w:r>
      <w:r w:rsidR="00AE58A9" w:rsidRPr="00AE58A9">
        <w:t xml:space="preserve"> hjälp med att nå en samförståndslösning </w:t>
      </w:r>
      <w:r>
        <w:t xml:space="preserve">bl.a. </w:t>
      </w:r>
      <w:r w:rsidR="00AE58A9" w:rsidRPr="00AE58A9">
        <w:t>inom ramen för de kommunala samarbetssamtalen. Det finns också en möjlighet för domstolen att låta en medlare försöka få föräldrarna att komma överens.</w:t>
      </w:r>
    </w:p>
    <w:p w14:paraId="06A613E9" w14:textId="77777777" w:rsidR="002D111F" w:rsidRDefault="00E56648" w:rsidP="002D111F">
      <w:pPr>
        <w:pStyle w:val="Brdtext"/>
      </w:pPr>
      <w:r>
        <w:t>Fr</w:t>
      </w:r>
      <w:r w:rsidR="00AB5705">
        <w:t xml:space="preserve">ågan om </w:t>
      </w:r>
      <w:r w:rsidR="005F1BB6">
        <w:t xml:space="preserve">föräldrars möjligheter att nå en samförståndslösning i mål om vårdnad, boende och umgänge </w:t>
      </w:r>
      <w:r>
        <w:t xml:space="preserve">har </w:t>
      </w:r>
      <w:r w:rsidR="005F1BB6">
        <w:t xml:space="preserve">utretts av </w:t>
      </w:r>
      <w:r w:rsidR="00BE0ABD">
        <w:t>2014 års vårdnadsutredning</w:t>
      </w:r>
      <w:r w:rsidR="005F1BB6">
        <w:t xml:space="preserve">. Utredningen </w:t>
      </w:r>
      <w:r w:rsidR="00AB5705">
        <w:t>gör</w:t>
      </w:r>
      <w:r w:rsidR="00111F8D">
        <w:t xml:space="preserve"> bedömningen att det finns utrymme för förbättring</w:t>
      </w:r>
      <w:r w:rsidR="00AB5705">
        <w:t xml:space="preserve"> och lämnar</w:t>
      </w:r>
      <w:r w:rsidR="00111F8D">
        <w:t xml:space="preserve"> bl.a. </w:t>
      </w:r>
      <w:r w:rsidR="00AB5705">
        <w:t>det förslag som Martina Johansson nämner i sin fråga</w:t>
      </w:r>
      <w:r w:rsidR="002D111F">
        <w:t>.</w:t>
      </w:r>
    </w:p>
    <w:p w14:paraId="0554C78A" w14:textId="77777777" w:rsidR="0075371F" w:rsidRDefault="0075371F" w:rsidP="002D111F">
      <w:pPr>
        <w:pStyle w:val="Brdtext"/>
      </w:pPr>
    </w:p>
    <w:p w14:paraId="35B6667F" w14:textId="77777777" w:rsidR="0075371F" w:rsidRDefault="0075371F" w:rsidP="002D111F">
      <w:pPr>
        <w:pStyle w:val="Brdtext"/>
      </w:pPr>
    </w:p>
    <w:p w14:paraId="4E0D9D2F" w14:textId="77777777" w:rsidR="0075371F" w:rsidRDefault="0075371F" w:rsidP="002D111F">
      <w:pPr>
        <w:pStyle w:val="Brdtext"/>
      </w:pPr>
    </w:p>
    <w:p w14:paraId="2C567397" w14:textId="4720BD5E" w:rsidR="003B3351" w:rsidRDefault="003B3351" w:rsidP="002D111F">
      <w:pPr>
        <w:pStyle w:val="Brdtext"/>
      </w:pPr>
      <w:bookmarkStart w:id="1" w:name="_GoBack"/>
      <w:bookmarkEnd w:id="1"/>
      <w:r>
        <w:lastRenderedPageBreak/>
        <w:t xml:space="preserve">Utredningens </w:t>
      </w:r>
      <w:r w:rsidR="00BE0ABD">
        <w:t xml:space="preserve">betänkande bereds </w:t>
      </w:r>
      <w:r w:rsidRPr="003B3351">
        <w:t xml:space="preserve">i Regeringskansliet. Betänkandet är omfattande och många remissinstanser har yttrat sig. Frågan är dock </w:t>
      </w:r>
      <w:r w:rsidR="009A0B23">
        <w:t>viktig</w:t>
      </w:r>
      <w:r w:rsidRPr="003B3351">
        <w:t xml:space="preserve"> för regeringen och </w:t>
      </w:r>
      <w:r w:rsidR="00C810C6">
        <w:t>vi avser</w:t>
      </w:r>
      <w:r w:rsidRPr="003B3351">
        <w:t xml:space="preserve"> att återkomma</w:t>
      </w:r>
      <w:r>
        <w:t>.</w:t>
      </w:r>
    </w:p>
    <w:p w14:paraId="7EF4480F" w14:textId="33956FE1" w:rsidR="009A0B23" w:rsidRDefault="009A0B23" w:rsidP="002D111F">
      <w:pPr>
        <w:pStyle w:val="Brdtext"/>
      </w:pPr>
    </w:p>
    <w:p w14:paraId="06F1E76E" w14:textId="77777777" w:rsidR="00C539A6" w:rsidRDefault="00C539A6" w:rsidP="002D111F">
      <w:pPr>
        <w:pStyle w:val="Brdtext"/>
      </w:pPr>
    </w:p>
    <w:p w14:paraId="0B9D2633" w14:textId="77777777" w:rsidR="001C1C5B" w:rsidRDefault="001C1C5B" w:rsidP="002D111F">
      <w:pPr>
        <w:pStyle w:val="Brdtext"/>
      </w:pPr>
      <w:r>
        <w:t xml:space="preserve">Stockholm den </w:t>
      </w:r>
      <w:sdt>
        <w:sdtPr>
          <w:id w:val="-1225218591"/>
          <w:placeholder>
            <w:docPart w:val="31FB7C84C38F45DFB0353564884C8865"/>
          </w:placeholder>
          <w:dataBinding w:prefixMappings="xmlns:ns0='http://lp/documentinfo/RK' " w:xpath="/ns0:DocumentInfo[1]/ns0:BaseInfo[1]/ns0:HeaderDate[1]" w:storeItemID="{EFBD31E6-B357-45A8-9DAC-2C8EC94A8B6B}"/>
          <w:date w:fullDate="2019-03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D111F">
            <w:t>27 mars 2019</w:t>
          </w:r>
        </w:sdtContent>
      </w:sdt>
    </w:p>
    <w:p w14:paraId="26CF2ACD" w14:textId="77777777" w:rsidR="001C1C5B" w:rsidRDefault="001C1C5B" w:rsidP="004E7A8F">
      <w:pPr>
        <w:pStyle w:val="Brdtextutanavstnd"/>
      </w:pPr>
    </w:p>
    <w:p w14:paraId="74A9BDC1" w14:textId="77777777" w:rsidR="001C1C5B" w:rsidRDefault="001C1C5B" w:rsidP="004E7A8F">
      <w:pPr>
        <w:pStyle w:val="Brdtextutanavstnd"/>
      </w:pPr>
    </w:p>
    <w:p w14:paraId="2EE199AA" w14:textId="77777777" w:rsidR="001C1C5B" w:rsidRDefault="001C1C5B" w:rsidP="004E7A8F">
      <w:pPr>
        <w:pStyle w:val="Brdtextutanavstnd"/>
      </w:pPr>
    </w:p>
    <w:p w14:paraId="1FD0CEAD" w14:textId="77777777" w:rsidR="001C1C5B" w:rsidRDefault="001C1C5B" w:rsidP="00422A41">
      <w:pPr>
        <w:pStyle w:val="Brdtext"/>
      </w:pPr>
      <w:r>
        <w:t>Morgan Johansson</w:t>
      </w:r>
    </w:p>
    <w:p w14:paraId="28957401" w14:textId="77777777" w:rsidR="00224F04" w:rsidRPr="00DB48AB" w:rsidRDefault="00224F04" w:rsidP="00DB48AB">
      <w:pPr>
        <w:pStyle w:val="Brdtext"/>
      </w:pPr>
    </w:p>
    <w:sectPr w:rsidR="00224F04" w:rsidRPr="00DB48AB" w:rsidSect="00224F04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29EA" w14:textId="77777777" w:rsidR="0029233B" w:rsidRDefault="0029233B" w:rsidP="00A87A54">
      <w:pPr>
        <w:spacing w:after="0" w:line="240" w:lineRule="auto"/>
      </w:pPr>
      <w:r>
        <w:separator/>
      </w:r>
    </w:p>
  </w:endnote>
  <w:endnote w:type="continuationSeparator" w:id="0">
    <w:p w14:paraId="2D2B9C04" w14:textId="77777777" w:rsidR="0029233B" w:rsidRDefault="0029233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8B132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34C589" w14:textId="75C6567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537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537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7CDB9E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69A43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A61D0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669C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E0978A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DBD7AC" w14:textId="77777777" w:rsidTr="00C26068">
      <w:trPr>
        <w:trHeight w:val="227"/>
      </w:trPr>
      <w:tc>
        <w:tcPr>
          <w:tcW w:w="4074" w:type="dxa"/>
        </w:tcPr>
        <w:p w14:paraId="279086B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8C1A5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EDA76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EF84B" w14:textId="77777777" w:rsidR="0029233B" w:rsidRDefault="0029233B" w:rsidP="00A87A54">
      <w:pPr>
        <w:spacing w:after="0" w:line="240" w:lineRule="auto"/>
      </w:pPr>
      <w:r>
        <w:separator/>
      </w:r>
    </w:p>
  </w:footnote>
  <w:footnote w:type="continuationSeparator" w:id="0">
    <w:p w14:paraId="05DCA2C4" w14:textId="77777777" w:rsidR="0029233B" w:rsidRDefault="0029233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4F04" w14:paraId="39DD6CAA" w14:textId="77777777" w:rsidTr="00C93EBA">
      <w:trPr>
        <w:trHeight w:val="227"/>
      </w:trPr>
      <w:tc>
        <w:tcPr>
          <w:tcW w:w="5534" w:type="dxa"/>
        </w:tcPr>
        <w:p w14:paraId="7D8E8CD1" w14:textId="77777777" w:rsidR="00224F04" w:rsidRPr="007D73AB" w:rsidRDefault="00224F04">
          <w:pPr>
            <w:pStyle w:val="Sidhuvud"/>
          </w:pPr>
        </w:p>
      </w:tc>
      <w:tc>
        <w:tcPr>
          <w:tcW w:w="3170" w:type="dxa"/>
          <w:vAlign w:val="bottom"/>
        </w:tcPr>
        <w:p w14:paraId="60BD3C83" w14:textId="77777777" w:rsidR="00224F04" w:rsidRPr="007D73AB" w:rsidRDefault="00224F04" w:rsidP="00340DE0">
          <w:pPr>
            <w:pStyle w:val="Sidhuvud"/>
          </w:pPr>
        </w:p>
      </w:tc>
      <w:tc>
        <w:tcPr>
          <w:tcW w:w="1134" w:type="dxa"/>
        </w:tcPr>
        <w:p w14:paraId="56C760E7" w14:textId="77777777" w:rsidR="00224F04" w:rsidRDefault="00224F04" w:rsidP="005A703A">
          <w:pPr>
            <w:pStyle w:val="Sidhuvud"/>
          </w:pPr>
        </w:p>
      </w:tc>
    </w:tr>
    <w:tr w:rsidR="00224F04" w14:paraId="7E29781B" w14:textId="77777777" w:rsidTr="00C93EBA">
      <w:trPr>
        <w:trHeight w:val="1928"/>
      </w:trPr>
      <w:tc>
        <w:tcPr>
          <w:tcW w:w="5534" w:type="dxa"/>
        </w:tcPr>
        <w:p w14:paraId="7E9E7B10" w14:textId="77777777" w:rsidR="00224F04" w:rsidRPr="00340DE0" w:rsidRDefault="00224F0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486648" wp14:editId="3088DA4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E415B1" w14:textId="77777777" w:rsidR="00224F04" w:rsidRPr="00710A6C" w:rsidRDefault="00224F04" w:rsidP="00EE3C0F">
          <w:pPr>
            <w:pStyle w:val="Sidhuvud"/>
            <w:rPr>
              <w:b/>
            </w:rPr>
          </w:pPr>
        </w:p>
        <w:p w14:paraId="6920EAF5" w14:textId="77777777" w:rsidR="00224F04" w:rsidRDefault="00224F04" w:rsidP="00EE3C0F">
          <w:pPr>
            <w:pStyle w:val="Sidhuvud"/>
          </w:pPr>
        </w:p>
        <w:p w14:paraId="2EE2BA08" w14:textId="77777777" w:rsidR="00224F04" w:rsidRDefault="00224F04" w:rsidP="00EE3C0F">
          <w:pPr>
            <w:pStyle w:val="Sidhuvud"/>
          </w:pPr>
        </w:p>
        <w:p w14:paraId="4B079681" w14:textId="77777777" w:rsidR="00224F04" w:rsidRDefault="00224F0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4E72F23A46E4626B7B5792405C7B0AE"/>
            </w:placeholder>
            <w:dataBinding w:prefixMappings="xmlns:ns0='http://lp/documentinfo/RK' " w:xpath="/ns0:DocumentInfo[1]/ns0:BaseInfo[1]/ns0:Dnr[1]" w:storeItemID="{EFBD31E6-B357-45A8-9DAC-2C8EC94A8B6B}"/>
            <w:text/>
          </w:sdtPr>
          <w:sdtEndPr/>
          <w:sdtContent>
            <w:p w14:paraId="7D25A548" w14:textId="77777777" w:rsidR="00224F04" w:rsidRDefault="00224F04" w:rsidP="00EE3C0F">
              <w:pPr>
                <w:pStyle w:val="Sidhuvud"/>
              </w:pPr>
              <w:r>
                <w:t>Ju2019/01063/POL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18D66B0D3C4E229EEDB819B807961A"/>
            </w:placeholder>
            <w:showingPlcHdr/>
            <w:dataBinding w:prefixMappings="xmlns:ns0='http://lp/documentinfo/RK' " w:xpath="/ns0:DocumentInfo[1]/ns0:BaseInfo[1]/ns0:DocNumber[1]" w:storeItemID="{EFBD31E6-B357-45A8-9DAC-2C8EC94A8B6B}"/>
            <w:text/>
          </w:sdtPr>
          <w:sdtEndPr/>
          <w:sdtContent>
            <w:p w14:paraId="2842B3DE" w14:textId="77777777" w:rsidR="00224F04" w:rsidRDefault="00224F0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FB171A" w14:textId="77777777" w:rsidR="00224F04" w:rsidRDefault="00224F04" w:rsidP="00EE3C0F">
          <w:pPr>
            <w:pStyle w:val="Sidhuvud"/>
          </w:pPr>
        </w:p>
      </w:tc>
      <w:tc>
        <w:tcPr>
          <w:tcW w:w="1134" w:type="dxa"/>
        </w:tcPr>
        <w:p w14:paraId="38B216EA" w14:textId="77777777" w:rsidR="00224F04" w:rsidRDefault="00224F04" w:rsidP="0094502D">
          <w:pPr>
            <w:pStyle w:val="Sidhuvud"/>
          </w:pPr>
        </w:p>
        <w:p w14:paraId="2325DA03" w14:textId="77777777" w:rsidR="00224F04" w:rsidRPr="0094502D" w:rsidRDefault="00224F04" w:rsidP="00EC71A6">
          <w:pPr>
            <w:pStyle w:val="Sidhuvud"/>
          </w:pPr>
        </w:p>
      </w:tc>
    </w:tr>
    <w:tr w:rsidR="00224F04" w14:paraId="1DB3C70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F65CF87B108408CBC2D1587A06EDF8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7F1ADE7" w14:textId="77777777" w:rsidR="001C1C5B" w:rsidRPr="001C1C5B" w:rsidRDefault="001C1C5B" w:rsidP="00340DE0">
              <w:pPr>
                <w:pStyle w:val="Sidhuvud"/>
                <w:rPr>
                  <w:b/>
                </w:rPr>
              </w:pPr>
              <w:r w:rsidRPr="001C1C5B">
                <w:rPr>
                  <w:b/>
                </w:rPr>
                <w:t>Justitiedepartementet</w:t>
              </w:r>
            </w:p>
            <w:p w14:paraId="0D5E567A" w14:textId="77777777" w:rsidR="009A0B23" w:rsidRDefault="001C1C5B" w:rsidP="00340DE0">
              <w:pPr>
                <w:pStyle w:val="Sidhuvud"/>
              </w:pPr>
              <w:r w:rsidRPr="001C1C5B">
                <w:t>Justitie- och migrationsministern</w:t>
              </w:r>
            </w:p>
            <w:p w14:paraId="2130B841" w14:textId="77777777" w:rsidR="009A0B23" w:rsidRDefault="009A0B23" w:rsidP="00340DE0">
              <w:pPr>
                <w:pStyle w:val="Sidhuvud"/>
              </w:pPr>
            </w:p>
            <w:p w14:paraId="2DA947C4" w14:textId="561A3ECF" w:rsidR="00224F04" w:rsidRPr="00340DE0" w:rsidRDefault="00224F0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E4888A0C58456C9B74C4D694F6030F"/>
          </w:placeholder>
          <w:dataBinding w:prefixMappings="xmlns:ns0='http://lp/documentinfo/RK' " w:xpath="/ns0:DocumentInfo[1]/ns0:BaseInfo[1]/ns0:Recipient[1]" w:storeItemID="{EFBD31E6-B357-45A8-9DAC-2C8EC94A8B6B}"/>
          <w:text w:multiLine="1"/>
        </w:sdtPr>
        <w:sdtEndPr/>
        <w:sdtContent>
          <w:tc>
            <w:tcPr>
              <w:tcW w:w="3170" w:type="dxa"/>
            </w:tcPr>
            <w:p w14:paraId="523303AB" w14:textId="77777777" w:rsidR="00224F04" w:rsidRDefault="00224F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208C51" w14:textId="77777777" w:rsidR="00224F04" w:rsidRDefault="00224F04" w:rsidP="003E6020">
          <w:pPr>
            <w:pStyle w:val="Sidhuvud"/>
          </w:pPr>
        </w:p>
      </w:tc>
    </w:tr>
  </w:tbl>
  <w:p w14:paraId="14E856C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0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1F8D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5491"/>
    <w:rsid w:val="0019051C"/>
    <w:rsid w:val="0019127B"/>
    <w:rsid w:val="00192350"/>
    <w:rsid w:val="00192E34"/>
    <w:rsid w:val="00197A8A"/>
    <w:rsid w:val="001A2A61"/>
    <w:rsid w:val="001B4824"/>
    <w:rsid w:val="001C1C5B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5175"/>
    <w:rsid w:val="0021657C"/>
    <w:rsid w:val="00222258"/>
    <w:rsid w:val="00223AD6"/>
    <w:rsid w:val="00224F04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33B"/>
    <w:rsid w:val="00292420"/>
    <w:rsid w:val="00296B7A"/>
    <w:rsid w:val="002A39EF"/>
    <w:rsid w:val="002A6820"/>
    <w:rsid w:val="002B6849"/>
    <w:rsid w:val="002C1D37"/>
    <w:rsid w:val="002C476F"/>
    <w:rsid w:val="002C5B48"/>
    <w:rsid w:val="002D111F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26C6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335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07CE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1BB6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07E2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371F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3C8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4CF9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B23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3F2C"/>
    <w:rsid w:val="00A2416A"/>
    <w:rsid w:val="00A3270B"/>
    <w:rsid w:val="00A379E4"/>
    <w:rsid w:val="00A43B02"/>
    <w:rsid w:val="00A446D4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5705"/>
    <w:rsid w:val="00AB6313"/>
    <w:rsid w:val="00AB71DD"/>
    <w:rsid w:val="00AC15C5"/>
    <w:rsid w:val="00AD0E75"/>
    <w:rsid w:val="00AE58A9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0ABD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39A6"/>
    <w:rsid w:val="00C5596F"/>
    <w:rsid w:val="00C63EC4"/>
    <w:rsid w:val="00C64CD9"/>
    <w:rsid w:val="00C670F8"/>
    <w:rsid w:val="00C6780B"/>
    <w:rsid w:val="00C76D49"/>
    <w:rsid w:val="00C80AD4"/>
    <w:rsid w:val="00C80B5E"/>
    <w:rsid w:val="00C810C6"/>
    <w:rsid w:val="00C8183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648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0AD7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00F8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353BD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CFFA22"/>
  <w15:docId w15:val="{E794D373-E0C2-4AF1-B6D2-8C7C9EC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E72F23A46E4626B7B5792405C7B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A712D-A490-4712-BB0A-2989BE54751E}"/>
      </w:docPartPr>
      <w:docPartBody>
        <w:p w:rsidR="0074681B" w:rsidRDefault="002B17CF" w:rsidP="002B17CF">
          <w:pPr>
            <w:pStyle w:val="44E72F23A46E4626B7B5792405C7B0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18D66B0D3C4E229EEDB819B8079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AB4B2-376E-4EDE-9FF0-F30E697AA3CF}"/>
      </w:docPartPr>
      <w:docPartBody>
        <w:p w:rsidR="0074681B" w:rsidRDefault="002B17CF" w:rsidP="002B17CF">
          <w:pPr>
            <w:pStyle w:val="9B18D66B0D3C4E229EEDB819B80796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65CF87B108408CBC2D1587A06ED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D3AD9-C5D4-447D-94FD-EE62805271F9}"/>
      </w:docPartPr>
      <w:docPartBody>
        <w:p w:rsidR="0074681B" w:rsidRDefault="002B17CF" w:rsidP="002B17CF">
          <w:pPr>
            <w:pStyle w:val="DF65CF87B108408CBC2D1587A06EDF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E4888A0C58456C9B74C4D694F60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6A847-585D-4148-A77A-E6F2D2C6CBBA}"/>
      </w:docPartPr>
      <w:docPartBody>
        <w:p w:rsidR="0074681B" w:rsidRDefault="002B17CF" w:rsidP="002B17CF">
          <w:pPr>
            <w:pStyle w:val="10E4888A0C58456C9B74C4D694F603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FB7C84C38F45DFB0353564884C8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0F6BB-1035-4D43-9B74-9461615E8A36}"/>
      </w:docPartPr>
      <w:docPartBody>
        <w:p w:rsidR="0074681B" w:rsidRDefault="002B17CF" w:rsidP="002B17CF">
          <w:pPr>
            <w:pStyle w:val="31FB7C84C38F45DFB0353564884C886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F"/>
    <w:rsid w:val="000C78B8"/>
    <w:rsid w:val="002B17CF"/>
    <w:rsid w:val="007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47EE4B95D74B298E9518A5750BE8EA">
    <w:name w:val="0947EE4B95D74B298E9518A5750BE8EA"/>
    <w:rsid w:val="002B17CF"/>
  </w:style>
  <w:style w:type="character" w:styleId="Platshllartext">
    <w:name w:val="Placeholder Text"/>
    <w:basedOn w:val="Standardstycketeckensnitt"/>
    <w:uiPriority w:val="99"/>
    <w:semiHidden/>
    <w:rsid w:val="002B17CF"/>
    <w:rPr>
      <w:noProof w:val="0"/>
      <w:color w:val="808080"/>
    </w:rPr>
  </w:style>
  <w:style w:type="paragraph" w:customStyle="1" w:styleId="639D63CE1F71452682B57DBCAA44CC42">
    <w:name w:val="639D63CE1F71452682B57DBCAA44CC42"/>
    <w:rsid w:val="002B17CF"/>
  </w:style>
  <w:style w:type="paragraph" w:customStyle="1" w:styleId="B27A15005BB448E88336BE6D4686F9FB">
    <w:name w:val="B27A15005BB448E88336BE6D4686F9FB"/>
    <w:rsid w:val="002B17CF"/>
  </w:style>
  <w:style w:type="paragraph" w:customStyle="1" w:styleId="C8EA534A691D4E3FA30C209A5907627E">
    <w:name w:val="C8EA534A691D4E3FA30C209A5907627E"/>
    <w:rsid w:val="002B17CF"/>
  </w:style>
  <w:style w:type="paragraph" w:customStyle="1" w:styleId="44E72F23A46E4626B7B5792405C7B0AE">
    <w:name w:val="44E72F23A46E4626B7B5792405C7B0AE"/>
    <w:rsid w:val="002B17CF"/>
  </w:style>
  <w:style w:type="paragraph" w:customStyle="1" w:styleId="9B18D66B0D3C4E229EEDB819B807961A">
    <w:name w:val="9B18D66B0D3C4E229EEDB819B807961A"/>
    <w:rsid w:val="002B17CF"/>
  </w:style>
  <w:style w:type="paragraph" w:customStyle="1" w:styleId="6DB52A22912B40DD927864C29907DE29">
    <w:name w:val="6DB52A22912B40DD927864C29907DE29"/>
    <w:rsid w:val="002B17CF"/>
  </w:style>
  <w:style w:type="paragraph" w:customStyle="1" w:styleId="DDABAE5714AE4C59B85D5DBE63C8BB52">
    <w:name w:val="DDABAE5714AE4C59B85D5DBE63C8BB52"/>
    <w:rsid w:val="002B17CF"/>
  </w:style>
  <w:style w:type="paragraph" w:customStyle="1" w:styleId="F4ED77DE878345148CDC9DF7352F03CF">
    <w:name w:val="F4ED77DE878345148CDC9DF7352F03CF"/>
    <w:rsid w:val="002B17CF"/>
  </w:style>
  <w:style w:type="paragraph" w:customStyle="1" w:styleId="DF65CF87B108408CBC2D1587A06EDF8B">
    <w:name w:val="DF65CF87B108408CBC2D1587A06EDF8B"/>
    <w:rsid w:val="002B17CF"/>
  </w:style>
  <w:style w:type="paragraph" w:customStyle="1" w:styleId="10E4888A0C58456C9B74C4D694F6030F">
    <w:name w:val="10E4888A0C58456C9B74C4D694F6030F"/>
    <w:rsid w:val="002B17CF"/>
  </w:style>
  <w:style w:type="paragraph" w:customStyle="1" w:styleId="75EBC733483E495BA2E1B9BEF614B0B2">
    <w:name w:val="75EBC733483E495BA2E1B9BEF614B0B2"/>
    <w:rsid w:val="002B17CF"/>
  </w:style>
  <w:style w:type="paragraph" w:customStyle="1" w:styleId="795803DB5E8040229AE09FB9EB20F1F6">
    <w:name w:val="795803DB5E8040229AE09FB9EB20F1F6"/>
    <w:rsid w:val="002B17CF"/>
  </w:style>
  <w:style w:type="paragraph" w:customStyle="1" w:styleId="C1CDBB1F4D0F4635AEDB9971A397791B">
    <w:name w:val="C1CDBB1F4D0F4635AEDB9971A397791B"/>
    <w:rsid w:val="002B17CF"/>
  </w:style>
  <w:style w:type="paragraph" w:customStyle="1" w:styleId="965565FA3D7847709BB1F2114ECB5C69">
    <w:name w:val="965565FA3D7847709BB1F2114ECB5C69"/>
    <w:rsid w:val="002B17CF"/>
  </w:style>
  <w:style w:type="paragraph" w:customStyle="1" w:styleId="8AB6CCD52F0E49EDA514B6B120E2F731">
    <w:name w:val="8AB6CCD52F0E49EDA514B6B120E2F731"/>
    <w:rsid w:val="002B17CF"/>
  </w:style>
  <w:style w:type="paragraph" w:customStyle="1" w:styleId="31FB7C84C38F45DFB0353564884C8865">
    <w:name w:val="31FB7C84C38F45DFB0353564884C8865"/>
    <w:rsid w:val="002B17CF"/>
  </w:style>
  <w:style w:type="paragraph" w:customStyle="1" w:styleId="86BC218FA95048D2B0DBB9EC5642A54B">
    <w:name w:val="86BC218FA95048D2B0DBB9EC5642A54B"/>
    <w:rsid w:val="002B1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2019-03-27T00:00:00</HeaderDate>
    <Office/>
    <Dnr>Ju2019/01063/POL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b883d92d-6568-472d-9f35-9266a14bfa1a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31E6-B357-45A8-9DAC-2C8EC94A8B6B}"/>
</file>

<file path=customXml/itemProps2.xml><?xml version="1.0" encoding="utf-8"?>
<ds:datastoreItem xmlns:ds="http://schemas.openxmlformats.org/officeDocument/2006/customXml" ds:itemID="{42383D98-CA74-4C17-9D4D-F8352E4A3614}"/>
</file>

<file path=customXml/itemProps3.xml><?xml version="1.0" encoding="utf-8"?>
<ds:datastoreItem xmlns:ds="http://schemas.openxmlformats.org/officeDocument/2006/customXml" ds:itemID="{83556CAE-9A5E-44BC-A123-762004866D0C}"/>
</file>

<file path=customXml/itemProps4.xml><?xml version="1.0" encoding="utf-8"?>
<ds:datastoreItem xmlns:ds="http://schemas.openxmlformats.org/officeDocument/2006/customXml" ds:itemID="{E9FC39A7-0286-4604-B303-34DFC4A7BE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B85548-BC8F-4167-812C-52E5E639B6A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E5F2072-1167-48AE-96FD-1A51F59EA963}"/>
</file>

<file path=customXml/itemProps7.xml><?xml version="1.0" encoding="utf-8"?>
<ds:datastoreItem xmlns:ds="http://schemas.openxmlformats.org/officeDocument/2006/customXml" ds:itemID="{92D8524D-1772-421A-AFA5-AAD115BB5B0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Brossner</dc:creator>
  <cp:keywords/>
  <dc:description/>
  <cp:lastModifiedBy>Gunilla Hansson-Böe</cp:lastModifiedBy>
  <cp:revision>3</cp:revision>
  <cp:lastPrinted>2019-03-25T10:22:00Z</cp:lastPrinted>
  <dcterms:created xsi:type="dcterms:W3CDTF">2019-03-27T07:41:00Z</dcterms:created>
  <dcterms:modified xsi:type="dcterms:W3CDTF">2019-03-27T07:42:00Z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9165d310-85f5-4da9-820b-8cda34615655</vt:lpwstr>
  </property>
</Properties>
</file>