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23" w:rsidRDefault="00B72023" w:rsidP="00472EBA">
      <w:pPr>
        <w:pStyle w:val="Rubrik"/>
      </w:pPr>
      <w:r>
        <w:t>Svar på fråga 2017/18</w:t>
      </w:r>
      <w:r w:rsidRPr="000043B5">
        <w:t>:</w:t>
      </w:r>
      <w:r>
        <w:t>108 av Beatrice Ask (M) Påverkansförsök genom artificiellt ljud</w:t>
      </w:r>
    </w:p>
    <w:p w:rsidR="00BB4707" w:rsidRPr="00866613" w:rsidRDefault="00BB4707" w:rsidP="00BB4707">
      <w:pPr>
        <w:pStyle w:val="Brdtext"/>
      </w:pPr>
      <w:r w:rsidRPr="00866613">
        <w:t xml:space="preserve">Beatrice Ask har frågat mig vilka åtgärder jag har vidtagit för att stärka motståndskraften mot påverkansförsök där artificiellt ljud kan förekomma. </w:t>
      </w:r>
    </w:p>
    <w:p w:rsidR="00BB4707" w:rsidRPr="00FD0D4A" w:rsidRDefault="00BB4707" w:rsidP="00BB4707">
      <w:pPr>
        <w:pStyle w:val="Brdtext"/>
      </w:pPr>
      <w:r w:rsidRPr="00FD0D4A">
        <w:t>Ansvaret för frågekomplexet falska och förvanskade nyheter, desinformation och påverkansoperationer delas av flera statsråd. Området spänner över civilt försvar, säkerhetspolitik, juridik och rättsväsende och utrikespolitik men även över utbildningsområdet och mediepolitiken. Flera myndigheter under olika departement är berörda.</w:t>
      </w:r>
    </w:p>
    <w:p w:rsidR="00BB4707" w:rsidRPr="00866613" w:rsidRDefault="00BB4707" w:rsidP="00BB4707">
      <w:pPr>
        <w:pStyle w:val="Brdtext"/>
      </w:pPr>
      <w:r w:rsidRPr="00FD0D4A">
        <w:t>Inom mitt ansvarsområde som kultur- och demokratiminister finns viktiga pusselbitar. En fungerande demokrati förutsätter en informerad befolkning som kan ta del av, granska och debattera samhällsfrågor. Det är av avgörande betydelse att vi har en mångfald av starka oberoende och ansvarstagande medier. Den fria pressen i Sverige följer de pressetiska reglerna. För public service gäller bl.a. kraven på saklighet och opartiskhet.</w:t>
      </w:r>
      <w:r w:rsidRPr="00866613">
        <w:t xml:space="preserve"> </w:t>
      </w:r>
    </w:p>
    <w:p w:rsidR="00BB4707" w:rsidRPr="00866613" w:rsidRDefault="00BB4707" w:rsidP="00BB4707">
      <w:pPr>
        <w:pStyle w:val="Brdtext"/>
      </w:pPr>
      <w:r w:rsidRPr="00866613">
        <w:t xml:space="preserve">Utifrån medieutredningens förslag ser regeringen över hur ett nytt mediestöd kan förbättra förutsättningarna för den oberoende nyhetsförmedlingen, inte minst den lokala granskande journalistiken. En parlamentarisk kommitté har nyligen lämnat förslag på hur public service i framtiden ska kunna garanteras goda finansiella förutsättningar genom en ny finansieringsmodell. I nästa steg har samma kommitté i uppdrag att utarbeta ett förslag om hur en ändamålsenlig reglering av public service kan formuleras. </w:t>
      </w:r>
    </w:p>
    <w:p w:rsidR="00BB4707" w:rsidRPr="00866613" w:rsidRDefault="00BB4707" w:rsidP="00BB4707">
      <w:pPr>
        <w:pStyle w:val="Brdtext"/>
      </w:pPr>
      <w:r w:rsidRPr="00866613">
        <w:t xml:space="preserve">Utöver mediepolitiska reformer görs även ökade insatser för digital kompetens och medie- och informationskunnighet. Statens medieråd har fått ökade medel för att stärka barn och unga som medvetna medieanvändare. Regeringen föreslår i budgetpropositionen för 2018 att medel tillförs för ett digitalt kompetenslyft inom bibliotekssektorn riktat till hela befolkningen. Inom utbildningspolitiken har regeringen i år beslutat om ändringar i samtliga läroplaner i syfte att stärka alla elevers digitala kompetens och kunskaper i medie- och informationskunnighet. Regeringen har också nyligen fattat beslut om en nationell digitaliseringsstrategi för skolväsendet. Den innehåller bland annat att elever ska ges möjlighet att utveckla ett kritiskt och ansvarsfullt förhållningssätt till digital teknik, för att kunna se möjligheter och förstå risker och för att kunna värdera information. </w:t>
      </w:r>
    </w:p>
    <w:p w:rsidR="001D6BE1" w:rsidRPr="00795DD1" w:rsidRDefault="001D6BE1" w:rsidP="00B72023">
      <w:pPr>
        <w:pStyle w:val="Brdtext"/>
      </w:pPr>
    </w:p>
    <w:p w:rsidR="00B72023" w:rsidRPr="00820DA0" w:rsidRDefault="00AB4812" w:rsidP="00B72023">
      <w:pPr>
        <w:pStyle w:val="Brdtext"/>
      </w:pPr>
      <w:r w:rsidRPr="00820DA0">
        <w:t xml:space="preserve">Stockholm den </w:t>
      </w:r>
      <w:r w:rsidR="004233CA" w:rsidRPr="00820DA0">
        <w:t>25</w:t>
      </w:r>
      <w:r w:rsidR="00BB4707">
        <w:t xml:space="preserve"> oktob</w:t>
      </w:r>
      <w:r w:rsidRPr="00820DA0">
        <w:t xml:space="preserve">er </w:t>
      </w:r>
      <w:r w:rsidR="00B72023" w:rsidRPr="00820DA0">
        <w:t>2017</w:t>
      </w:r>
    </w:p>
    <w:p w:rsidR="00B72023" w:rsidRPr="00820DA0" w:rsidRDefault="00B72023" w:rsidP="00B72023">
      <w:pPr>
        <w:pStyle w:val="Brdtext"/>
      </w:pPr>
    </w:p>
    <w:p w:rsidR="00B72023" w:rsidRPr="00820DA0" w:rsidRDefault="00B72023" w:rsidP="00B72023">
      <w:pPr>
        <w:pStyle w:val="Brdtext"/>
      </w:pPr>
      <w:r w:rsidRPr="00820DA0">
        <w:t>Alice Bah Kuhnke</w:t>
      </w:r>
    </w:p>
    <w:p w:rsidR="00B72023" w:rsidRPr="00472EBA" w:rsidRDefault="00B72023" w:rsidP="00472EBA">
      <w:pPr>
        <w:pStyle w:val="Brdtext"/>
      </w:pPr>
    </w:p>
    <w:p w:rsidR="00B31BFB" w:rsidRDefault="00B31BFB" w:rsidP="00E96532">
      <w:pPr>
        <w:pStyle w:val="Brdtext"/>
      </w:pPr>
    </w:p>
    <w:p w:rsidR="004E0AA3" w:rsidRPr="006273E4" w:rsidRDefault="004E0AA3" w:rsidP="00E96532">
      <w:pPr>
        <w:pStyle w:val="Brdtext"/>
      </w:pPr>
    </w:p>
    <w:sectPr w:rsidR="004E0AA3" w:rsidRPr="006273E4" w:rsidSect="00B72023">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1F" w:rsidRDefault="0072541F" w:rsidP="00A87A54">
      <w:pPr>
        <w:spacing w:after="0" w:line="240" w:lineRule="auto"/>
      </w:pPr>
      <w:r>
        <w:separator/>
      </w:r>
    </w:p>
  </w:endnote>
  <w:endnote w:type="continuationSeparator" w:id="0">
    <w:p w:rsidR="0072541F" w:rsidRDefault="0072541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D51E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D51E3">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1F" w:rsidRDefault="0072541F" w:rsidP="00A87A54">
      <w:pPr>
        <w:spacing w:after="0" w:line="240" w:lineRule="auto"/>
      </w:pPr>
      <w:r>
        <w:separator/>
      </w:r>
    </w:p>
  </w:footnote>
  <w:footnote w:type="continuationSeparator" w:id="0">
    <w:p w:rsidR="0072541F" w:rsidRDefault="0072541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2023" w:rsidTr="00C93EBA">
      <w:trPr>
        <w:trHeight w:val="227"/>
      </w:trPr>
      <w:tc>
        <w:tcPr>
          <w:tcW w:w="5534" w:type="dxa"/>
        </w:tcPr>
        <w:p w:rsidR="00B72023" w:rsidRPr="007D73AB" w:rsidRDefault="00B72023">
          <w:pPr>
            <w:pStyle w:val="Sidhuvud"/>
          </w:pPr>
        </w:p>
      </w:tc>
      <w:sdt>
        <w:sdtPr>
          <w:alias w:val="Status"/>
          <w:tag w:val="ccRKShow_Status"/>
          <w:id w:val="1789383027"/>
          <w:lock w:val="contentLocked"/>
          <w:placeholder>
            <w:docPart w:val="68154088553443E1B6CA80EB4B159B0B"/>
          </w:placeholder>
          <w:text/>
        </w:sdtPr>
        <w:sdtEndPr/>
        <w:sdtContent>
          <w:tc>
            <w:tcPr>
              <w:tcW w:w="3170" w:type="dxa"/>
              <w:vAlign w:val="bottom"/>
            </w:tcPr>
            <w:p w:rsidR="00B72023" w:rsidRPr="007D73AB" w:rsidRDefault="00B72023" w:rsidP="00340DE0">
              <w:pPr>
                <w:pStyle w:val="Sidhuvud"/>
              </w:pPr>
              <w:r>
                <w:t xml:space="preserve"> </w:t>
              </w:r>
            </w:p>
          </w:tc>
        </w:sdtContent>
      </w:sdt>
      <w:tc>
        <w:tcPr>
          <w:tcW w:w="1134" w:type="dxa"/>
        </w:tcPr>
        <w:p w:rsidR="00B72023" w:rsidRDefault="00B72023" w:rsidP="005A703A">
          <w:pPr>
            <w:pStyle w:val="Sidhuvud"/>
          </w:pPr>
        </w:p>
      </w:tc>
    </w:tr>
    <w:tr w:rsidR="00B72023" w:rsidTr="00C93EBA">
      <w:trPr>
        <w:trHeight w:val="1928"/>
      </w:trPr>
      <w:tc>
        <w:tcPr>
          <w:tcW w:w="5534" w:type="dxa"/>
        </w:tcPr>
        <w:p w:rsidR="00B72023" w:rsidRPr="00340DE0" w:rsidRDefault="00B72023" w:rsidP="00340DE0">
          <w:pPr>
            <w:pStyle w:val="Sidhuvud"/>
          </w:pPr>
          <w:r>
            <w:rPr>
              <w:noProof/>
              <w:lang w:eastAsia="sv-SE"/>
            </w:rPr>
            <w:drawing>
              <wp:inline distT="0" distB="0" distL="0" distR="0" wp14:anchorId="0E407CAE" wp14:editId="5AFBD89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B72023" w:rsidRPr="00710A6C" w:rsidRDefault="00B72023" w:rsidP="00EE3C0F">
          <w:pPr>
            <w:pStyle w:val="Sidhuvud"/>
            <w:rPr>
              <w:b/>
            </w:rPr>
          </w:pPr>
        </w:p>
        <w:p w:rsidR="00B72023" w:rsidRDefault="00B72023" w:rsidP="00EE3C0F">
          <w:pPr>
            <w:pStyle w:val="Sidhuvud"/>
          </w:pPr>
        </w:p>
        <w:p w:rsidR="00B72023" w:rsidRDefault="00B72023" w:rsidP="00EE3C0F">
          <w:pPr>
            <w:pStyle w:val="Sidhuvud"/>
          </w:pPr>
        </w:p>
        <w:p w:rsidR="00B72023" w:rsidRDefault="00B72023" w:rsidP="00EE3C0F">
          <w:pPr>
            <w:pStyle w:val="Sidhuvud"/>
          </w:pPr>
        </w:p>
        <w:sdt>
          <w:sdtPr>
            <w:rPr>
              <w:rFonts w:ascii="Calibri" w:hAnsi="Calibri"/>
              <w:sz w:val="22"/>
              <w:szCs w:val="21"/>
              <w:lang w:val="en-US"/>
            </w:rPr>
            <w:alias w:val="Dnr"/>
            <w:tag w:val="ccRKShow_Dnr"/>
            <w:id w:val="956755014"/>
            <w:placeholder>
              <w:docPart w:val="0C6DD43ACF744381A18E11664A95D3AA"/>
            </w:placeholder>
            <w:dataBinding w:prefixMappings="xmlns:ns0='http://lp/documentinfo/RK' " w:xpath="/ns0:DocumentInfo[1]/ns0:BaseInfo[1]/ns0:Dnr[1]" w:storeItemID="{6901FBD3-4D9D-4A32-AD27-2558A5E3D025}"/>
            <w:text/>
          </w:sdtPr>
          <w:sdtEndPr/>
          <w:sdtContent>
            <w:p w:rsidR="00B72023" w:rsidRDefault="00B51156" w:rsidP="00EE3C0F">
              <w:pPr>
                <w:pStyle w:val="Sidhuvud"/>
              </w:pPr>
              <w:r w:rsidRPr="00B51156">
                <w:rPr>
                  <w:rFonts w:ascii="Calibri" w:hAnsi="Calibri"/>
                  <w:sz w:val="22"/>
                  <w:szCs w:val="21"/>
                  <w:lang w:val="en-US"/>
                </w:rPr>
                <w:t>Ku2017</w:t>
              </w:r>
              <w:r>
                <w:rPr>
                  <w:rFonts w:ascii="Calibri" w:hAnsi="Calibri"/>
                  <w:sz w:val="22"/>
                  <w:szCs w:val="21"/>
                  <w:lang w:val="en-US"/>
                </w:rPr>
                <w:t>/</w:t>
              </w:r>
              <w:r w:rsidRPr="00B51156">
                <w:rPr>
                  <w:rFonts w:ascii="Calibri" w:hAnsi="Calibri"/>
                  <w:sz w:val="22"/>
                  <w:szCs w:val="21"/>
                  <w:lang w:val="en-US"/>
                </w:rPr>
                <w:t>02159/MF</w:t>
              </w:r>
            </w:p>
          </w:sdtContent>
        </w:sdt>
        <w:p w:rsidR="00B72023" w:rsidRDefault="00B72023" w:rsidP="00EE3C0F">
          <w:pPr>
            <w:pStyle w:val="Sidhuvud"/>
          </w:pPr>
        </w:p>
        <w:p w:rsidR="00B72023" w:rsidRDefault="00B72023" w:rsidP="00EE3C0F">
          <w:pPr>
            <w:pStyle w:val="Sidhuvud"/>
          </w:pPr>
        </w:p>
      </w:tc>
      <w:tc>
        <w:tcPr>
          <w:tcW w:w="1134" w:type="dxa"/>
        </w:tcPr>
        <w:p w:rsidR="00B72023" w:rsidRDefault="00B72023" w:rsidP="0094502D">
          <w:pPr>
            <w:pStyle w:val="Sidhuvud"/>
          </w:pPr>
        </w:p>
        <w:p w:rsidR="00B72023" w:rsidRPr="0094502D" w:rsidRDefault="00B72023" w:rsidP="00EC71A6">
          <w:pPr>
            <w:pStyle w:val="Sidhuvud"/>
          </w:pPr>
        </w:p>
      </w:tc>
    </w:tr>
    <w:tr w:rsidR="00B72023" w:rsidTr="00C93EBA">
      <w:trPr>
        <w:trHeight w:val="2268"/>
      </w:trPr>
      <w:tc>
        <w:tcPr>
          <w:tcW w:w="5534" w:type="dxa"/>
          <w:tcMar>
            <w:right w:w="1134" w:type="dxa"/>
          </w:tcMar>
        </w:tcPr>
        <w:p w:rsidR="00B72023" w:rsidRPr="00B72023" w:rsidRDefault="00B72023" w:rsidP="00340DE0">
          <w:pPr>
            <w:pStyle w:val="Sidhuvud"/>
            <w:rPr>
              <w:b/>
            </w:rPr>
          </w:pPr>
          <w:r w:rsidRPr="00B72023">
            <w:rPr>
              <w:b/>
            </w:rPr>
            <w:t>Kulturdepartementet</w:t>
          </w:r>
        </w:p>
        <w:p w:rsidR="00783493" w:rsidRDefault="00B72023" w:rsidP="00340DE0">
          <w:pPr>
            <w:pStyle w:val="Sidhuvud"/>
          </w:pPr>
          <w:r>
            <w:t>Kultur- och demokratiministern</w:t>
          </w:r>
        </w:p>
        <w:p w:rsidR="00783493" w:rsidRDefault="00783493" w:rsidP="00783493"/>
        <w:p w:rsidR="00B72023" w:rsidRPr="00783493" w:rsidRDefault="00B72023" w:rsidP="00783493"/>
      </w:tc>
      <w:tc>
        <w:tcPr>
          <w:tcW w:w="3170" w:type="dxa"/>
        </w:tcPr>
        <w:p w:rsidR="006460E3" w:rsidRDefault="0072541F" w:rsidP="00095E4E">
          <w:pPr>
            <w:pStyle w:val="Sidhuvud"/>
          </w:pPr>
          <w:sdt>
            <w:sdtPr>
              <w:alias w:val="Recipient"/>
              <w:tag w:val="ccRKShow_Recipient"/>
              <w:id w:val="-934290281"/>
              <w:placeholder>
                <w:docPart w:val="12512D27657D4FC99CD8B76A136071D3"/>
              </w:placeholder>
              <w:dataBinding w:prefixMappings="xmlns:ns0='http://lp/documentinfo/RK' " w:xpath="/ns0:DocumentInfo[1]/ns0:BaseInfo[1]/ns0:Recipient[1]" w:storeItemID="{6901FBD3-4D9D-4A32-AD27-2558A5E3D025}"/>
              <w:text w:multiLine="1"/>
            </w:sdtPr>
            <w:sdtEndPr/>
            <w:sdtContent>
              <w:r w:rsidR="00095E4E">
                <w:t>Till riksdagen</w:t>
              </w:r>
            </w:sdtContent>
          </w:sdt>
        </w:p>
        <w:p w:rsidR="006460E3" w:rsidRDefault="006460E3" w:rsidP="006460E3"/>
        <w:p w:rsidR="006460E3" w:rsidRDefault="006460E3" w:rsidP="006460E3"/>
        <w:p w:rsidR="006460E3" w:rsidRDefault="006460E3" w:rsidP="006460E3"/>
        <w:p w:rsidR="00B72023" w:rsidRPr="006460E3" w:rsidRDefault="00B72023" w:rsidP="00D35CA5">
          <w:pPr>
            <w:rPr>
              <w:i/>
            </w:rPr>
          </w:pPr>
        </w:p>
      </w:tc>
      <w:tc>
        <w:tcPr>
          <w:tcW w:w="1134" w:type="dxa"/>
        </w:tcPr>
        <w:p w:rsidR="00B72023" w:rsidRDefault="00B7202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2E96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6824916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74A0B15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2D161C2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8297F3F"/>
    <w:multiLevelType w:val="hybridMultilevel"/>
    <w:tmpl w:val="1780F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23"/>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40C4"/>
    <w:rsid w:val="00066BC9"/>
    <w:rsid w:val="0007033C"/>
    <w:rsid w:val="00073B75"/>
    <w:rsid w:val="000757FC"/>
    <w:rsid w:val="000862E0"/>
    <w:rsid w:val="000873C3"/>
    <w:rsid w:val="00093408"/>
    <w:rsid w:val="0009435C"/>
    <w:rsid w:val="00095E4E"/>
    <w:rsid w:val="000A456A"/>
    <w:rsid w:val="000C61D1"/>
    <w:rsid w:val="000D31A9"/>
    <w:rsid w:val="000E12D9"/>
    <w:rsid w:val="000E638A"/>
    <w:rsid w:val="000F00B8"/>
    <w:rsid w:val="000F2084"/>
    <w:rsid w:val="000F6462"/>
    <w:rsid w:val="00112B47"/>
    <w:rsid w:val="0011413E"/>
    <w:rsid w:val="0012033A"/>
    <w:rsid w:val="00121002"/>
    <w:rsid w:val="00126E6B"/>
    <w:rsid w:val="00130EC3"/>
    <w:rsid w:val="0013491A"/>
    <w:rsid w:val="001428E2"/>
    <w:rsid w:val="00170CE4"/>
    <w:rsid w:val="0017300E"/>
    <w:rsid w:val="00173126"/>
    <w:rsid w:val="00176A26"/>
    <w:rsid w:val="001808ED"/>
    <w:rsid w:val="0019127B"/>
    <w:rsid w:val="00192350"/>
    <w:rsid w:val="00192E34"/>
    <w:rsid w:val="00197A8A"/>
    <w:rsid w:val="001A2A61"/>
    <w:rsid w:val="001A3C5D"/>
    <w:rsid w:val="001B4824"/>
    <w:rsid w:val="001C0236"/>
    <w:rsid w:val="001C4980"/>
    <w:rsid w:val="001C5DC9"/>
    <w:rsid w:val="001C71A9"/>
    <w:rsid w:val="001D6BE1"/>
    <w:rsid w:val="001E1A13"/>
    <w:rsid w:val="001E72EE"/>
    <w:rsid w:val="001F0629"/>
    <w:rsid w:val="001F0736"/>
    <w:rsid w:val="001F4302"/>
    <w:rsid w:val="001F50BE"/>
    <w:rsid w:val="001F525B"/>
    <w:rsid w:val="001F6BBE"/>
    <w:rsid w:val="00204079"/>
    <w:rsid w:val="002102FD"/>
    <w:rsid w:val="00211B4E"/>
    <w:rsid w:val="00213204"/>
    <w:rsid w:val="00213258"/>
    <w:rsid w:val="002163A6"/>
    <w:rsid w:val="00222258"/>
    <w:rsid w:val="00223AD6"/>
    <w:rsid w:val="00224863"/>
    <w:rsid w:val="0022666A"/>
    <w:rsid w:val="00233D52"/>
    <w:rsid w:val="00237147"/>
    <w:rsid w:val="00260D2D"/>
    <w:rsid w:val="00271D00"/>
    <w:rsid w:val="00275872"/>
    <w:rsid w:val="00281106"/>
    <w:rsid w:val="00282D27"/>
    <w:rsid w:val="00287F0D"/>
    <w:rsid w:val="00292420"/>
    <w:rsid w:val="00296B7A"/>
    <w:rsid w:val="002A6820"/>
    <w:rsid w:val="002B6849"/>
    <w:rsid w:val="002C1035"/>
    <w:rsid w:val="002C5B48"/>
    <w:rsid w:val="002C7E0A"/>
    <w:rsid w:val="002D2647"/>
    <w:rsid w:val="002D4298"/>
    <w:rsid w:val="002D4829"/>
    <w:rsid w:val="002E063C"/>
    <w:rsid w:val="002E2C89"/>
    <w:rsid w:val="002E3609"/>
    <w:rsid w:val="002E4D3F"/>
    <w:rsid w:val="002E61A5"/>
    <w:rsid w:val="002F3675"/>
    <w:rsid w:val="002F59E0"/>
    <w:rsid w:val="002F66A6"/>
    <w:rsid w:val="003030C2"/>
    <w:rsid w:val="003050DB"/>
    <w:rsid w:val="00310561"/>
    <w:rsid w:val="00311D8C"/>
    <w:rsid w:val="003128E2"/>
    <w:rsid w:val="00321621"/>
    <w:rsid w:val="00321722"/>
    <w:rsid w:val="00323EF7"/>
    <w:rsid w:val="003240E1"/>
    <w:rsid w:val="00326C03"/>
    <w:rsid w:val="00327474"/>
    <w:rsid w:val="00340DE0"/>
    <w:rsid w:val="00341F47"/>
    <w:rsid w:val="00342327"/>
    <w:rsid w:val="00343015"/>
    <w:rsid w:val="0034416C"/>
    <w:rsid w:val="00347E11"/>
    <w:rsid w:val="00350696"/>
    <w:rsid w:val="00350C92"/>
    <w:rsid w:val="00365461"/>
    <w:rsid w:val="00370311"/>
    <w:rsid w:val="00380663"/>
    <w:rsid w:val="003853E3"/>
    <w:rsid w:val="0038587E"/>
    <w:rsid w:val="00386EC1"/>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233CA"/>
    <w:rsid w:val="0043623F"/>
    <w:rsid w:val="00441D70"/>
    <w:rsid w:val="00445604"/>
    <w:rsid w:val="004557F3"/>
    <w:rsid w:val="0045607E"/>
    <w:rsid w:val="00456DC3"/>
    <w:rsid w:val="00457259"/>
    <w:rsid w:val="0046337E"/>
    <w:rsid w:val="00464CA1"/>
    <w:rsid w:val="004660C8"/>
    <w:rsid w:val="00472EBA"/>
    <w:rsid w:val="00474676"/>
    <w:rsid w:val="0047511B"/>
    <w:rsid w:val="00475969"/>
    <w:rsid w:val="00480EC3"/>
    <w:rsid w:val="0048317E"/>
    <w:rsid w:val="00485601"/>
    <w:rsid w:val="004865B8"/>
    <w:rsid w:val="00486C0D"/>
    <w:rsid w:val="00491796"/>
    <w:rsid w:val="00497A0F"/>
    <w:rsid w:val="004A66B1"/>
    <w:rsid w:val="004B1E7B"/>
    <w:rsid w:val="004B3029"/>
    <w:rsid w:val="004B35E7"/>
    <w:rsid w:val="004B63BF"/>
    <w:rsid w:val="004B66DA"/>
    <w:rsid w:val="004B7DFF"/>
    <w:rsid w:val="004C5686"/>
    <w:rsid w:val="004C70EE"/>
    <w:rsid w:val="004D67BF"/>
    <w:rsid w:val="004D766C"/>
    <w:rsid w:val="004E0AA3"/>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37C3"/>
    <w:rsid w:val="005747D0"/>
    <w:rsid w:val="00577D37"/>
    <w:rsid w:val="005850D7"/>
    <w:rsid w:val="0058522F"/>
    <w:rsid w:val="00586266"/>
    <w:rsid w:val="00593BDD"/>
    <w:rsid w:val="00595EDE"/>
    <w:rsid w:val="00596E2B"/>
    <w:rsid w:val="005A2022"/>
    <w:rsid w:val="005A5193"/>
    <w:rsid w:val="005B115A"/>
    <w:rsid w:val="005B537F"/>
    <w:rsid w:val="005B6946"/>
    <w:rsid w:val="005C120D"/>
    <w:rsid w:val="005D07C2"/>
    <w:rsid w:val="005E2F29"/>
    <w:rsid w:val="005E4E79"/>
    <w:rsid w:val="005E5CE7"/>
    <w:rsid w:val="005F08C5"/>
    <w:rsid w:val="00605718"/>
    <w:rsid w:val="00605C66"/>
    <w:rsid w:val="006175D7"/>
    <w:rsid w:val="006208E5"/>
    <w:rsid w:val="006273E4"/>
    <w:rsid w:val="00631F82"/>
    <w:rsid w:val="0064494C"/>
    <w:rsid w:val="006460E3"/>
    <w:rsid w:val="00647FD7"/>
    <w:rsid w:val="00650080"/>
    <w:rsid w:val="00651F17"/>
    <w:rsid w:val="00654B4D"/>
    <w:rsid w:val="0065559D"/>
    <w:rsid w:val="00660D84"/>
    <w:rsid w:val="0066378C"/>
    <w:rsid w:val="006700F0"/>
    <w:rsid w:val="00670A48"/>
    <w:rsid w:val="00672F6F"/>
    <w:rsid w:val="00674C8B"/>
    <w:rsid w:val="0069523C"/>
    <w:rsid w:val="006962CA"/>
    <w:rsid w:val="006A6210"/>
    <w:rsid w:val="006B4A30"/>
    <w:rsid w:val="006B7569"/>
    <w:rsid w:val="006C28EE"/>
    <w:rsid w:val="006D2998"/>
    <w:rsid w:val="006D2BB6"/>
    <w:rsid w:val="006D3188"/>
    <w:rsid w:val="006E08FC"/>
    <w:rsid w:val="006F2588"/>
    <w:rsid w:val="00710A6C"/>
    <w:rsid w:val="00710D98"/>
    <w:rsid w:val="00712266"/>
    <w:rsid w:val="00712593"/>
    <w:rsid w:val="00712D82"/>
    <w:rsid w:val="007213D0"/>
    <w:rsid w:val="0072541F"/>
    <w:rsid w:val="00732599"/>
    <w:rsid w:val="00743E09"/>
    <w:rsid w:val="00745224"/>
    <w:rsid w:val="00750C93"/>
    <w:rsid w:val="0075224F"/>
    <w:rsid w:val="00754E24"/>
    <w:rsid w:val="00757B3B"/>
    <w:rsid w:val="00773075"/>
    <w:rsid w:val="00773F36"/>
    <w:rsid w:val="00776254"/>
    <w:rsid w:val="007777E3"/>
    <w:rsid w:val="00777CFF"/>
    <w:rsid w:val="007815BC"/>
    <w:rsid w:val="00782B3F"/>
    <w:rsid w:val="00782E3C"/>
    <w:rsid w:val="00783493"/>
    <w:rsid w:val="0079641B"/>
    <w:rsid w:val="007A1856"/>
    <w:rsid w:val="007A1887"/>
    <w:rsid w:val="007A629C"/>
    <w:rsid w:val="007A6348"/>
    <w:rsid w:val="007C44FF"/>
    <w:rsid w:val="007C7BDB"/>
    <w:rsid w:val="007D51E3"/>
    <w:rsid w:val="007D73AB"/>
    <w:rsid w:val="007E2712"/>
    <w:rsid w:val="007E4A9C"/>
    <w:rsid w:val="007E5516"/>
    <w:rsid w:val="007E7EE2"/>
    <w:rsid w:val="007F06CA"/>
    <w:rsid w:val="0080228F"/>
    <w:rsid w:val="00804C1B"/>
    <w:rsid w:val="008178E6"/>
    <w:rsid w:val="00820DA0"/>
    <w:rsid w:val="0082249C"/>
    <w:rsid w:val="00830B7B"/>
    <w:rsid w:val="00832661"/>
    <w:rsid w:val="008349AA"/>
    <w:rsid w:val="008375D5"/>
    <w:rsid w:val="00841486"/>
    <w:rsid w:val="008431AF"/>
    <w:rsid w:val="008504F6"/>
    <w:rsid w:val="00863BB7"/>
    <w:rsid w:val="00866613"/>
    <w:rsid w:val="00866C18"/>
    <w:rsid w:val="008751D0"/>
    <w:rsid w:val="00875DDD"/>
    <w:rsid w:val="00881BC6"/>
    <w:rsid w:val="00883CFC"/>
    <w:rsid w:val="008860CC"/>
    <w:rsid w:val="00890876"/>
    <w:rsid w:val="00891929"/>
    <w:rsid w:val="00893029"/>
    <w:rsid w:val="0089514A"/>
    <w:rsid w:val="008A0A0D"/>
    <w:rsid w:val="008A27AA"/>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72494"/>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2C4"/>
    <w:rsid w:val="00AB4812"/>
    <w:rsid w:val="00AB5519"/>
    <w:rsid w:val="00AB6313"/>
    <w:rsid w:val="00AB71DD"/>
    <w:rsid w:val="00AC15C5"/>
    <w:rsid w:val="00AC34B8"/>
    <w:rsid w:val="00AD0E75"/>
    <w:rsid w:val="00AE7BD8"/>
    <w:rsid w:val="00AE7D02"/>
    <w:rsid w:val="00AF0BB7"/>
    <w:rsid w:val="00AF0BDE"/>
    <w:rsid w:val="00AF0EDE"/>
    <w:rsid w:val="00AF4853"/>
    <w:rsid w:val="00B0234E"/>
    <w:rsid w:val="00B06751"/>
    <w:rsid w:val="00B131BA"/>
    <w:rsid w:val="00B149E2"/>
    <w:rsid w:val="00B2169D"/>
    <w:rsid w:val="00B21CBB"/>
    <w:rsid w:val="00B263C0"/>
    <w:rsid w:val="00B316CA"/>
    <w:rsid w:val="00B31BFB"/>
    <w:rsid w:val="00B3528F"/>
    <w:rsid w:val="00B357AB"/>
    <w:rsid w:val="00B41F72"/>
    <w:rsid w:val="00B44E90"/>
    <w:rsid w:val="00B45324"/>
    <w:rsid w:val="00B47956"/>
    <w:rsid w:val="00B51156"/>
    <w:rsid w:val="00B517E1"/>
    <w:rsid w:val="00B55E70"/>
    <w:rsid w:val="00B60238"/>
    <w:rsid w:val="00B64962"/>
    <w:rsid w:val="00B64A0B"/>
    <w:rsid w:val="00B66AC0"/>
    <w:rsid w:val="00B71634"/>
    <w:rsid w:val="00B72023"/>
    <w:rsid w:val="00B73091"/>
    <w:rsid w:val="00B84409"/>
    <w:rsid w:val="00B84E2D"/>
    <w:rsid w:val="00B927C9"/>
    <w:rsid w:val="00BB4707"/>
    <w:rsid w:val="00BB5683"/>
    <w:rsid w:val="00BC17DF"/>
    <w:rsid w:val="00BD0826"/>
    <w:rsid w:val="00BD15AB"/>
    <w:rsid w:val="00BD181D"/>
    <w:rsid w:val="00BE0567"/>
    <w:rsid w:val="00BE3210"/>
    <w:rsid w:val="00BF2EDA"/>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728B"/>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5DA7"/>
    <w:rsid w:val="00CD6169"/>
    <w:rsid w:val="00CD6D76"/>
    <w:rsid w:val="00CE20BC"/>
    <w:rsid w:val="00CF1FD8"/>
    <w:rsid w:val="00CF4FDC"/>
    <w:rsid w:val="00D021D2"/>
    <w:rsid w:val="00D061BB"/>
    <w:rsid w:val="00D07BE1"/>
    <w:rsid w:val="00D116C0"/>
    <w:rsid w:val="00D13433"/>
    <w:rsid w:val="00D13D8A"/>
    <w:rsid w:val="00D279D8"/>
    <w:rsid w:val="00D27C8E"/>
    <w:rsid w:val="00D35CA5"/>
    <w:rsid w:val="00D4141B"/>
    <w:rsid w:val="00D4145D"/>
    <w:rsid w:val="00D5467F"/>
    <w:rsid w:val="00D55837"/>
    <w:rsid w:val="00D60F51"/>
    <w:rsid w:val="00D6730A"/>
    <w:rsid w:val="00D674A6"/>
    <w:rsid w:val="00D74B7C"/>
    <w:rsid w:val="00D76068"/>
    <w:rsid w:val="00D76B01"/>
    <w:rsid w:val="00D804A2"/>
    <w:rsid w:val="00D8118B"/>
    <w:rsid w:val="00D84704"/>
    <w:rsid w:val="00D95424"/>
    <w:rsid w:val="00DA5C0D"/>
    <w:rsid w:val="00DB714B"/>
    <w:rsid w:val="00DC10F6"/>
    <w:rsid w:val="00DC219E"/>
    <w:rsid w:val="00DC3E45"/>
    <w:rsid w:val="00DC4598"/>
    <w:rsid w:val="00DD0722"/>
    <w:rsid w:val="00DD212F"/>
    <w:rsid w:val="00DF5BFB"/>
    <w:rsid w:val="00E022DA"/>
    <w:rsid w:val="00E023A7"/>
    <w:rsid w:val="00E03BCB"/>
    <w:rsid w:val="00E124DC"/>
    <w:rsid w:val="00E406DF"/>
    <w:rsid w:val="00E415D3"/>
    <w:rsid w:val="00E469E4"/>
    <w:rsid w:val="00E475C3"/>
    <w:rsid w:val="00E509B0"/>
    <w:rsid w:val="00E54246"/>
    <w:rsid w:val="00E55D8E"/>
    <w:rsid w:val="00E77B7E"/>
    <w:rsid w:val="00E82DF1"/>
    <w:rsid w:val="00E87481"/>
    <w:rsid w:val="00E96532"/>
    <w:rsid w:val="00E973A0"/>
    <w:rsid w:val="00EA1688"/>
    <w:rsid w:val="00EA4C83"/>
    <w:rsid w:val="00EC1DA0"/>
    <w:rsid w:val="00EC329B"/>
    <w:rsid w:val="00EC71A6"/>
    <w:rsid w:val="00EC73EB"/>
    <w:rsid w:val="00ED592E"/>
    <w:rsid w:val="00ED6ABD"/>
    <w:rsid w:val="00ED72E1"/>
    <w:rsid w:val="00EE3C0F"/>
    <w:rsid w:val="00EE5BE6"/>
    <w:rsid w:val="00EE6810"/>
    <w:rsid w:val="00EF21FE"/>
    <w:rsid w:val="00EF2A7F"/>
    <w:rsid w:val="00EF4803"/>
    <w:rsid w:val="00EF5127"/>
    <w:rsid w:val="00F03EAC"/>
    <w:rsid w:val="00F04B7C"/>
    <w:rsid w:val="00F14024"/>
    <w:rsid w:val="00F233AD"/>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D0B7B"/>
    <w:rsid w:val="00FD0D4A"/>
    <w:rsid w:val="00FE1DCC"/>
    <w:rsid w:val="00FE487D"/>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72023"/>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B720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B720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B720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B720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2023"/>
    <w:rPr>
      <w:rFonts w:ascii="Tahoma" w:hAnsi="Tahoma" w:cs="Tahoma"/>
      <w:sz w:val="16"/>
      <w:szCs w:val="16"/>
    </w:rPr>
  </w:style>
  <w:style w:type="paragraph" w:styleId="Adress-brev">
    <w:name w:val="envelope address"/>
    <w:basedOn w:val="Normal"/>
    <w:uiPriority w:val="99"/>
    <w:semiHidden/>
    <w:unhideWhenUsed/>
    <w:rsid w:val="00B720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72023"/>
    <w:pPr>
      <w:spacing w:after="0" w:line="240" w:lineRule="auto"/>
    </w:pPr>
  </w:style>
  <w:style w:type="character" w:customStyle="1" w:styleId="AnteckningsrubrikChar">
    <w:name w:val="Anteckningsrubrik Char"/>
    <w:basedOn w:val="Standardstycketeckensnitt"/>
    <w:link w:val="Anteckningsrubrik"/>
    <w:uiPriority w:val="99"/>
    <w:semiHidden/>
    <w:rsid w:val="00B72023"/>
  </w:style>
  <w:style w:type="paragraph" w:styleId="Avslutandetext">
    <w:name w:val="Closing"/>
    <w:basedOn w:val="Normal"/>
    <w:link w:val="AvslutandetextChar"/>
    <w:uiPriority w:val="99"/>
    <w:semiHidden/>
    <w:unhideWhenUsed/>
    <w:rsid w:val="00B72023"/>
    <w:pPr>
      <w:spacing w:after="0" w:line="240" w:lineRule="auto"/>
      <w:ind w:left="4252"/>
    </w:pPr>
  </w:style>
  <w:style w:type="character" w:customStyle="1" w:styleId="AvslutandetextChar">
    <w:name w:val="Avslutande text Char"/>
    <w:basedOn w:val="Standardstycketeckensnitt"/>
    <w:link w:val="Avslutandetext"/>
    <w:uiPriority w:val="99"/>
    <w:semiHidden/>
    <w:rsid w:val="00B72023"/>
  </w:style>
  <w:style w:type="paragraph" w:styleId="Avsndaradress-brev">
    <w:name w:val="envelope return"/>
    <w:basedOn w:val="Normal"/>
    <w:uiPriority w:val="99"/>
    <w:semiHidden/>
    <w:unhideWhenUsed/>
    <w:rsid w:val="00B72023"/>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B72023"/>
    <w:pPr>
      <w:spacing w:after="120" w:line="480" w:lineRule="auto"/>
    </w:pPr>
  </w:style>
  <w:style w:type="character" w:customStyle="1" w:styleId="Brdtext2Char">
    <w:name w:val="Brödtext 2 Char"/>
    <w:basedOn w:val="Standardstycketeckensnitt"/>
    <w:link w:val="Brdtext2"/>
    <w:uiPriority w:val="99"/>
    <w:semiHidden/>
    <w:rsid w:val="00B72023"/>
  </w:style>
  <w:style w:type="paragraph" w:styleId="Brdtext3">
    <w:name w:val="Body Text 3"/>
    <w:basedOn w:val="Normal"/>
    <w:link w:val="Brdtext3Char"/>
    <w:uiPriority w:val="99"/>
    <w:semiHidden/>
    <w:unhideWhenUsed/>
    <w:rsid w:val="00B72023"/>
    <w:pPr>
      <w:spacing w:after="120"/>
    </w:pPr>
    <w:rPr>
      <w:sz w:val="16"/>
      <w:szCs w:val="16"/>
    </w:rPr>
  </w:style>
  <w:style w:type="character" w:customStyle="1" w:styleId="Brdtext3Char">
    <w:name w:val="Brödtext 3 Char"/>
    <w:basedOn w:val="Standardstycketeckensnitt"/>
    <w:link w:val="Brdtext3"/>
    <w:uiPriority w:val="99"/>
    <w:semiHidden/>
    <w:rsid w:val="00B72023"/>
    <w:rPr>
      <w:sz w:val="16"/>
      <w:szCs w:val="16"/>
    </w:rPr>
  </w:style>
  <w:style w:type="paragraph" w:styleId="Brdtextmedfrstaindrag">
    <w:name w:val="Body Text First Indent"/>
    <w:basedOn w:val="Brdtext"/>
    <w:link w:val="BrdtextmedfrstaindragChar"/>
    <w:uiPriority w:val="99"/>
    <w:semiHidden/>
    <w:unhideWhenUsed/>
    <w:rsid w:val="00B7202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72023"/>
  </w:style>
  <w:style w:type="paragraph" w:styleId="Brdtextmedfrstaindrag2">
    <w:name w:val="Body Text First Indent 2"/>
    <w:basedOn w:val="Brdtextmedindrag"/>
    <w:link w:val="Brdtextmedfrstaindrag2Char"/>
    <w:uiPriority w:val="99"/>
    <w:semiHidden/>
    <w:unhideWhenUsed/>
    <w:rsid w:val="00B7202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72023"/>
  </w:style>
  <w:style w:type="paragraph" w:styleId="Brdtextmedindrag2">
    <w:name w:val="Body Text Indent 2"/>
    <w:basedOn w:val="Normal"/>
    <w:link w:val="Brdtextmedindrag2Char"/>
    <w:uiPriority w:val="99"/>
    <w:semiHidden/>
    <w:unhideWhenUsed/>
    <w:rsid w:val="00B720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72023"/>
  </w:style>
  <w:style w:type="paragraph" w:styleId="Brdtextmedindrag3">
    <w:name w:val="Body Text Indent 3"/>
    <w:basedOn w:val="Normal"/>
    <w:link w:val="Brdtextmedindrag3Char"/>
    <w:uiPriority w:val="99"/>
    <w:semiHidden/>
    <w:unhideWhenUsed/>
    <w:rsid w:val="00B720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72023"/>
    <w:rPr>
      <w:sz w:val="16"/>
      <w:szCs w:val="16"/>
    </w:rPr>
  </w:style>
  <w:style w:type="paragraph" w:styleId="Citat">
    <w:name w:val="Quote"/>
    <w:basedOn w:val="Normal"/>
    <w:next w:val="Normal"/>
    <w:link w:val="CitatChar"/>
    <w:uiPriority w:val="29"/>
    <w:qFormat/>
    <w:rsid w:val="00B72023"/>
    <w:rPr>
      <w:i/>
      <w:iCs/>
      <w:color w:val="000000" w:themeColor="text1"/>
    </w:rPr>
  </w:style>
  <w:style w:type="character" w:customStyle="1" w:styleId="CitatChar">
    <w:name w:val="Citat Char"/>
    <w:basedOn w:val="Standardstycketeckensnitt"/>
    <w:link w:val="Citat"/>
    <w:uiPriority w:val="29"/>
    <w:rsid w:val="00B72023"/>
    <w:rPr>
      <w:i/>
      <w:iCs/>
      <w:color w:val="000000" w:themeColor="text1"/>
    </w:rPr>
  </w:style>
  <w:style w:type="paragraph" w:styleId="Citatfrteckning">
    <w:name w:val="table of authorities"/>
    <w:basedOn w:val="Normal"/>
    <w:next w:val="Normal"/>
    <w:uiPriority w:val="99"/>
    <w:semiHidden/>
    <w:unhideWhenUsed/>
    <w:rsid w:val="00B72023"/>
    <w:pPr>
      <w:spacing w:after="0"/>
      <w:ind w:left="250" w:hanging="250"/>
    </w:pPr>
  </w:style>
  <w:style w:type="paragraph" w:styleId="Citatfrteckningsrubrik">
    <w:name w:val="toa heading"/>
    <w:basedOn w:val="Normal"/>
    <w:next w:val="Normal"/>
    <w:uiPriority w:val="99"/>
    <w:semiHidden/>
    <w:unhideWhenUsed/>
    <w:rsid w:val="00B720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72023"/>
  </w:style>
  <w:style w:type="character" w:customStyle="1" w:styleId="DatumChar">
    <w:name w:val="Datum Char"/>
    <w:basedOn w:val="Standardstycketeckensnitt"/>
    <w:link w:val="Datum"/>
    <w:uiPriority w:val="99"/>
    <w:semiHidden/>
    <w:rsid w:val="00B72023"/>
  </w:style>
  <w:style w:type="paragraph" w:styleId="Dokumentversikt">
    <w:name w:val="Document Map"/>
    <w:basedOn w:val="Normal"/>
    <w:link w:val="DokumentversiktChar"/>
    <w:uiPriority w:val="99"/>
    <w:semiHidden/>
    <w:unhideWhenUsed/>
    <w:rsid w:val="00B72023"/>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72023"/>
    <w:rPr>
      <w:rFonts w:ascii="Tahoma" w:hAnsi="Tahoma" w:cs="Tahoma"/>
      <w:sz w:val="16"/>
      <w:szCs w:val="16"/>
    </w:rPr>
  </w:style>
  <w:style w:type="paragraph" w:styleId="E-postsignatur">
    <w:name w:val="E-mail Signature"/>
    <w:basedOn w:val="Normal"/>
    <w:link w:val="E-postsignaturChar"/>
    <w:uiPriority w:val="99"/>
    <w:semiHidden/>
    <w:unhideWhenUsed/>
    <w:rsid w:val="00B72023"/>
    <w:pPr>
      <w:spacing w:after="0" w:line="240" w:lineRule="auto"/>
    </w:pPr>
  </w:style>
  <w:style w:type="character" w:customStyle="1" w:styleId="E-postsignaturChar">
    <w:name w:val="E-postsignatur Char"/>
    <w:basedOn w:val="Standardstycketeckensnitt"/>
    <w:link w:val="E-postsignatur"/>
    <w:uiPriority w:val="99"/>
    <w:semiHidden/>
    <w:rsid w:val="00B72023"/>
  </w:style>
  <w:style w:type="paragraph" w:styleId="Figurfrteckning">
    <w:name w:val="table of figures"/>
    <w:basedOn w:val="Normal"/>
    <w:next w:val="Normal"/>
    <w:uiPriority w:val="99"/>
    <w:semiHidden/>
    <w:unhideWhenUsed/>
    <w:rsid w:val="00B72023"/>
    <w:pPr>
      <w:spacing w:after="0"/>
    </w:pPr>
  </w:style>
  <w:style w:type="paragraph" w:styleId="HTML-adress">
    <w:name w:val="HTML Address"/>
    <w:basedOn w:val="Normal"/>
    <w:link w:val="HTML-adressChar"/>
    <w:uiPriority w:val="99"/>
    <w:semiHidden/>
    <w:unhideWhenUsed/>
    <w:rsid w:val="00B72023"/>
    <w:pPr>
      <w:spacing w:after="0" w:line="240" w:lineRule="auto"/>
    </w:pPr>
    <w:rPr>
      <w:i/>
      <w:iCs/>
    </w:rPr>
  </w:style>
  <w:style w:type="character" w:customStyle="1" w:styleId="HTML-adressChar">
    <w:name w:val="HTML - adress Char"/>
    <w:basedOn w:val="Standardstycketeckensnitt"/>
    <w:link w:val="HTML-adress"/>
    <w:uiPriority w:val="99"/>
    <w:semiHidden/>
    <w:rsid w:val="00B72023"/>
    <w:rPr>
      <w:i/>
      <w:iCs/>
    </w:rPr>
  </w:style>
  <w:style w:type="paragraph" w:styleId="HTML-frformaterad">
    <w:name w:val="HTML Preformatted"/>
    <w:basedOn w:val="Normal"/>
    <w:link w:val="HTML-frformateradChar"/>
    <w:uiPriority w:val="99"/>
    <w:semiHidden/>
    <w:unhideWhenUsed/>
    <w:rsid w:val="00B720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72023"/>
    <w:rPr>
      <w:rFonts w:ascii="Consolas" w:hAnsi="Consolas"/>
      <w:sz w:val="20"/>
      <w:szCs w:val="20"/>
    </w:rPr>
  </w:style>
  <w:style w:type="paragraph" w:styleId="Index1">
    <w:name w:val="index 1"/>
    <w:basedOn w:val="Normal"/>
    <w:next w:val="Normal"/>
    <w:autoRedefine/>
    <w:uiPriority w:val="99"/>
    <w:semiHidden/>
    <w:unhideWhenUsed/>
    <w:rsid w:val="00B72023"/>
    <w:pPr>
      <w:spacing w:after="0" w:line="240" w:lineRule="auto"/>
      <w:ind w:left="250" w:hanging="250"/>
    </w:pPr>
  </w:style>
  <w:style w:type="paragraph" w:styleId="Index2">
    <w:name w:val="index 2"/>
    <w:basedOn w:val="Normal"/>
    <w:next w:val="Normal"/>
    <w:autoRedefine/>
    <w:uiPriority w:val="99"/>
    <w:semiHidden/>
    <w:unhideWhenUsed/>
    <w:rsid w:val="00B72023"/>
    <w:pPr>
      <w:spacing w:after="0" w:line="240" w:lineRule="auto"/>
      <w:ind w:left="500" w:hanging="250"/>
    </w:pPr>
  </w:style>
  <w:style w:type="paragraph" w:styleId="Index3">
    <w:name w:val="index 3"/>
    <w:basedOn w:val="Normal"/>
    <w:next w:val="Normal"/>
    <w:autoRedefine/>
    <w:uiPriority w:val="99"/>
    <w:semiHidden/>
    <w:unhideWhenUsed/>
    <w:rsid w:val="00B72023"/>
    <w:pPr>
      <w:spacing w:after="0" w:line="240" w:lineRule="auto"/>
      <w:ind w:left="750" w:hanging="250"/>
    </w:pPr>
  </w:style>
  <w:style w:type="paragraph" w:styleId="Index4">
    <w:name w:val="index 4"/>
    <w:basedOn w:val="Normal"/>
    <w:next w:val="Normal"/>
    <w:autoRedefine/>
    <w:uiPriority w:val="99"/>
    <w:semiHidden/>
    <w:unhideWhenUsed/>
    <w:rsid w:val="00B72023"/>
    <w:pPr>
      <w:spacing w:after="0" w:line="240" w:lineRule="auto"/>
      <w:ind w:left="1000" w:hanging="250"/>
    </w:pPr>
  </w:style>
  <w:style w:type="paragraph" w:styleId="Index5">
    <w:name w:val="index 5"/>
    <w:basedOn w:val="Normal"/>
    <w:next w:val="Normal"/>
    <w:autoRedefine/>
    <w:uiPriority w:val="99"/>
    <w:semiHidden/>
    <w:unhideWhenUsed/>
    <w:rsid w:val="00B72023"/>
    <w:pPr>
      <w:spacing w:after="0" w:line="240" w:lineRule="auto"/>
      <w:ind w:left="1250" w:hanging="250"/>
    </w:pPr>
  </w:style>
  <w:style w:type="paragraph" w:styleId="Index6">
    <w:name w:val="index 6"/>
    <w:basedOn w:val="Normal"/>
    <w:next w:val="Normal"/>
    <w:autoRedefine/>
    <w:uiPriority w:val="99"/>
    <w:semiHidden/>
    <w:unhideWhenUsed/>
    <w:rsid w:val="00B72023"/>
    <w:pPr>
      <w:spacing w:after="0" w:line="240" w:lineRule="auto"/>
      <w:ind w:left="1500" w:hanging="250"/>
    </w:pPr>
  </w:style>
  <w:style w:type="paragraph" w:styleId="Index7">
    <w:name w:val="index 7"/>
    <w:basedOn w:val="Normal"/>
    <w:next w:val="Normal"/>
    <w:autoRedefine/>
    <w:uiPriority w:val="99"/>
    <w:semiHidden/>
    <w:unhideWhenUsed/>
    <w:rsid w:val="00B72023"/>
    <w:pPr>
      <w:spacing w:after="0" w:line="240" w:lineRule="auto"/>
      <w:ind w:left="1750" w:hanging="250"/>
    </w:pPr>
  </w:style>
  <w:style w:type="paragraph" w:styleId="Index8">
    <w:name w:val="index 8"/>
    <w:basedOn w:val="Normal"/>
    <w:next w:val="Normal"/>
    <w:autoRedefine/>
    <w:uiPriority w:val="99"/>
    <w:semiHidden/>
    <w:unhideWhenUsed/>
    <w:rsid w:val="00B72023"/>
    <w:pPr>
      <w:spacing w:after="0" w:line="240" w:lineRule="auto"/>
      <w:ind w:left="2000" w:hanging="250"/>
    </w:pPr>
  </w:style>
  <w:style w:type="paragraph" w:styleId="Index9">
    <w:name w:val="index 9"/>
    <w:basedOn w:val="Normal"/>
    <w:next w:val="Normal"/>
    <w:autoRedefine/>
    <w:uiPriority w:val="99"/>
    <w:semiHidden/>
    <w:unhideWhenUsed/>
    <w:rsid w:val="00B72023"/>
    <w:pPr>
      <w:spacing w:after="0" w:line="240" w:lineRule="auto"/>
      <w:ind w:left="2250" w:hanging="250"/>
    </w:pPr>
  </w:style>
  <w:style w:type="paragraph" w:styleId="Indexrubrik">
    <w:name w:val="index heading"/>
    <w:basedOn w:val="Normal"/>
    <w:next w:val="Index1"/>
    <w:uiPriority w:val="99"/>
    <w:semiHidden/>
    <w:unhideWhenUsed/>
    <w:rsid w:val="00B72023"/>
    <w:rPr>
      <w:rFonts w:asciiTheme="majorHAnsi" w:eastAsiaTheme="majorEastAsia" w:hAnsiTheme="majorHAnsi" w:cstheme="majorBidi"/>
      <w:b/>
      <w:bCs/>
    </w:rPr>
  </w:style>
  <w:style w:type="paragraph" w:styleId="Indragetstycke">
    <w:name w:val="Block Text"/>
    <w:basedOn w:val="Normal"/>
    <w:uiPriority w:val="99"/>
    <w:semiHidden/>
    <w:unhideWhenUsed/>
    <w:rsid w:val="00B72023"/>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B72023"/>
    <w:pPr>
      <w:spacing w:after="0" w:line="240" w:lineRule="auto"/>
    </w:pPr>
  </w:style>
  <w:style w:type="paragraph" w:styleId="Inledning">
    <w:name w:val="Salutation"/>
    <w:basedOn w:val="Normal"/>
    <w:next w:val="Normal"/>
    <w:link w:val="InledningChar"/>
    <w:uiPriority w:val="99"/>
    <w:semiHidden/>
    <w:unhideWhenUsed/>
    <w:rsid w:val="00B72023"/>
  </w:style>
  <w:style w:type="character" w:customStyle="1" w:styleId="InledningChar">
    <w:name w:val="Inledning Char"/>
    <w:basedOn w:val="Standardstycketeckensnitt"/>
    <w:link w:val="Inledning"/>
    <w:uiPriority w:val="99"/>
    <w:semiHidden/>
    <w:rsid w:val="00B72023"/>
  </w:style>
  <w:style w:type="paragraph" w:styleId="Innehll4">
    <w:name w:val="toc 4"/>
    <w:basedOn w:val="Normal"/>
    <w:next w:val="Normal"/>
    <w:autoRedefine/>
    <w:uiPriority w:val="39"/>
    <w:semiHidden/>
    <w:unhideWhenUsed/>
    <w:rsid w:val="00B72023"/>
    <w:pPr>
      <w:spacing w:after="100"/>
      <w:ind w:left="750"/>
    </w:pPr>
  </w:style>
  <w:style w:type="paragraph" w:styleId="Innehll5">
    <w:name w:val="toc 5"/>
    <w:basedOn w:val="Normal"/>
    <w:next w:val="Normal"/>
    <w:autoRedefine/>
    <w:uiPriority w:val="39"/>
    <w:semiHidden/>
    <w:unhideWhenUsed/>
    <w:rsid w:val="00B72023"/>
    <w:pPr>
      <w:spacing w:after="100"/>
      <w:ind w:left="1000"/>
    </w:pPr>
  </w:style>
  <w:style w:type="paragraph" w:styleId="Innehll6">
    <w:name w:val="toc 6"/>
    <w:basedOn w:val="Normal"/>
    <w:next w:val="Normal"/>
    <w:autoRedefine/>
    <w:uiPriority w:val="39"/>
    <w:semiHidden/>
    <w:unhideWhenUsed/>
    <w:rsid w:val="00B72023"/>
    <w:pPr>
      <w:spacing w:after="100"/>
      <w:ind w:left="1250"/>
    </w:pPr>
  </w:style>
  <w:style w:type="paragraph" w:styleId="Innehll7">
    <w:name w:val="toc 7"/>
    <w:basedOn w:val="Normal"/>
    <w:next w:val="Normal"/>
    <w:autoRedefine/>
    <w:uiPriority w:val="39"/>
    <w:semiHidden/>
    <w:unhideWhenUsed/>
    <w:rsid w:val="00B72023"/>
    <w:pPr>
      <w:spacing w:after="100"/>
      <w:ind w:left="1500"/>
    </w:pPr>
  </w:style>
  <w:style w:type="paragraph" w:styleId="Innehll8">
    <w:name w:val="toc 8"/>
    <w:basedOn w:val="Normal"/>
    <w:next w:val="Normal"/>
    <w:autoRedefine/>
    <w:uiPriority w:val="39"/>
    <w:semiHidden/>
    <w:unhideWhenUsed/>
    <w:rsid w:val="00B72023"/>
    <w:pPr>
      <w:spacing w:after="100"/>
      <w:ind w:left="1750"/>
    </w:pPr>
  </w:style>
  <w:style w:type="paragraph" w:styleId="Innehll9">
    <w:name w:val="toc 9"/>
    <w:basedOn w:val="Normal"/>
    <w:next w:val="Normal"/>
    <w:autoRedefine/>
    <w:uiPriority w:val="39"/>
    <w:semiHidden/>
    <w:unhideWhenUsed/>
    <w:rsid w:val="00B72023"/>
    <w:pPr>
      <w:spacing w:after="100"/>
      <w:ind w:left="2000"/>
    </w:pPr>
  </w:style>
  <w:style w:type="paragraph" w:styleId="Kommentarer">
    <w:name w:val="annotation text"/>
    <w:basedOn w:val="Normal"/>
    <w:link w:val="KommentarerChar"/>
    <w:uiPriority w:val="99"/>
    <w:semiHidden/>
    <w:unhideWhenUsed/>
    <w:rsid w:val="00B72023"/>
    <w:pPr>
      <w:spacing w:line="240" w:lineRule="auto"/>
    </w:pPr>
    <w:rPr>
      <w:sz w:val="20"/>
      <w:szCs w:val="20"/>
    </w:rPr>
  </w:style>
  <w:style w:type="character" w:customStyle="1" w:styleId="KommentarerChar">
    <w:name w:val="Kommentarer Char"/>
    <w:basedOn w:val="Standardstycketeckensnitt"/>
    <w:link w:val="Kommentarer"/>
    <w:uiPriority w:val="99"/>
    <w:semiHidden/>
    <w:rsid w:val="00B72023"/>
    <w:rPr>
      <w:sz w:val="20"/>
      <w:szCs w:val="20"/>
    </w:rPr>
  </w:style>
  <w:style w:type="paragraph" w:styleId="Kommentarsmne">
    <w:name w:val="annotation subject"/>
    <w:basedOn w:val="Kommentarer"/>
    <w:next w:val="Kommentarer"/>
    <w:link w:val="KommentarsmneChar"/>
    <w:uiPriority w:val="99"/>
    <w:semiHidden/>
    <w:unhideWhenUsed/>
    <w:rsid w:val="00B72023"/>
    <w:rPr>
      <w:b/>
      <w:bCs/>
    </w:rPr>
  </w:style>
  <w:style w:type="character" w:customStyle="1" w:styleId="KommentarsmneChar">
    <w:name w:val="Kommentarsämne Char"/>
    <w:basedOn w:val="KommentarerChar"/>
    <w:link w:val="Kommentarsmne"/>
    <w:uiPriority w:val="99"/>
    <w:semiHidden/>
    <w:rsid w:val="00B72023"/>
    <w:rPr>
      <w:b/>
      <w:bCs/>
      <w:sz w:val="20"/>
      <w:szCs w:val="20"/>
    </w:rPr>
  </w:style>
  <w:style w:type="paragraph" w:styleId="Lista">
    <w:name w:val="List"/>
    <w:basedOn w:val="Normal"/>
    <w:uiPriority w:val="99"/>
    <w:semiHidden/>
    <w:unhideWhenUsed/>
    <w:rsid w:val="00B72023"/>
    <w:pPr>
      <w:ind w:left="283" w:hanging="283"/>
      <w:contextualSpacing/>
    </w:pPr>
  </w:style>
  <w:style w:type="paragraph" w:styleId="Lista2">
    <w:name w:val="List 2"/>
    <w:basedOn w:val="Normal"/>
    <w:uiPriority w:val="99"/>
    <w:semiHidden/>
    <w:unhideWhenUsed/>
    <w:rsid w:val="00B72023"/>
    <w:pPr>
      <w:ind w:left="566" w:hanging="283"/>
      <w:contextualSpacing/>
    </w:pPr>
  </w:style>
  <w:style w:type="paragraph" w:styleId="Lista3">
    <w:name w:val="List 3"/>
    <w:basedOn w:val="Normal"/>
    <w:uiPriority w:val="99"/>
    <w:semiHidden/>
    <w:unhideWhenUsed/>
    <w:rsid w:val="00B72023"/>
    <w:pPr>
      <w:ind w:left="849" w:hanging="283"/>
      <w:contextualSpacing/>
    </w:pPr>
  </w:style>
  <w:style w:type="paragraph" w:styleId="Lista4">
    <w:name w:val="List 4"/>
    <w:basedOn w:val="Normal"/>
    <w:uiPriority w:val="99"/>
    <w:semiHidden/>
    <w:unhideWhenUsed/>
    <w:rsid w:val="00B72023"/>
    <w:pPr>
      <w:ind w:left="1132" w:hanging="283"/>
      <w:contextualSpacing/>
    </w:pPr>
  </w:style>
  <w:style w:type="paragraph" w:styleId="Lista5">
    <w:name w:val="List 5"/>
    <w:basedOn w:val="Normal"/>
    <w:uiPriority w:val="99"/>
    <w:semiHidden/>
    <w:unhideWhenUsed/>
    <w:rsid w:val="00B72023"/>
    <w:pPr>
      <w:ind w:left="1415" w:hanging="283"/>
      <w:contextualSpacing/>
    </w:pPr>
  </w:style>
  <w:style w:type="paragraph" w:styleId="Listafortstt">
    <w:name w:val="List Continue"/>
    <w:basedOn w:val="Normal"/>
    <w:uiPriority w:val="99"/>
    <w:semiHidden/>
    <w:unhideWhenUsed/>
    <w:rsid w:val="00B72023"/>
    <w:pPr>
      <w:spacing w:after="120"/>
      <w:ind w:left="283"/>
      <w:contextualSpacing/>
    </w:pPr>
  </w:style>
  <w:style w:type="paragraph" w:styleId="Listafortstt2">
    <w:name w:val="List Continue 2"/>
    <w:basedOn w:val="Normal"/>
    <w:uiPriority w:val="99"/>
    <w:semiHidden/>
    <w:unhideWhenUsed/>
    <w:rsid w:val="00B72023"/>
    <w:pPr>
      <w:spacing w:after="120"/>
      <w:ind w:left="566"/>
      <w:contextualSpacing/>
    </w:pPr>
  </w:style>
  <w:style w:type="paragraph" w:styleId="Listafortstt3">
    <w:name w:val="List Continue 3"/>
    <w:basedOn w:val="Normal"/>
    <w:uiPriority w:val="99"/>
    <w:semiHidden/>
    <w:unhideWhenUsed/>
    <w:rsid w:val="00B72023"/>
    <w:pPr>
      <w:spacing w:after="120"/>
      <w:ind w:left="849"/>
      <w:contextualSpacing/>
    </w:pPr>
  </w:style>
  <w:style w:type="paragraph" w:styleId="Listafortstt4">
    <w:name w:val="List Continue 4"/>
    <w:basedOn w:val="Normal"/>
    <w:uiPriority w:val="99"/>
    <w:semiHidden/>
    <w:unhideWhenUsed/>
    <w:rsid w:val="00B72023"/>
    <w:pPr>
      <w:spacing w:after="120"/>
      <w:ind w:left="1132"/>
      <w:contextualSpacing/>
    </w:pPr>
  </w:style>
  <w:style w:type="paragraph" w:styleId="Listafortstt5">
    <w:name w:val="List Continue 5"/>
    <w:basedOn w:val="Normal"/>
    <w:uiPriority w:val="99"/>
    <w:semiHidden/>
    <w:unhideWhenUsed/>
    <w:rsid w:val="00B72023"/>
    <w:pPr>
      <w:spacing w:after="120"/>
      <w:ind w:left="1415"/>
      <w:contextualSpacing/>
    </w:pPr>
  </w:style>
  <w:style w:type="paragraph" w:styleId="Liststycke">
    <w:name w:val="List Paragraph"/>
    <w:basedOn w:val="Normal"/>
    <w:uiPriority w:val="34"/>
    <w:qFormat/>
    <w:rsid w:val="00B72023"/>
    <w:pPr>
      <w:ind w:left="720"/>
      <w:contextualSpacing/>
    </w:pPr>
  </w:style>
  <w:style w:type="paragraph" w:styleId="Litteraturfrteckning">
    <w:name w:val="Bibliography"/>
    <w:basedOn w:val="Normal"/>
    <w:next w:val="Normal"/>
    <w:uiPriority w:val="37"/>
    <w:semiHidden/>
    <w:unhideWhenUsed/>
    <w:rsid w:val="00B72023"/>
  </w:style>
  <w:style w:type="paragraph" w:styleId="Makrotext">
    <w:name w:val="macro"/>
    <w:link w:val="MakrotextChar"/>
    <w:uiPriority w:val="99"/>
    <w:semiHidden/>
    <w:unhideWhenUsed/>
    <w:rsid w:val="00B720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B72023"/>
    <w:rPr>
      <w:rFonts w:ascii="Consolas" w:hAnsi="Consolas"/>
      <w:sz w:val="20"/>
      <w:szCs w:val="20"/>
    </w:rPr>
  </w:style>
  <w:style w:type="paragraph" w:styleId="Meddelanderubrik">
    <w:name w:val="Message Header"/>
    <w:basedOn w:val="Normal"/>
    <w:link w:val="MeddelanderubrikChar"/>
    <w:uiPriority w:val="99"/>
    <w:semiHidden/>
    <w:unhideWhenUsed/>
    <w:rsid w:val="00B720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72023"/>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B72023"/>
    <w:rPr>
      <w:rFonts w:ascii="Times New Roman" w:hAnsi="Times New Roman" w:cs="Times New Roman"/>
      <w:sz w:val="24"/>
      <w:szCs w:val="24"/>
    </w:rPr>
  </w:style>
  <w:style w:type="paragraph" w:styleId="Normaltindrag">
    <w:name w:val="Normal Indent"/>
    <w:basedOn w:val="Normal"/>
    <w:uiPriority w:val="99"/>
    <w:semiHidden/>
    <w:unhideWhenUsed/>
    <w:rsid w:val="00B72023"/>
    <w:pPr>
      <w:ind w:left="1304"/>
    </w:pPr>
  </w:style>
  <w:style w:type="paragraph" w:styleId="Numreradlista4">
    <w:name w:val="List Number 4"/>
    <w:basedOn w:val="Normal"/>
    <w:uiPriority w:val="99"/>
    <w:semiHidden/>
    <w:unhideWhenUsed/>
    <w:rsid w:val="00B72023"/>
    <w:pPr>
      <w:numPr>
        <w:numId w:val="40"/>
      </w:numPr>
      <w:contextualSpacing/>
    </w:pPr>
  </w:style>
  <w:style w:type="paragraph" w:styleId="Numreradlista5">
    <w:name w:val="List Number 5"/>
    <w:basedOn w:val="Normal"/>
    <w:uiPriority w:val="99"/>
    <w:semiHidden/>
    <w:unhideWhenUsed/>
    <w:rsid w:val="00B72023"/>
    <w:pPr>
      <w:numPr>
        <w:numId w:val="41"/>
      </w:numPr>
      <w:contextualSpacing/>
    </w:pPr>
  </w:style>
  <w:style w:type="paragraph" w:styleId="Oformateradtext">
    <w:name w:val="Plain Text"/>
    <w:basedOn w:val="Normal"/>
    <w:link w:val="OformateradtextChar"/>
    <w:uiPriority w:val="99"/>
    <w:semiHidden/>
    <w:unhideWhenUsed/>
    <w:rsid w:val="00B720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72023"/>
    <w:rPr>
      <w:rFonts w:ascii="Consolas" w:hAnsi="Consolas"/>
      <w:sz w:val="21"/>
      <w:szCs w:val="21"/>
    </w:rPr>
  </w:style>
  <w:style w:type="paragraph" w:styleId="Punktlista4">
    <w:name w:val="List Bullet 4"/>
    <w:basedOn w:val="Normal"/>
    <w:uiPriority w:val="99"/>
    <w:semiHidden/>
    <w:unhideWhenUsed/>
    <w:rsid w:val="00B72023"/>
    <w:pPr>
      <w:numPr>
        <w:numId w:val="42"/>
      </w:numPr>
      <w:contextualSpacing/>
    </w:pPr>
  </w:style>
  <w:style w:type="paragraph" w:styleId="Punktlista5">
    <w:name w:val="List Bullet 5"/>
    <w:basedOn w:val="Normal"/>
    <w:uiPriority w:val="99"/>
    <w:semiHidden/>
    <w:unhideWhenUsed/>
    <w:rsid w:val="00B72023"/>
    <w:pPr>
      <w:numPr>
        <w:numId w:val="43"/>
      </w:numPr>
      <w:contextualSpacing/>
    </w:pPr>
  </w:style>
  <w:style w:type="character" w:customStyle="1" w:styleId="Rubrik6Char">
    <w:name w:val="Rubrik 6 Char"/>
    <w:basedOn w:val="Standardstycketeckensnitt"/>
    <w:link w:val="Rubrik6"/>
    <w:uiPriority w:val="9"/>
    <w:semiHidden/>
    <w:rsid w:val="00B72023"/>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B7202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B7202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72023"/>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B72023"/>
    <w:pPr>
      <w:spacing w:after="0" w:line="240" w:lineRule="auto"/>
      <w:ind w:left="4252"/>
    </w:pPr>
  </w:style>
  <w:style w:type="character" w:customStyle="1" w:styleId="SignaturChar">
    <w:name w:val="Signatur Char"/>
    <w:basedOn w:val="Standardstycketeckensnitt"/>
    <w:link w:val="Signatur"/>
    <w:uiPriority w:val="99"/>
    <w:semiHidden/>
    <w:rsid w:val="00B72023"/>
  </w:style>
  <w:style w:type="paragraph" w:styleId="Slutkommentar">
    <w:name w:val="endnote text"/>
    <w:basedOn w:val="Normal"/>
    <w:link w:val="SlutkommentarChar"/>
    <w:uiPriority w:val="99"/>
    <w:semiHidden/>
    <w:unhideWhenUsed/>
    <w:rsid w:val="00B7202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B72023"/>
    <w:rPr>
      <w:sz w:val="20"/>
      <w:szCs w:val="20"/>
    </w:rPr>
  </w:style>
  <w:style w:type="paragraph" w:styleId="Starktcitat">
    <w:name w:val="Intense Quote"/>
    <w:basedOn w:val="Normal"/>
    <w:next w:val="Normal"/>
    <w:link w:val="StarktcitatChar"/>
    <w:uiPriority w:val="30"/>
    <w:qFormat/>
    <w:rsid w:val="00B72023"/>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B72023"/>
    <w:rPr>
      <w:b/>
      <w:bCs/>
      <w:i/>
      <w:iCs/>
      <w:color w:val="1A3050" w:themeColor="accent1"/>
    </w:rPr>
  </w:style>
  <w:style w:type="paragraph" w:styleId="Underrubrik">
    <w:name w:val="Subtitle"/>
    <w:basedOn w:val="Normal"/>
    <w:next w:val="Normal"/>
    <w:link w:val="UnderrubrikChar"/>
    <w:uiPriority w:val="11"/>
    <w:qFormat/>
    <w:rsid w:val="00B72023"/>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rsid w:val="00B72023"/>
    <w:rPr>
      <w:rFonts w:asciiTheme="majorHAnsi" w:eastAsiaTheme="majorEastAsia" w:hAnsiTheme="majorHAnsi" w:cstheme="majorBidi"/>
      <w:i/>
      <w:iCs/>
      <w:color w:val="1A3050" w:themeColor="accent1"/>
      <w:spacing w:val="15"/>
      <w:sz w:val="24"/>
      <w:szCs w:val="24"/>
    </w:rPr>
  </w:style>
  <w:style w:type="paragraph" w:customStyle="1" w:styleId="Default">
    <w:name w:val="Default"/>
    <w:rsid w:val="002C1035"/>
    <w:pPr>
      <w:autoSpaceDE w:val="0"/>
      <w:autoSpaceDN w:val="0"/>
      <w:adjustRightInd w:val="0"/>
      <w:spacing w:after="0" w:line="240" w:lineRule="auto"/>
    </w:pPr>
    <w:rPr>
      <w:rFonts w:ascii="OrigGarmnd BT" w:hAnsi="OrigGarmnd BT" w:cs="OrigGarmnd BT"/>
      <w:color w:val="000000"/>
      <w:sz w:val="24"/>
      <w:szCs w:val="24"/>
    </w:rPr>
  </w:style>
  <w:style w:type="character" w:styleId="Kommentarsreferens">
    <w:name w:val="annotation reference"/>
    <w:basedOn w:val="Standardstycketeckensnitt"/>
    <w:uiPriority w:val="99"/>
    <w:semiHidden/>
    <w:unhideWhenUsed/>
    <w:rsid w:val="002E063C"/>
    <w:rPr>
      <w:sz w:val="16"/>
      <w:szCs w:val="16"/>
    </w:rPr>
  </w:style>
  <w:style w:type="character" w:customStyle="1" w:styleId="RKnormalChar">
    <w:name w:val="RKnormal Char"/>
    <w:basedOn w:val="Standardstycketeckensnitt"/>
    <w:link w:val="RKnormal"/>
    <w:locked/>
    <w:rsid w:val="00FE487D"/>
    <w:rPr>
      <w:rFonts w:ascii="OrigGarmnd BT" w:eastAsia="Times New Roman" w:hAnsi="OrigGarmnd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72023"/>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B720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B720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B720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B720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2023"/>
    <w:rPr>
      <w:rFonts w:ascii="Tahoma" w:hAnsi="Tahoma" w:cs="Tahoma"/>
      <w:sz w:val="16"/>
      <w:szCs w:val="16"/>
    </w:rPr>
  </w:style>
  <w:style w:type="paragraph" w:styleId="Adress-brev">
    <w:name w:val="envelope address"/>
    <w:basedOn w:val="Normal"/>
    <w:uiPriority w:val="99"/>
    <w:semiHidden/>
    <w:unhideWhenUsed/>
    <w:rsid w:val="00B720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72023"/>
    <w:pPr>
      <w:spacing w:after="0" w:line="240" w:lineRule="auto"/>
    </w:pPr>
  </w:style>
  <w:style w:type="character" w:customStyle="1" w:styleId="AnteckningsrubrikChar">
    <w:name w:val="Anteckningsrubrik Char"/>
    <w:basedOn w:val="Standardstycketeckensnitt"/>
    <w:link w:val="Anteckningsrubrik"/>
    <w:uiPriority w:val="99"/>
    <w:semiHidden/>
    <w:rsid w:val="00B72023"/>
  </w:style>
  <w:style w:type="paragraph" w:styleId="Avslutandetext">
    <w:name w:val="Closing"/>
    <w:basedOn w:val="Normal"/>
    <w:link w:val="AvslutandetextChar"/>
    <w:uiPriority w:val="99"/>
    <w:semiHidden/>
    <w:unhideWhenUsed/>
    <w:rsid w:val="00B72023"/>
    <w:pPr>
      <w:spacing w:after="0" w:line="240" w:lineRule="auto"/>
      <w:ind w:left="4252"/>
    </w:pPr>
  </w:style>
  <w:style w:type="character" w:customStyle="1" w:styleId="AvslutandetextChar">
    <w:name w:val="Avslutande text Char"/>
    <w:basedOn w:val="Standardstycketeckensnitt"/>
    <w:link w:val="Avslutandetext"/>
    <w:uiPriority w:val="99"/>
    <w:semiHidden/>
    <w:rsid w:val="00B72023"/>
  </w:style>
  <w:style w:type="paragraph" w:styleId="Avsndaradress-brev">
    <w:name w:val="envelope return"/>
    <w:basedOn w:val="Normal"/>
    <w:uiPriority w:val="99"/>
    <w:semiHidden/>
    <w:unhideWhenUsed/>
    <w:rsid w:val="00B72023"/>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B72023"/>
    <w:pPr>
      <w:spacing w:after="120" w:line="480" w:lineRule="auto"/>
    </w:pPr>
  </w:style>
  <w:style w:type="character" w:customStyle="1" w:styleId="Brdtext2Char">
    <w:name w:val="Brödtext 2 Char"/>
    <w:basedOn w:val="Standardstycketeckensnitt"/>
    <w:link w:val="Brdtext2"/>
    <w:uiPriority w:val="99"/>
    <w:semiHidden/>
    <w:rsid w:val="00B72023"/>
  </w:style>
  <w:style w:type="paragraph" w:styleId="Brdtext3">
    <w:name w:val="Body Text 3"/>
    <w:basedOn w:val="Normal"/>
    <w:link w:val="Brdtext3Char"/>
    <w:uiPriority w:val="99"/>
    <w:semiHidden/>
    <w:unhideWhenUsed/>
    <w:rsid w:val="00B72023"/>
    <w:pPr>
      <w:spacing w:after="120"/>
    </w:pPr>
    <w:rPr>
      <w:sz w:val="16"/>
      <w:szCs w:val="16"/>
    </w:rPr>
  </w:style>
  <w:style w:type="character" w:customStyle="1" w:styleId="Brdtext3Char">
    <w:name w:val="Brödtext 3 Char"/>
    <w:basedOn w:val="Standardstycketeckensnitt"/>
    <w:link w:val="Brdtext3"/>
    <w:uiPriority w:val="99"/>
    <w:semiHidden/>
    <w:rsid w:val="00B72023"/>
    <w:rPr>
      <w:sz w:val="16"/>
      <w:szCs w:val="16"/>
    </w:rPr>
  </w:style>
  <w:style w:type="paragraph" w:styleId="Brdtextmedfrstaindrag">
    <w:name w:val="Body Text First Indent"/>
    <w:basedOn w:val="Brdtext"/>
    <w:link w:val="BrdtextmedfrstaindragChar"/>
    <w:uiPriority w:val="99"/>
    <w:semiHidden/>
    <w:unhideWhenUsed/>
    <w:rsid w:val="00B7202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72023"/>
  </w:style>
  <w:style w:type="paragraph" w:styleId="Brdtextmedfrstaindrag2">
    <w:name w:val="Body Text First Indent 2"/>
    <w:basedOn w:val="Brdtextmedindrag"/>
    <w:link w:val="Brdtextmedfrstaindrag2Char"/>
    <w:uiPriority w:val="99"/>
    <w:semiHidden/>
    <w:unhideWhenUsed/>
    <w:rsid w:val="00B7202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72023"/>
  </w:style>
  <w:style w:type="paragraph" w:styleId="Brdtextmedindrag2">
    <w:name w:val="Body Text Indent 2"/>
    <w:basedOn w:val="Normal"/>
    <w:link w:val="Brdtextmedindrag2Char"/>
    <w:uiPriority w:val="99"/>
    <w:semiHidden/>
    <w:unhideWhenUsed/>
    <w:rsid w:val="00B720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72023"/>
  </w:style>
  <w:style w:type="paragraph" w:styleId="Brdtextmedindrag3">
    <w:name w:val="Body Text Indent 3"/>
    <w:basedOn w:val="Normal"/>
    <w:link w:val="Brdtextmedindrag3Char"/>
    <w:uiPriority w:val="99"/>
    <w:semiHidden/>
    <w:unhideWhenUsed/>
    <w:rsid w:val="00B720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72023"/>
    <w:rPr>
      <w:sz w:val="16"/>
      <w:szCs w:val="16"/>
    </w:rPr>
  </w:style>
  <w:style w:type="paragraph" w:styleId="Citat">
    <w:name w:val="Quote"/>
    <w:basedOn w:val="Normal"/>
    <w:next w:val="Normal"/>
    <w:link w:val="CitatChar"/>
    <w:uiPriority w:val="29"/>
    <w:qFormat/>
    <w:rsid w:val="00B72023"/>
    <w:rPr>
      <w:i/>
      <w:iCs/>
      <w:color w:val="000000" w:themeColor="text1"/>
    </w:rPr>
  </w:style>
  <w:style w:type="character" w:customStyle="1" w:styleId="CitatChar">
    <w:name w:val="Citat Char"/>
    <w:basedOn w:val="Standardstycketeckensnitt"/>
    <w:link w:val="Citat"/>
    <w:uiPriority w:val="29"/>
    <w:rsid w:val="00B72023"/>
    <w:rPr>
      <w:i/>
      <w:iCs/>
      <w:color w:val="000000" w:themeColor="text1"/>
    </w:rPr>
  </w:style>
  <w:style w:type="paragraph" w:styleId="Citatfrteckning">
    <w:name w:val="table of authorities"/>
    <w:basedOn w:val="Normal"/>
    <w:next w:val="Normal"/>
    <w:uiPriority w:val="99"/>
    <w:semiHidden/>
    <w:unhideWhenUsed/>
    <w:rsid w:val="00B72023"/>
    <w:pPr>
      <w:spacing w:after="0"/>
      <w:ind w:left="250" w:hanging="250"/>
    </w:pPr>
  </w:style>
  <w:style w:type="paragraph" w:styleId="Citatfrteckningsrubrik">
    <w:name w:val="toa heading"/>
    <w:basedOn w:val="Normal"/>
    <w:next w:val="Normal"/>
    <w:uiPriority w:val="99"/>
    <w:semiHidden/>
    <w:unhideWhenUsed/>
    <w:rsid w:val="00B720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72023"/>
  </w:style>
  <w:style w:type="character" w:customStyle="1" w:styleId="DatumChar">
    <w:name w:val="Datum Char"/>
    <w:basedOn w:val="Standardstycketeckensnitt"/>
    <w:link w:val="Datum"/>
    <w:uiPriority w:val="99"/>
    <w:semiHidden/>
    <w:rsid w:val="00B72023"/>
  </w:style>
  <w:style w:type="paragraph" w:styleId="Dokumentversikt">
    <w:name w:val="Document Map"/>
    <w:basedOn w:val="Normal"/>
    <w:link w:val="DokumentversiktChar"/>
    <w:uiPriority w:val="99"/>
    <w:semiHidden/>
    <w:unhideWhenUsed/>
    <w:rsid w:val="00B72023"/>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72023"/>
    <w:rPr>
      <w:rFonts w:ascii="Tahoma" w:hAnsi="Tahoma" w:cs="Tahoma"/>
      <w:sz w:val="16"/>
      <w:szCs w:val="16"/>
    </w:rPr>
  </w:style>
  <w:style w:type="paragraph" w:styleId="E-postsignatur">
    <w:name w:val="E-mail Signature"/>
    <w:basedOn w:val="Normal"/>
    <w:link w:val="E-postsignaturChar"/>
    <w:uiPriority w:val="99"/>
    <w:semiHidden/>
    <w:unhideWhenUsed/>
    <w:rsid w:val="00B72023"/>
    <w:pPr>
      <w:spacing w:after="0" w:line="240" w:lineRule="auto"/>
    </w:pPr>
  </w:style>
  <w:style w:type="character" w:customStyle="1" w:styleId="E-postsignaturChar">
    <w:name w:val="E-postsignatur Char"/>
    <w:basedOn w:val="Standardstycketeckensnitt"/>
    <w:link w:val="E-postsignatur"/>
    <w:uiPriority w:val="99"/>
    <w:semiHidden/>
    <w:rsid w:val="00B72023"/>
  </w:style>
  <w:style w:type="paragraph" w:styleId="Figurfrteckning">
    <w:name w:val="table of figures"/>
    <w:basedOn w:val="Normal"/>
    <w:next w:val="Normal"/>
    <w:uiPriority w:val="99"/>
    <w:semiHidden/>
    <w:unhideWhenUsed/>
    <w:rsid w:val="00B72023"/>
    <w:pPr>
      <w:spacing w:after="0"/>
    </w:pPr>
  </w:style>
  <w:style w:type="paragraph" w:styleId="HTML-adress">
    <w:name w:val="HTML Address"/>
    <w:basedOn w:val="Normal"/>
    <w:link w:val="HTML-adressChar"/>
    <w:uiPriority w:val="99"/>
    <w:semiHidden/>
    <w:unhideWhenUsed/>
    <w:rsid w:val="00B72023"/>
    <w:pPr>
      <w:spacing w:after="0" w:line="240" w:lineRule="auto"/>
    </w:pPr>
    <w:rPr>
      <w:i/>
      <w:iCs/>
    </w:rPr>
  </w:style>
  <w:style w:type="character" w:customStyle="1" w:styleId="HTML-adressChar">
    <w:name w:val="HTML - adress Char"/>
    <w:basedOn w:val="Standardstycketeckensnitt"/>
    <w:link w:val="HTML-adress"/>
    <w:uiPriority w:val="99"/>
    <w:semiHidden/>
    <w:rsid w:val="00B72023"/>
    <w:rPr>
      <w:i/>
      <w:iCs/>
    </w:rPr>
  </w:style>
  <w:style w:type="paragraph" w:styleId="HTML-frformaterad">
    <w:name w:val="HTML Preformatted"/>
    <w:basedOn w:val="Normal"/>
    <w:link w:val="HTML-frformateradChar"/>
    <w:uiPriority w:val="99"/>
    <w:semiHidden/>
    <w:unhideWhenUsed/>
    <w:rsid w:val="00B720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72023"/>
    <w:rPr>
      <w:rFonts w:ascii="Consolas" w:hAnsi="Consolas"/>
      <w:sz w:val="20"/>
      <w:szCs w:val="20"/>
    </w:rPr>
  </w:style>
  <w:style w:type="paragraph" w:styleId="Index1">
    <w:name w:val="index 1"/>
    <w:basedOn w:val="Normal"/>
    <w:next w:val="Normal"/>
    <w:autoRedefine/>
    <w:uiPriority w:val="99"/>
    <w:semiHidden/>
    <w:unhideWhenUsed/>
    <w:rsid w:val="00B72023"/>
    <w:pPr>
      <w:spacing w:after="0" w:line="240" w:lineRule="auto"/>
      <w:ind w:left="250" w:hanging="250"/>
    </w:pPr>
  </w:style>
  <w:style w:type="paragraph" w:styleId="Index2">
    <w:name w:val="index 2"/>
    <w:basedOn w:val="Normal"/>
    <w:next w:val="Normal"/>
    <w:autoRedefine/>
    <w:uiPriority w:val="99"/>
    <w:semiHidden/>
    <w:unhideWhenUsed/>
    <w:rsid w:val="00B72023"/>
    <w:pPr>
      <w:spacing w:after="0" w:line="240" w:lineRule="auto"/>
      <w:ind w:left="500" w:hanging="250"/>
    </w:pPr>
  </w:style>
  <w:style w:type="paragraph" w:styleId="Index3">
    <w:name w:val="index 3"/>
    <w:basedOn w:val="Normal"/>
    <w:next w:val="Normal"/>
    <w:autoRedefine/>
    <w:uiPriority w:val="99"/>
    <w:semiHidden/>
    <w:unhideWhenUsed/>
    <w:rsid w:val="00B72023"/>
    <w:pPr>
      <w:spacing w:after="0" w:line="240" w:lineRule="auto"/>
      <w:ind w:left="750" w:hanging="250"/>
    </w:pPr>
  </w:style>
  <w:style w:type="paragraph" w:styleId="Index4">
    <w:name w:val="index 4"/>
    <w:basedOn w:val="Normal"/>
    <w:next w:val="Normal"/>
    <w:autoRedefine/>
    <w:uiPriority w:val="99"/>
    <w:semiHidden/>
    <w:unhideWhenUsed/>
    <w:rsid w:val="00B72023"/>
    <w:pPr>
      <w:spacing w:after="0" w:line="240" w:lineRule="auto"/>
      <w:ind w:left="1000" w:hanging="250"/>
    </w:pPr>
  </w:style>
  <w:style w:type="paragraph" w:styleId="Index5">
    <w:name w:val="index 5"/>
    <w:basedOn w:val="Normal"/>
    <w:next w:val="Normal"/>
    <w:autoRedefine/>
    <w:uiPriority w:val="99"/>
    <w:semiHidden/>
    <w:unhideWhenUsed/>
    <w:rsid w:val="00B72023"/>
    <w:pPr>
      <w:spacing w:after="0" w:line="240" w:lineRule="auto"/>
      <w:ind w:left="1250" w:hanging="250"/>
    </w:pPr>
  </w:style>
  <w:style w:type="paragraph" w:styleId="Index6">
    <w:name w:val="index 6"/>
    <w:basedOn w:val="Normal"/>
    <w:next w:val="Normal"/>
    <w:autoRedefine/>
    <w:uiPriority w:val="99"/>
    <w:semiHidden/>
    <w:unhideWhenUsed/>
    <w:rsid w:val="00B72023"/>
    <w:pPr>
      <w:spacing w:after="0" w:line="240" w:lineRule="auto"/>
      <w:ind w:left="1500" w:hanging="250"/>
    </w:pPr>
  </w:style>
  <w:style w:type="paragraph" w:styleId="Index7">
    <w:name w:val="index 7"/>
    <w:basedOn w:val="Normal"/>
    <w:next w:val="Normal"/>
    <w:autoRedefine/>
    <w:uiPriority w:val="99"/>
    <w:semiHidden/>
    <w:unhideWhenUsed/>
    <w:rsid w:val="00B72023"/>
    <w:pPr>
      <w:spacing w:after="0" w:line="240" w:lineRule="auto"/>
      <w:ind w:left="1750" w:hanging="250"/>
    </w:pPr>
  </w:style>
  <w:style w:type="paragraph" w:styleId="Index8">
    <w:name w:val="index 8"/>
    <w:basedOn w:val="Normal"/>
    <w:next w:val="Normal"/>
    <w:autoRedefine/>
    <w:uiPriority w:val="99"/>
    <w:semiHidden/>
    <w:unhideWhenUsed/>
    <w:rsid w:val="00B72023"/>
    <w:pPr>
      <w:spacing w:after="0" w:line="240" w:lineRule="auto"/>
      <w:ind w:left="2000" w:hanging="250"/>
    </w:pPr>
  </w:style>
  <w:style w:type="paragraph" w:styleId="Index9">
    <w:name w:val="index 9"/>
    <w:basedOn w:val="Normal"/>
    <w:next w:val="Normal"/>
    <w:autoRedefine/>
    <w:uiPriority w:val="99"/>
    <w:semiHidden/>
    <w:unhideWhenUsed/>
    <w:rsid w:val="00B72023"/>
    <w:pPr>
      <w:spacing w:after="0" w:line="240" w:lineRule="auto"/>
      <w:ind w:left="2250" w:hanging="250"/>
    </w:pPr>
  </w:style>
  <w:style w:type="paragraph" w:styleId="Indexrubrik">
    <w:name w:val="index heading"/>
    <w:basedOn w:val="Normal"/>
    <w:next w:val="Index1"/>
    <w:uiPriority w:val="99"/>
    <w:semiHidden/>
    <w:unhideWhenUsed/>
    <w:rsid w:val="00B72023"/>
    <w:rPr>
      <w:rFonts w:asciiTheme="majorHAnsi" w:eastAsiaTheme="majorEastAsia" w:hAnsiTheme="majorHAnsi" w:cstheme="majorBidi"/>
      <w:b/>
      <w:bCs/>
    </w:rPr>
  </w:style>
  <w:style w:type="paragraph" w:styleId="Indragetstycke">
    <w:name w:val="Block Text"/>
    <w:basedOn w:val="Normal"/>
    <w:uiPriority w:val="99"/>
    <w:semiHidden/>
    <w:unhideWhenUsed/>
    <w:rsid w:val="00B72023"/>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B72023"/>
    <w:pPr>
      <w:spacing w:after="0" w:line="240" w:lineRule="auto"/>
    </w:pPr>
  </w:style>
  <w:style w:type="paragraph" w:styleId="Inledning">
    <w:name w:val="Salutation"/>
    <w:basedOn w:val="Normal"/>
    <w:next w:val="Normal"/>
    <w:link w:val="InledningChar"/>
    <w:uiPriority w:val="99"/>
    <w:semiHidden/>
    <w:unhideWhenUsed/>
    <w:rsid w:val="00B72023"/>
  </w:style>
  <w:style w:type="character" w:customStyle="1" w:styleId="InledningChar">
    <w:name w:val="Inledning Char"/>
    <w:basedOn w:val="Standardstycketeckensnitt"/>
    <w:link w:val="Inledning"/>
    <w:uiPriority w:val="99"/>
    <w:semiHidden/>
    <w:rsid w:val="00B72023"/>
  </w:style>
  <w:style w:type="paragraph" w:styleId="Innehll4">
    <w:name w:val="toc 4"/>
    <w:basedOn w:val="Normal"/>
    <w:next w:val="Normal"/>
    <w:autoRedefine/>
    <w:uiPriority w:val="39"/>
    <w:semiHidden/>
    <w:unhideWhenUsed/>
    <w:rsid w:val="00B72023"/>
    <w:pPr>
      <w:spacing w:after="100"/>
      <w:ind w:left="750"/>
    </w:pPr>
  </w:style>
  <w:style w:type="paragraph" w:styleId="Innehll5">
    <w:name w:val="toc 5"/>
    <w:basedOn w:val="Normal"/>
    <w:next w:val="Normal"/>
    <w:autoRedefine/>
    <w:uiPriority w:val="39"/>
    <w:semiHidden/>
    <w:unhideWhenUsed/>
    <w:rsid w:val="00B72023"/>
    <w:pPr>
      <w:spacing w:after="100"/>
      <w:ind w:left="1000"/>
    </w:pPr>
  </w:style>
  <w:style w:type="paragraph" w:styleId="Innehll6">
    <w:name w:val="toc 6"/>
    <w:basedOn w:val="Normal"/>
    <w:next w:val="Normal"/>
    <w:autoRedefine/>
    <w:uiPriority w:val="39"/>
    <w:semiHidden/>
    <w:unhideWhenUsed/>
    <w:rsid w:val="00B72023"/>
    <w:pPr>
      <w:spacing w:after="100"/>
      <w:ind w:left="1250"/>
    </w:pPr>
  </w:style>
  <w:style w:type="paragraph" w:styleId="Innehll7">
    <w:name w:val="toc 7"/>
    <w:basedOn w:val="Normal"/>
    <w:next w:val="Normal"/>
    <w:autoRedefine/>
    <w:uiPriority w:val="39"/>
    <w:semiHidden/>
    <w:unhideWhenUsed/>
    <w:rsid w:val="00B72023"/>
    <w:pPr>
      <w:spacing w:after="100"/>
      <w:ind w:left="1500"/>
    </w:pPr>
  </w:style>
  <w:style w:type="paragraph" w:styleId="Innehll8">
    <w:name w:val="toc 8"/>
    <w:basedOn w:val="Normal"/>
    <w:next w:val="Normal"/>
    <w:autoRedefine/>
    <w:uiPriority w:val="39"/>
    <w:semiHidden/>
    <w:unhideWhenUsed/>
    <w:rsid w:val="00B72023"/>
    <w:pPr>
      <w:spacing w:after="100"/>
      <w:ind w:left="1750"/>
    </w:pPr>
  </w:style>
  <w:style w:type="paragraph" w:styleId="Innehll9">
    <w:name w:val="toc 9"/>
    <w:basedOn w:val="Normal"/>
    <w:next w:val="Normal"/>
    <w:autoRedefine/>
    <w:uiPriority w:val="39"/>
    <w:semiHidden/>
    <w:unhideWhenUsed/>
    <w:rsid w:val="00B72023"/>
    <w:pPr>
      <w:spacing w:after="100"/>
      <w:ind w:left="2000"/>
    </w:pPr>
  </w:style>
  <w:style w:type="paragraph" w:styleId="Kommentarer">
    <w:name w:val="annotation text"/>
    <w:basedOn w:val="Normal"/>
    <w:link w:val="KommentarerChar"/>
    <w:uiPriority w:val="99"/>
    <w:semiHidden/>
    <w:unhideWhenUsed/>
    <w:rsid w:val="00B72023"/>
    <w:pPr>
      <w:spacing w:line="240" w:lineRule="auto"/>
    </w:pPr>
    <w:rPr>
      <w:sz w:val="20"/>
      <w:szCs w:val="20"/>
    </w:rPr>
  </w:style>
  <w:style w:type="character" w:customStyle="1" w:styleId="KommentarerChar">
    <w:name w:val="Kommentarer Char"/>
    <w:basedOn w:val="Standardstycketeckensnitt"/>
    <w:link w:val="Kommentarer"/>
    <w:uiPriority w:val="99"/>
    <w:semiHidden/>
    <w:rsid w:val="00B72023"/>
    <w:rPr>
      <w:sz w:val="20"/>
      <w:szCs w:val="20"/>
    </w:rPr>
  </w:style>
  <w:style w:type="paragraph" w:styleId="Kommentarsmne">
    <w:name w:val="annotation subject"/>
    <w:basedOn w:val="Kommentarer"/>
    <w:next w:val="Kommentarer"/>
    <w:link w:val="KommentarsmneChar"/>
    <w:uiPriority w:val="99"/>
    <w:semiHidden/>
    <w:unhideWhenUsed/>
    <w:rsid w:val="00B72023"/>
    <w:rPr>
      <w:b/>
      <w:bCs/>
    </w:rPr>
  </w:style>
  <w:style w:type="character" w:customStyle="1" w:styleId="KommentarsmneChar">
    <w:name w:val="Kommentarsämne Char"/>
    <w:basedOn w:val="KommentarerChar"/>
    <w:link w:val="Kommentarsmne"/>
    <w:uiPriority w:val="99"/>
    <w:semiHidden/>
    <w:rsid w:val="00B72023"/>
    <w:rPr>
      <w:b/>
      <w:bCs/>
      <w:sz w:val="20"/>
      <w:szCs w:val="20"/>
    </w:rPr>
  </w:style>
  <w:style w:type="paragraph" w:styleId="Lista">
    <w:name w:val="List"/>
    <w:basedOn w:val="Normal"/>
    <w:uiPriority w:val="99"/>
    <w:semiHidden/>
    <w:unhideWhenUsed/>
    <w:rsid w:val="00B72023"/>
    <w:pPr>
      <w:ind w:left="283" w:hanging="283"/>
      <w:contextualSpacing/>
    </w:pPr>
  </w:style>
  <w:style w:type="paragraph" w:styleId="Lista2">
    <w:name w:val="List 2"/>
    <w:basedOn w:val="Normal"/>
    <w:uiPriority w:val="99"/>
    <w:semiHidden/>
    <w:unhideWhenUsed/>
    <w:rsid w:val="00B72023"/>
    <w:pPr>
      <w:ind w:left="566" w:hanging="283"/>
      <w:contextualSpacing/>
    </w:pPr>
  </w:style>
  <w:style w:type="paragraph" w:styleId="Lista3">
    <w:name w:val="List 3"/>
    <w:basedOn w:val="Normal"/>
    <w:uiPriority w:val="99"/>
    <w:semiHidden/>
    <w:unhideWhenUsed/>
    <w:rsid w:val="00B72023"/>
    <w:pPr>
      <w:ind w:left="849" w:hanging="283"/>
      <w:contextualSpacing/>
    </w:pPr>
  </w:style>
  <w:style w:type="paragraph" w:styleId="Lista4">
    <w:name w:val="List 4"/>
    <w:basedOn w:val="Normal"/>
    <w:uiPriority w:val="99"/>
    <w:semiHidden/>
    <w:unhideWhenUsed/>
    <w:rsid w:val="00B72023"/>
    <w:pPr>
      <w:ind w:left="1132" w:hanging="283"/>
      <w:contextualSpacing/>
    </w:pPr>
  </w:style>
  <w:style w:type="paragraph" w:styleId="Lista5">
    <w:name w:val="List 5"/>
    <w:basedOn w:val="Normal"/>
    <w:uiPriority w:val="99"/>
    <w:semiHidden/>
    <w:unhideWhenUsed/>
    <w:rsid w:val="00B72023"/>
    <w:pPr>
      <w:ind w:left="1415" w:hanging="283"/>
      <w:contextualSpacing/>
    </w:pPr>
  </w:style>
  <w:style w:type="paragraph" w:styleId="Listafortstt">
    <w:name w:val="List Continue"/>
    <w:basedOn w:val="Normal"/>
    <w:uiPriority w:val="99"/>
    <w:semiHidden/>
    <w:unhideWhenUsed/>
    <w:rsid w:val="00B72023"/>
    <w:pPr>
      <w:spacing w:after="120"/>
      <w:ind w:left="283"/>
      <w:contextualSpacing/>
    </w:pPr>
  </w:style>
  <w:style w:type="paragraph" w:styleId="Listafortstt2">
    <w:name w:val="List Continue 2"/>
    <w:basedOn w:val="Normal"/>
    <w:uiPriority w:val="99"/>
    <w:semiHidden/>
    <w:unhideWhenUsed/>
    <w:rsid w:val="00B72023"/>
    <w:pPr>
      <w:spacing w:after="120"/>
      <w:ind w:left="566"/>
      <w:contextualSpacing/>
    </w:pPr>
  </w:style>
  <w:style w:type="paragraph" w:styleId="Listafortstt3">
    <w:name w:val="List Continue 3"/>
    <w:basedOn w:val="Normal"/>
    <w:uiPriority w:val="99"/>
    <w:semiHidden/>
    <w:unhideWhenUsed/>
    <w:rsid w:val="00B72023"/>
    <w:pPr>
      <w:spacing w:after="120"/>
      <w:ind w:left="849"/>
      <w:contextualSpacing/>
    </w:pPr>
  </w:style>
  <w:style w:type="paragraph" w:styleId="Listafortstt4">
    <w:name w:val="List Continue 4"/>
    <w:basedOn w:val="Normal"/>
    <w:uiPriority w:val="99"/>
    <w:semiHidden/>
    <w:unhideWhenUsed/>
    <w:rsid w:val="00B72023"/>
    <w:pPr>
      <w:spacing w:after="120"/>
      <w:ind w:left="1132"/>
      <w:contextualSpacing/>
    </w:pPr>
  </w:style>
  <w:style w:type="paragraph" w:styleId="Listafortstt5">
    <w:name w:val="List Continue 5"/>
    <w:basedOn w:val="Normal"/>
    <w:uiPriority w:val="99"/>
    <w:semiHidden/>
    <w:unhideWhenUsed/>
    <w:rsid w:val="00B72023"/>
    <w:pPr>
      <w:spacing w:after="120"/>
      <w:ind w:left="1415"/>
      <w:contextualSpacing/>
    </w:pPr>
  </w:style>
  <w:style w:type="paragraph" w:styleId="Liststycke">
    <w:name w:val="List Paragraph"/>
    <w:basedOn w:val="Normal"/>
    <w:uiPriority w:val="34"/>
    <w:qFormat/>
    <w:rsid w:val="00B72023"/>
    <w:pPr>
      <w:ind w:left="720"/>
      <w:contextualSpacing/>
    </w:pPr>
  </w:style>
  <w:style w:type="paragraph" w:styleId="Litteraturfrteckning">
    <w:name w:val="Bibliography"/>
    <w:basedOn w:val="Normal"/>
    <w:next w:val="Normal"/>
    <w:uiPriority w:val="37"/>
    <w:semiHidden/>
    <w:unhideWhenUsed/>
    <w:rsid w:val="00B72023"/>
  </w:style>
  <w:style w:type="paragraph" w:styleId="Makrotext">
    <w:name w:val="macro"/>
    <w:link w:val="MakrotextChar"/>
    <w:uiPriority w:val="99"/>
    <w:semiHidden/>
    <w:unhideWhenUsed/>
    <w:rsid w:val="00B720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B72023"/>
    <w:rPr>
      <w:rFonts w:ascii="Consolas" w:hAnsi="Consolas"/>
      <w:sz w:val="20"/>
      <w:szCs w:val="20"/>
    </w:rPr>
  </w:style>
  <w:style w:type="paragraph" w:styleId="Meddelanderubrik">
    <w:name w:val="Message Header"/>
    <w:basedOn w:val="Normal"/>
    <w:link w:val="MeddelanderubrikChar"/>
    <w:uiPriority w:val="99"/>
    <w:semiHidden/>
    <w:unhideWhenUsed/>
    <w:rsid w:val="00B720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72023"/>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B72023"/>
    <w:rPr>
      <w:rFonts w:ascii="Times New Roman" w:hAnsi="Times New Roman" w:cs="Times New Roman"/>
      <w:sz w:val="24"/>
      <w:szCs w:val="24"/>
    </w:rPr>
  </w:style>
  <w:style w:type="paragraph" w:styleId="Normaltindrag">
    <w:name w:val="Normal Indent"/>
    <w:basedOn w:val="Normal"/>
    <w:uiPriority w:val="99"/>
    <w:semiHidden/>
    <w:unhideWhenUsed/>
    <w:rsid w:val="00B72023"/>
    <w:pPr>
      <w:ind w:left="1304"/>
    </w:pPr>
  </w:style>
  <w:style w:type="paragraph" w:styleId="Numreradlista4">
    <w:name w:val="List Number 4"/>
    <w:basedOn w:val="Normal"/>
    <w:uiPriority w:val="99"/>
    <w:semiHidden/>
    <w:unhideWhenUsed/>
    <w:rsid w:val="00B72023"/>
    <w:pPr>
      <w:numPr>
        <w:numId w:val="40"/>
      </w:numPr>
      <w:contextualSpacing/>
    </w:pPr>
  </w:style>
  <w:style w:type="paragraph" w:styleId="Numreradlista5">
    <w:name w:val="List Number 5"/>
    <w:basedOn w:val="Normal"/>
    <w:uiPriority w:val="99"/>
    <w:semiHidden/>
    <w:unhideWhenUsed/>
    <w:rsid w:val="00B72023"/>
    <w:pPr>
      <w:numPr>
        <w:numId w:val="41"/>
      </w:numPr>
      <w:contextualSpacing/>
    </w:pPr>
  </w:style>
  <w:style w:type="paragraph" w:styleId="Oformateradtext">
    <w:name w:val="Plain Text"/>
    <w:basedOn w:val="Normal"/>
    <w:link w:val="OformateradtextChar"/>
    <w:uiPriority w:val="99"/>
    <w:semiHidden/>
    <w:unhideWhenUsed/>
    <w:rsid w:val="00B720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72023"/>
    <w:rPr>
      <w:rFonts w:ascii="Consolas" w:hAnsi="Consolas"/>
      <w:sz w:val="21"/>
      <w:szCs w:val="21"/>
    </w:rPr>
  </w:style>
  <w:style w:type="paragraph" w:styleId="Punktlista4">
    <w:name w:val="List Bullet 4"/>
    <w:basedOn w:val="Normal"/>
    <w:uiPriority w:val="99"/>
    <w:semiHidden/>
    <w:unhideWhenUsed/>
    <w:rsid w:val="00B72023"/>
    <w:pPr>
      <w:numPr>
        <w:numId w:val="42"/>
      </w:numPr>
      <w:contextualSpacing/>
    </w:pPr>
  </w:style>
  <w:style w:type="paragraph" w:styleId="Punktlista5">
    <w:name w:val="List Bullet 5"/>
    <w:basedOn w:val="Normal"/>
    <w:uiPriority w:val="99"/>
    <w:semiHidden/>
    <w:unhideWhenUsed/>
    <w:rsid w:val="00B72023"/>
    <w:pPr>
      <w:numPr>
        <w:numId w:val="43"/>
      </w:numPr>
      <w:contextualSpacing/>
    </w:pPr>
  </w:style>
  <w:style w:type="character" w:customStyle="1" w:styleId="Rubrik6Char">
    <w:name w:val="Rubrik 6 Char"/>
    <w:basedOn w:val="Standardstycketeckensnitt"/>
    <w:link w:val="Rubrik6"/>
    <w:uiPriority w:val="9"/>
    <w:semiHidden/>
    <w:rsid w:val="00B72023"/>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B7202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B7202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72023"/>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B72023"/>
    <w:pPr>
      <w:spacing w:after="0" w:line="240" w:lineRule="auto"/>
      <w:ind w:left="4252"/>
    </w:pPr>
  </w:style>
  <w:style w:type="character" w:customStyle="1" w:styleId="SignaturChar">
    <w:name w:val="Signatur Char"/>
    <w:basedOn w:val="Standardstycketeckensnitt"/>
    <w:link w:val="Signatur"/>
    <w:uiPriority w:val="99"/>
    <w:semiHidden/>
    <w:rsid w:val="00B72023"/>
  </w:style>
  <w:style w:type="paragraph" w:styleId="Slutkommentar">
    <w:name w:val="endnote text"/>
    <w:basedOn w:val="Normal"/>
    <w:link w:val="SlutkommentarChar"/>
    <w:uiPriority w:val="99"/>
    <w:semiHidden/>
    <w:unhideWhenUsed/>
    <w:rsid w:val="00B7202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B72023"/>
    <w:rPr>
      <w:sz w:val="20"/>
      <w:szCs w:val="20"/>
    </w:rPr>
  </w:style>
  <w:style w:type="paragraph" w:styleId="Starktcitat">
    <w:name w:val="Intense Quote"/>
    <w:basedOn w:val="Normal"/>
    <w:next w:val="Normal"/>
    <w:link w:val="StarktcitatChar"/>
    <w:uiPriority w:val="30"/>
    <w:qFormat/>
    <w:rsid w:val="00B72023"/>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B72023"/>
    <w:rPr>
      <w:b/>
      <w:bCs/>
      <w:i/>
      <w:iCs/>
      <w:color w:val="1A3050" w:themeColor="accent1"/>
    </w:rPr>
  </w:style>
  <w:style w:type="paragraph" w:styleId="Underrubrik">
    <w:name w:val="Subtitle"/>
    <w:basedOn w:val="Normal"/>
    <w:next w:val="Normal"/>
    <w:link w:val="UnderrubrikChar"/>
    <w:uiPriority w:val="11"/>
    <w:qFormat/>
    <w:rsid w:val="00B72023"/>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rsid w:val="00B72023"/>
    <w:rPr>
      <w:rFonts w:asciiTheme="majorHAnsi" w:eastAsiaTheme="majorEastAsia" w:hAnsiTheme="majorHAnsi" w:cstheme="majorBidi"/>
      <w:i/>
      <w:iCs/>
      <w:color w:val="1A3050" w:themeColor="accent1"/>
      <w:spacing w:val="15"/>
      <w:sz w:val="24"/>
      <w:szCs w:val="24"/>
    </w:rPr>
  </w:style>
  <w:style w:type="paragraph" w:customStyle="1" w:styleId="Default">
    <w:name w:val="Default"/>
    <w:rsid w:val="002C1035"/>
    <w:pPr>
      <w:autoSpaceDE w:val="0"/>
      <w:autoSpaceDN w:val="0"/>
      <w:adjustRightInd w:val="0"/>
      <w:spacing w:after="0" w:line="240" w:lineRule="auto"/>
    </w:pPr>
    <w:rPr>
      <w:rFonts w:ascii="OrigGarmnd BT" w:hAnsi="OrigGarmnd BT" w:cs="OrigGarmnd BT"/>
      <w:color w:val="000000"/>
      <w:sz w:val="24"/>
      <w:szCs w:val="24"/>
    </w:rPr>
  </w:style>
  <w:style w:type="character" w:styleId="Kommentarsreferens">
    <w:name w:val="annotation reference"/>
    <w:basedOn w:val="Standardstycketeckensnitt"/>
    <w:uiPriority w:val="99"/>
    <w:semiHidden/>
    <w:unhideWhenUsed/>
    <w:rsid w:val="002E063C"/>
    <w:rPr>
      <w:sz w:val="16"/>
      <w:szCs w:val="16"/>
    </w:rPr>
  </w:style>
  <w:style w:type="character" w:customStyle="1" w:styleId="RKnormalChar">
    <w:name w:val="RKnormal Char"/>
    <w:basedOn w:val="Standardstycketeckensnitt"/>
    <w:link w:val="RKnormal"/>
    <w:locked/>
    <w:rsid w:val="00FE487D"/>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68214">
      <w:bodyDiv w:val="1"/>
      <w:marLeft w:val="0"/>
      <w:marRight w:val="0"/>
      <w:marTop w:val="0"/>
      <w:marBottom w:val="0"/>
      <w:divBdr>
        <w:top w:val="none" w:sz="0" w:space="0" w:color="auto"/>
        <w:left w:val="none" w:sz="0" w:space="0" w:color="auto"/>
        <w:bottom w:val="none" w:sz="0" w:space="0" w:color="auto"/>
        <w:right w:val="none" w:sz="0" w:space="0" w:color="auto"/>
      </w:divBdr>
    </w:div>
    <w:div w:id="1419594740">
      <w:bodyDiv w:val="1"/>
      <w:marLeft w:val="0"/>
      <w:marRight w:val="0"/>
      <w:marTop w:val="0"/>
      <w:marBottom w:val="0"/>
      <w:divBdr>
        <w:top w:val="none" w:sz="0" w:space="0" w:color="auto"/>
        <w:left w:val="none" w:sz="0" w:space="0" w:color="auto"/>
        <w:bottom w:val="none" w:sz="0" w:space="0" w:color="auto"/>
        <w:right w:val="none" w:sz="0" w:space="0" w:color="auto"/>
      </w:divBdr>
    </w:div>
    <w:div w:id="1818181478">
      <w:bodyDiv w:val="1"/>
      <w:marLeft w:val="0"/>
      <w:marRight w:val="0"/>
      <w:marTop w:val="0"/>
      <w:marBottom w:val="0"/>
      <w:divBdr>
        <w:top w:val="none" w:sz="0" w:space="0" w:color="auto"/>
        <w:left w:val="none" w:sz="0" w:space="0" w:color="auto"/>
        <w:bottom w:val="none" w:sz="0" w:space="0" w:color="auto"/>
        <w:right w:val="none" w:sz="0" w:space="0" w:color="auto"/>
      </w:divBdr>
    </w:div>
    <w:div w:id="1834174429">
      <w:bodyDiv w:val="1"/>
      <w:marLeft w:val="0"/>
      <w:marRight w:val="0"/>
      <w:marTop w:val="0"/>
      <w:marBottom w:val="0"/>
      <w:divBdr>
        <w:top w:val="none" w:sz="0" w:space="0" w:color="auto"/>
        <w:left w:val="none" w:sz="0" w:space="0" w:color="auto"/>
        <w:bottom w:val="none" w:sz="0" w:space="0" w:color="auto"/>
        <w:right w:val="none" w:sz="0" w:space="0" w:color="auto"/>
      </w:divBdr>
    </w:div>
    <w:div w:id="1857426374">
      <w:bodyDiv w:val="1"/>
      <w:marLeft w:val="0"/>
      <w:marRight w:val="0"/>
      <w:marTop w:val="0"/>
      <w:marBottom w:val="0"/>
      <w:divBdr>
        <w:top w:val="none" w:sz="0" w:space="0" w:color="auto"/>
        <w:left w:val="none" w:sz="0" w:space="0" w:color="auto"/>
        <w:bottom w:val="none" w:sz="0" w:space="0" w:color="auto"/>
        <w:right w:val="none" w:sz="0" w:space="0" w:color="auto"/>
      </w:divBdr>
    </w:div>
    <w:div w:id="2139955556">
      <w:bodyDiv w:val="1"/>
      <w:marLeft w:val="0"/>
      <w:marRight w:val="0"/>
      <w:marTop w:val="0"/>
      <w:marBottom w:val="0"/>
      <w:divBdr>
        <w:top w:val="none" w:sz="0" w:space="0" w:color="auto"/>
        <w:left w:val="none" w:sz="0" w:space="0" w:color="auto"/>
        <w:bottom w:val="none" w:sz="0" w:space="0" w:color="auto"/>
        <w:right w:val="none" w:sz="0" w:space="0" w:color="auto"/>
      </w:divBdr>
      <w:divsChild>
        <w:div w:id="1853183245">
          <w:marLeft w:val="0"/>
          <w:marRight w:val="0"/>
          <w:marTop w:val="0"/>
          <w:marBottom w:val="0"/>
          <w:divBdr>
            <w:top w:val="none" w:sz="0" w:space="0" w:color="auto"/>
            <w:left w:val="none" w:sz="0" w:space="0" w:color="auto"/>
            <w:bottom w:val="none" w:sz="0" w:space="0" w:color="auto"/>
            <w:right w:val="none" w:sz="0" w:space="0" w:color="auto"/>
          </w:divBdr>
          <w:divsChild>
            <w:div w:id="409036333">
              <w:marLeft w:val="0"/>
              <w:marRight w:val="0"/>
              <w:marTop w:val="0"/>
              <w:marBottom w:val="0"/>
              <w:divBdr>
                <w:top w:val="none" w:sz="0" w:space="0" w:color="auto"/>
                <w:left w:val="none" w:sz="0" w:space="0" w:color="auto"/>
                <w:bottom w:val="none" w:sz="0" w:space="0" w:color="auto"/>
                <w:right w:val="none" w:sz="0" w:space="0" w:color="auto"/>
              </w:divBdr>
              <w:divsChild>
                <w:div w:id="1312830845">
                  <w:marLeft w:val="-225"/>
                  <w:marRight w:val="-225"/>
                  <w:marTop w:val="0"/>
                  <w:marBottom w:val="0"/>
                  <w:divBdr>
                    <w:top w:val="none" w:sz="0" w:space="0" w:color="auto"/>
                    <w:left w:val="none" w:sz="0" w:space="0" w:color="auto"/>
                    <w:bottom w:val="none" w:sz="0" w:space="0" w:color="auto"/>
                    <w:right w:val="none" w:sz="0" w:space="0" w:color="auto"/>
                  </w:divBdr>
                  <w:divsChild>
                    <w:div w:id="199319751">
                      <w:marLeft w:val="0"/>
                      <w:marRight w:val="0"/>
                      <w:marTop w:val="0"/>
                      <w:marBottom w:val="0"/>
                      <w:divBdr>
                        <w:top w:val="none" w:sz="0" w:space="0" w:color="auto"/>
                        <w:left w:val="none" w:sz="0" w:space="0" w:color="auto"/>
                        <w:bottom w:val="none" w:sz="0" w:space="0" w:color="auto"/>
                        <w:right w:val="none" w:sz="0" w:space="0" w:color="auto"/>
                      </w:divBdr>
                      <w:divsChild>
                        <w:div w:id="1084298085">
                          <w:marLeft w:val="0"/>
                          <w:marRight w:val="0"/>
                          <w:marTop w:val="0"/>
                          <w:marBottom w:val="0"/>
                          <w:divBdr>
                            <w:top w:val="none" w:sz="0" w:space="0" w:color="auto"/>
                            <w:left w:val="none" w:sz="0" w:space="0" w:color="auto"/>
                            <w:bottom w:val="none" w:sz="0" w:space="0" w:color="auto"/>
                            <w:right w:val="none" w:sz="0" w:space="0" w:color="auto"/>
                          </w:divBdr>
                          <w:divsChild>
                            <w:div w:id="26221992">
                              <w:marLeft w:val="0"/>
                              <w:marRight w:val="0"/>
                              <w:marTop w:val="0"/>
                              <w:marBottom w:val="0"/>
                              <w:divBdr>
                                <w:top w:val="none" w:sz="0" w:space="0" w:color="auto"/>
                                <w:left w:val="none" w:sz="0" w:space="0" w:color="auto"/>
                                <w:bottom w:val="none" w:sz="0" w:space="0" w:color="auto"/>
                                <w:right w:val="none" w:sz="0" w:space="0" w:color="auto"/>
                              </w:divBdr>
                              <w:divsChild>
                                <w:div w:id="1786129">
                                  <w:marLeft w:val="0"/>
                                  <w:marRight w:val="0"/>
                                  <w:marTop w:val="0"/>
                                  <w:marBottom w:val="0"/>
                                  <w:divBdr>
                                    <w:top w:val="none" w:sz="0" w:space="0" w:color="auto"/>
                                    <w:left w:val="none" w:sz="0" w:space="0" w:color="auto"/>
                                    <w:bottom w:val="none" w:sz="0" w:space="0" w:color="auto"/>
                                    <w:right w:val="none" w:sz="0" w:space="0" w:color="auto"/>
                                  </w:divBdr>
                                </w:div>
                                <w:div w:id="11613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154088553443E1B6CA80EB4B159B0B"/>
        <w:category>
          <w:name w:val="Allmänt"/>
          <w:gallery w:val="placeholder"/>
        </w:category>
        <w:types>
          <w:type w:val="bbPlcHdr"/>
        </w:types>
        <w:behaviors>
          <w:behavior w:val="content"/>
        </w:behaviors>
        <w:guid w:val="{0F8D6948-8317-4995-B87D-03A329F17EAF}"/>
      </w:docPartPr>
      <w:docPartBody>
        <w:p w:rsidR="00E776B9" w:rsidRDefault="006B4F23" w:rsidP="006B4F23">
          <w:pPr>
            <w:pStyle w:val="68154088553443E1B6CA80EB4B159B0B"/>
          </w:pPr>
          <w:r>
            <w:t xml:space="preserve"> </w:t>
          </w:r>
        </w:p>
      </w:docPartBody>
    </w:docPart>
    <w:docPart>
      <w:docPartPr>
        <w:name w:val="0C6DD43ACF744381A18E11664A95D3AA"/>
        <w:category>
          <w:name w:val="Allmänt"/>
          <w:gallery w:val="placeholder"/>
        </w:category>
        <w:types>
          <w:type w:val="bbPlcHdr"/>
        </w:types>
        <w:behaviors>
          <w:behavior w:val="content"/>
        </w:behaviors>
        <w:guid w:val="{6857A93B-C643-4A7B-B998-F7E2FAEE8992}"/>
      </w:docPartPr>
      <w:docPartBody>
        <w:p w:rsidR="00E776B9" w:rsidRDefault="006B4F23" w:rsidP="006B4F23">
          <w:pPr>
            <w:pStyle w:val="0C6DD43ACF744381A18E11664A95D3AA"/>
          </w:pPr>
          <w:r>
            <w:rPr>
              <w:rStyle w:val="Platshllartext"/>
            </w:rPr>
            <w:t xml:space="preserve"> </w:t>
          </w:r>
        </w:p>
      </w:docPartBody>
    </w:docPart>
    <w:docPart>
      <w:docPartPr>
        <w:name w:val="12512D27657D4FC99CD8B76A136071D3"/>
        <w:category>
          <w:name w:val="Allmänt"/>
          <w:gallery w:val="placeholder"/>
        </w:category>
        <w:types>
          <w:type w:val="bbPlcHdr"/>
        </w:types>
        <w:behaviors>
          <w:behavior w:val="content"/>
        </w:behaviors>
        <w:guid w:val="{74B0EB94-1326-4C7A-BDD8-B5D4F6491093}"/>
      </w:docPartPr>
      <w:docPartBody>
        <w:p w:rsidR="00E776B9" w:rsidRDefault="006B4F23" w:rsidP="006B4F23">
          <w:pPr>
            <w:pStyle w:val="12512D27657D4FC99CD8B76A136071D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3"/>
    <w:rsid w:val="00115150"/>
    <w:rsid w:val="006B4F23"/>
    <w:rsid w:val="006D1887"/>
    <w:rsid w:val="009E7F55"/>
    <w:rsid w:val="00C96A73"/>
    <w:rsid w:val="00E776B9"/>
    <w:rsid w:val="00EF6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0179F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154088553443E1B6CA80EB4B159B0B">
    <w:name w:val="68154088553443E1B6CA80EB4B159B0B"/>
    <w:rsid w:val="006B4F23"/>
  </w:style>
  <w:style w:type="character" w:styleId="Platshllartext">
    <w:name w:val="Placeholder Text"/>
    <w:basedOn w:val="Standardstycketeckensnitt"/>
    <w:uiPriority w:val="99"/>
    <w:semiHidden/>
    <w:rsid w:val="006B4F23"/>
    <w:rPr>
      <w:color w:val="808080"/>
    </w:rPr>
  </w:style>
  <w:style w:type="paragraph" w:customStyle="1" w:styleId="6C4313BC04D74A9D87EA4173F7F85FE4">
    <w:name w:val="6C4313BC04D74A9D87EA4173F7F85FE4"/>
    <w:rsid w:val="006B4F23"/>
  </w:style>
  <w:style w:type="paragraph" w:customStyle="1" w:styleId="111E5FCF70B74DC285DF028343EA5732">
    <w:name w:val="111E5FCF70B74DC285DF028343EA5732"/>
    <w:rsid w:val="006B4F23"/>
  </w:style>
  <w:style w:type="paragraph" w:customStyle="1" w:styleId="10EDF7ED27034D30BB1D16C9046C3FED">
    <w:name w:val="10EDF7ED27034D30BB1D16C9046C3FED"/>
    <w:rsid w:val="006B4F23"/>
  </w:style>
  <w:style w:type="paragraph" w:customStyle="1" w:styleId="F4842973EEEB48908CF4F83B30D1F0CE">
    <w:name w:val="F4842973EEEB48908CF4F83B30D1F0CE"/>
    <w:rsid w:val="006B4F23"/>
  </w:style>
  <w:style w:type="paragraph" w:customStyle="1" w:styleId="0C6DD43ACF744381A18E11664A95D3AA">
    <w:name w:val="0C6DD43ACF744381A18E11664A95D3AA"/>
    <w:rsid w:val="006B4F23"/>
  </w:style>
  <w:style w:type="paragraph" w:customStyle="1" w:styleId="6DAE9424F0524A2DBCE5DD5D64AEDB6F">
    <w:name w:val="6DAE9424F0524A2DBCE5DD5D64AEDB6F"/>
    <w:rsid w:val="006B4F23"/>
  </w:style>
  <w:style w:type="paragraph" w:customStyle="1" w:styleId="4891CE50B24C4EF4AFB0D748E92858C0">
    <w:name w:val="4891CE50B24C4EF4AFB0D748E92858C0"/>
    <w:rsid w:val="006B4F23"/>
  </w:style>
  <w:style w:type="paragraph" w:customStyle="1" w:styleId="BB925AC857B84B7EA0E4B7C9E220684B">
    <w:name w:val="BB925AC857B84B7EA0E4B7C9E220684B"/>
    <w:rsid w:val="006B4F23"/>
  </w:style>
  <w:style w:type="paragraph" w:customStyle="1" w:styleId="7EBCE78B8D784EE1BBCC42E4E4A4340F">
    <w:name w:val="7EBCE78B8D784EE1BBCC42E4E4A4340F"/>
    <w:rsid w:val="006B4F23"/>
  </w:style>
  <w:style w:type="paragraph" w:customStyle="1" w:styleId="B42D2E878BD84122867B489A4EE6BBAA">
    <w:name w:val="B42D2E878BD84122867B489A4EE6BBAA"/>
    <w:rsid w:val="006B4F23"/>
  </w:style>
  <w:style w:type="paragraph" w:customStyle="1" w:styleId="12512D27657D4FC99CD8B76A136071D3">
    <w:name w:val="12512D27657D4FC99CD8B76A136071D3"/>
    <w:rsid w:val="006B4F23"/>
  </w:style>
  <w:style w:type="paragraph" w:customStyle="1" w:styleId="DA00538F53694868A34BFDB29F6E1397">
    <w:name w:val="DA00538F53694868A34BFDB29F6E1397"/>
    <w:rsid w:val="006B4F23"/>
  </w:style>
  <w:style w:type="paragraph" w:customStyle="1" w:styleId="45A086A1A1CE4C309C26F6589D1A6391">
    <w:name w:val="45A086A1A1CE4C309C26F6589D1A6391"/>
    <w:rsid w:val="006B4F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154088553443E1B6CA80EB4B159B0B">
    <w:name w:val="68154088553443E1B6CA80EB4B159B0B"/>
    <w:rsid w:val="006B4F23"/>
  </w:style>
  <w:style w:type="character" w:styleId="Platshllartext">
    <w:name w:val="Placeholder Text"/>
    <w:basedOn w:val="Standardstycketeckensnitt"/>
    <w:uiPriority w:val="99"/>
    <w:semiHidden/>
    <w:rsid w:val="006B4F23"/>
    <w:rPr>
      <w:color w:val="808080"/>
    </w:rPr>
  </w:style>
  <w:style w:type="paragraph" w:customStyle="1" w:styleId="6C4313BC04D74A9D87EA4173F7F85FE4">
    <w:name w:val="6C4313BC04D74A9D87EA4173F7F85FE4"/>
    <w:rsid w:val="006B4F23"/>
  </w:style>
  <w:style w:type="paragraph" w:customStyle="1" w:styleId="111E5FCF70B74DC285DF028343EA5732">
    <w:name w:val="111E5FCF70B74DC285DF028343EA5732"/>
    <w:rsid w:val="006B4F23"/>
  </w:style>
  <w:style w:type="paragraph" w:customStyle="1" w:styleId="10EDF7ED27034D30BB1D16C9046C3FED">
    <w:name w:val="10EDF7ED27034D30BB1D16C9046C3FED"/>
    <w:rsid w:val="006B4F23"/>
  </w:style>
  <w:style w:type="paragraph" w:customStyle="1" w:styleId="F4842973EEEB48908CF4F83B30D1F0CE">
    <w:name w:val="F4842973EEEB48908CF4F83B30D1F0CE"/>
    <w:rsid w:val="006B4F23"/>
  </w:style>
  <w:style w:type="paragraph" w:customStyle="1" w:styleId="0C6DD43ACF744381A18E11664A95D3AA">
    <w:name w:val="0C6DD43ACF744381A18E11664A95D3AA"/>
    <w:rsid w:val="006B4F23"/>
  </w:style>
  <w:style w:type="paragraph" w:customStyle="1" w:styleId="6DAE9424F0524A2DBCE5DD5D64AEDB6F">
    <w:name w:val="6DAE9424F0524A2DBCE5DD5D64AEDB6F"/>
    <w:rsid w:val="006B4F23"/>
  </w:style>
  <w:style w:type="paragraph" w:customStyle="1" w:styleId="4891CE50B24C4EF4AFB0D748E92858C0">
    <w:name w:val="4891CE50B24C4EF4AFB0D748E92858C0"/>
    <w:rsid w:val="006B4F23"/>
  </w:style>
  <w:style w:type="paragraph" w:customStyle="1" w:styleId="BB925AC857B84B7EA0E4B7C9E220684B">
    <w:name w:val="BB925AC857B84B7EA0E4B7C9E220684B"/>
    <w:rsid w:val="006B4F23"/>
  </w:style>
  <w:style w:type="paragraph" w:customStyle="1" w:styleId="7EBCE78B8D784EE1BBCC42E4E4A4340F">
    <w:name w:val="7EBCE78B8D784EE1BBCC42E4E4A4340F"/>
    <w:rsid w:val="006B4F23"/>
  </w:style>
  <w:style w:type="paragraph" w:customStyle="1" w:styleId="B42D2E878BD84122867B489A4EE6BBAA">
    <w:name w:val="B42D2E878BD84122867B489A4EE6BBAA"/>
    <w:rsid w:val="006B4F23"/>
  </w:style>
  <w:style w:type="paragraph" w:customStyle="1" w:styleId="12512D27657D4FC99CD8B76A136071D3">
    <w:name w:val="12512D27657D4FC99CD8B76A136071D3"/>
    <w:rsid w:val="006B4F23"/>
  </w:style>
  <w:style w:type="paragraph" w:customStyle="1" w:styleId="DA00538F53694868A34BFDB29F6E1397">
    <w:name w:val="DA00538F53694868A34BFDB29F6E1397"/>
    <w:rsid w:val="006B4F23"/>
  </w:style>
  <w:style w:type="paragraph" w:customStyle="1" w:styleId="45A086A1A1CE4C309C26F6589D1A6391">
    <w:name w:val="45A086A1A1CE4C309C26F6589D1A6391"/>
    <w:rsid w:val="006B4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PM</DocType>
    <DocTypeShowName>Promemoria</DocTypeShowName>
    <Status> </Status>
    <Sender>
      <SenderName>Elisabet Svenningsson</SenderName>
      <SenderTitle/>
      <SenderMail>elisabet.svenningsson@regeringskansliet.se</SenderMail>
      <SenderPhone>08-405 57 72
076-135 39 36</SenderPhone>
    </Sender>
    <TopId>1</TopId>
    <TopSender/>
    <OrganisationInfo>
      <Organisatoriskenhet1>Kulturdepartementet</Organisatoriskenhet1>
      <Organisatoriskenhet2>Enheten för medier och film</Organisatoriskenhet2>
      <Organisatoriskenhet3> </Organisatoriskenhet3>
      <Organisatoriskenhet1Id>197</Organisatoriskenhet1Id>
      <Organisatoriskenhet2Id>614</Organisatoriskenhet2Id>
      <Organisatoriskenhet3Id> </Organisatoriskenhet3Id>
    </OrganisationInfo>
    <HeaderDate>2017-10-18</HeaderDate>
    <Office/>
    <Dnr>Ku2017/02159/MF</Dnr>
    <ParagrafNr/>
    <DocumentTitle/>
    <VisitingAddress/>
    <Extra1>extrainfo för denna mallm</Extra1>
    <Extra2>mer extrainfo</Extra2>
    <Extra3/>
    <Number/>
    <Recipient>Till riksdagen</Recipient>
    <SenderText/>
    <DocNumber>Ku2017/</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509ABCDB147B647A0E62A884F9F5DD7" ma:contentTypeVersion="92" ma:contentTypeDescription="Skapa ett nytt dokument." ma:contentTypeScope="" ma:versionID="c8ec35c0af123c55cc0a4ab9f07a5f57">
  <xsd:schema xmlns:xsd="http://www.w3.org/2001/XMLSchema" xmlns:xs="http://www.w3.org/2001/XMLSchema" xmlns:p="http://schemas.microsoft.com/office/2006/metadata/properties" xmlns:ns2="dc0cb0d3-b4db-401c-9419-d870d21d16fe" xmlns:ns3="8198512d-031f-4fac-a84f-ab625c89549b" targetNamespace="http://schemas.microsoft.com/office/2006/metadata/properties" ma:root="true" ma:fieldsID="946da7d144d577acf247a212a1019b93" ns2:_="" ns3:_="">
    <xsd:import namespace="dc0cb0d3-b4db-401c-9419-d870d21d16fe"/>
    <xsd:import namespace="8198512d-031f-4fac-a84f-ab625c89549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98512d-031f-4fac-a84f-ab625c89549b"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165ba76f-37cb-49d2-a8f5-0c3bc3c25070</RD_Svarsid>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FBD3-4D9D-4A32-AD27-2558A5E3D025}">
  <ds:schemaRefs>
    <ds:schemaRef ds:uri="http://lp/documentinfo/RK"/>
  </ds:schemaRefs>
</ds:datastoreItem>
</file>

<file path=customXml/itemProps2.xml><?xml version="1.0" encoding="utf-8"?>
<ds:datastoreItem xmlns:ds="http://schemas.openxmlformats.org/officeDocument/2006/customXml" ds:itemID="{7F7B4555-2DCA-4E35-82E6-2947A098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8198512d-031f-4fac-a84f-ab625c895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81104-41A7-4DDE-96B6-DB52813BD9C0}"/>
</file>

<file path=customXml/itemProps4.xml><?xml version="1.0" encoding="utf-8"?>
<ds:datastoreItem xmlns:ds="http://schemas.openxmlformats.org/officeDocument/2006/customXml" ds:itemID="{CEC729CD-96A2-416B-9F16-19B202AA5CF5}">
  <ds:schemaRefs>
    <ds:schemaRef ds:uri="http://schemas.microsoft.com/sharepoint/events"/>
  </ds:schemaRefs>
</ds:datastoreItem>
</file>

<file path=customXml/itemProps5.xml><?xml version="1.0" encoding="utf-8"?>
<ds:datastoreItem xmlns:ds="http://schemas.openxmlformats.org/officeDocument/2006/customXml" ds:itemID="{52595777-2E38-48FC-AF87-B6919C2D6662}">
  <ds:schemaRefs>
    <ds:schemaRef ds:uri="http://schemas.microsoft.com/sharepoint/v3/contenttype/forms"/>
  </ds:schemaRefs>
</ds:datastoreItem>
</file>

<file path=customXml/itemProps6.xml><?xml version="1.0" encoding="utf-8"?>
<ds:datastoreItem xmlns:ds="http://schemas.openxmlformats.org/officeDocument/2006/customXml" ds:itemID="{15654B03-C18C-4A14-B51C-37FF096E7C60}">
  <ds:schemaRefs>
    <ds:schemaRef ds:uri="http://schemas.microsoft.com/office/2006/metadata/properties"/>
    <ds:schemaRef ds:uri="http://schemas.microsoft.com/office/infopath/2007/PartnerControls"/>
    <ds:schemaRef ds:uri="dc0cb0d3-b4db-401c-9419-d870d21d16fe"/>
    <ds:schemaRef ds:uri="8198512d-031f-4fac-a84f-ab625c89549b"/>
  </ds:schemaRefs>
</ds:datastoreItem>
</file>

<file path=customXml/itemProps7.xml><?xml version="1.0" encoding="utf-8"?>
<ds:datastoreItem xmlns:ds="http://schemas.openxmlformats.org/officeDocument/2006/customXml" ds:itemID="{E40CBABC-6FF9-4420-B8DB-AFCCC923B801}">
  <ds:schemaRefs>
    <ds:schemaRef ds:uri="http://schemas.microsoft.com/office/2006/metadata/customXsn"/>
  </ds:schemaRefs>
</ds:datastoreItem>
</file>

<file path=customXml/itemProps8.xml><?xml version="1.0" encoding="utf-8"?>
<ds:datastoreItem xmlns:ds="http://schemas.openxmlformats.org/officeDocument/2006/customXml" ds:itemID="{8A685951-0DDE-4456-8CE0-6AF990E3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387</Words>
  <Characters>2054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Svenningsson</dc:creator>
  <cp:lastModifiedBy>Gulan Kaleli</cp:lastModifiedBy>
  <cp:revision>3</cp:revision>
  <cp:lastPrinted>2017-10-24T07:35:00Z</cp:lastPrinted>
  <dcterms:created xsi:type="dcterms:W3CDTF">2017-10-25T10:10:00Z</dcterms:created>
  <dcterms:modified xsi:type="dcterms:W3CDTF">2017-10-25T10:10:00Z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81c98f9c-764f-494c-a7ce-82a48370ad0e</vt:lpwstr>
  </property>
</Properties>
</file>