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5051" w14:textId="1D145095" w:rsidR="0076233C" w:rsidRDefault="0076233C" w:rsidP="007B03C7">
      <w:pPr>
        <w:pStyle w:val="Rubrik"/>
      </w:pPr>
      <w:bookmarkStart w:id="0" w:name="Start"/>
      <w:bookmarkEnd w:id="0"/>
      <w:r>
        <w:t>Svar på fråga 201</w:t>
      </w:r>
      <w:r w:rsidRPr="0076233C">
        <w:t>9/20:2142</w:t>
      </w:r>
      <w:r>
        <w:t xml:space="preserve"> av </w:t>
      </w:r>
      <w:r w:rsidRPr="0076233C">
        <w:t xml:space="preserve">Ellen </w:t>
      </w:r>
      <w:proofErr w:type="spellStart"/>
      <w:r w:rsidRPr="0076233C">
        <w:t>Juntti</w:t>
      </w:r>
      <w:proofErr w:type="spellEnd"/>
      <w:r>
        <w:t xml:space="preserve"> (M)</w:t>
      </w:r>
      <w:r>
        <w:br/>
      </w:r>
      <w:r w:rsidRPr="0076233C">
        <w:t>Hatbrott mot svenskar</w:t>
      </w:r>
    </w:p>
    <w:p w14:paraId="4C74FD01" w14:textId="045932C7" w:rsidR="00145973" w:rsidRDefault="0076233C" w:rsidP="00145973">
      <w:pPr>
        <w:pStyle w:val="Brdtext"/>
      </w:pPr>
      <w:r>
        <w:t xml:space="preserve">Ellen </w:t>
      </w:r>
      <w:proofErr w:type="spellStart"/>
      <w:r>
        <w:t>Juntti</w:t>
      </w:r>
      <w:proofErr w:type="spellEnd"/>
      <w:r>
        <w:t xml:space="preserve"> har frågat mig</w:t>
      </w:r>
      <w:r w:rsidRPr="0076233C">
        <w:t xml:space="preserve"> </w:t>
      </w:r>
      <w:r>
        <w:t>o</w:t>
      </w:r>
      <w:bookmarkStart w:id="1" w:name="tmp"/>
      <w:r>
        <w:t xml:space="preserve">m </w:t>
      </w:r>
      <w:bookmarkEnd w:id="1"/>
      <w:r>
        <w:t xml:space="preserve">jag avser att vidta åtgärder så att fler </w:t>
      </w:r>
      <w:r w:rsidR="00E96CBB">
        <w:t xml:space="preserve">av de brott hon nämner </w:t>
      </w:r>
      <w:r>
        <w:t>rubriceras som</w:t>
      </w:r>
      <w:r w:rsidR="00145973" w:rsidRPr="00145973">
        <w:t xml:space="preserve"> </w:t>
      </w:r>
      <w:r w:rsidR="00145973">
        <w:t xml:space="preserve">hatbrott. </w:t>
      </w:r>
      <w:r w:rsidR="00D03E8B">
        <w:t>I frågan beskrivs rån</w:t>
      </w:r>
      <w:r w:rsidR="008E02C7">
        <w:t xml:space="preserve">, ofta begångna av unga gärningsmän, </w:t>
      </w:r>
      <w:r w:rsidR="00D03E8B">
        <w:t xml:space="preserve">där </w:t>
      </w:r>
      <w:r w:rsidR="008E02C7">
        <w:t xml:space="preserve">unga personer </w:t>
      </w:r>
      <w:r w:rsidR="00D03E8B">
        <w:t>utsätts på grund av att de är svenskar.</w:t>
      </w:r>
    </w:p>
    <w:p w14:paraId="3F1AF770" w14:textId="218859D0" w:rsidR="007B5141" w:rsidRDefault="007B5141" w:rsidP="00145973">
      <w:pPr>
        <w:pStyle w:val="Brdtext"/>
      </w:pPr>
      <w:r w:rsidRPr="007B5141">
        <w:t>Hatbrott kan aldrig accepteras i ett demokratiskt samhälle</w:t>
      </w:r>
      <w:r w:rsidR="00B842C0">
        <w:t xml:space="preserve">. I </w:t>
      </w:r>
      <w:r w:rsidR="008B1046">
        <w:t>regerings</w:t>
      </w:r>
      <w:r w:rsidR="008B1046">
        <w:softHyphen/>
        <w:t>för</w:t>
      </w:r>
      <w:r w:rsidR="00B842C0">
        <w:softHyphen/>
      </w:r>
      <w:r w:rsidR="008B1046">
        <w:t>klaringen underströk statsministern att r</w:t>
      </w:r>
      <w:r w:rsidR="008B1046" w:rsidRPr="008B1046">
        <w:t>asism i alla dess former och uttryck ska motas tillbaka av hela samhället</w:t>
      </w:r>
      <w:r w:rsidRPr="007B5141">
        <w:t>.</w:t>
      </w:r>
    </w:p>
    <w:p w14:paraId="089368FF" w14:textId="2462F656" w:rsidR="007B5141" w:rsidRDefault="00D03E8B" w:rsidP="00145973">
      <w:pPr>
        <w:pStyle w:val="Brdtext"/>
      </w:pPr>
      <w:r>
        <w:t xml:space="preserve">Som framgår av </w:t>
      </w:r>
      <w:r w:rsidR="003558C4" w:rsidRPr="003558C4">
        <w:t xml:space="preserve">mina svar på riksdagsfrågorna </w:t>
      </w:r>
      <w:r w:rsidR="003558C4" w:rsidRPr="00145973">
        <w:t>2019/20:</w:t>
      </w:r>
      <w:r w:rsidR="003558C4">
        <w:t>977 och 2019/20:</w:t>
      </w:r>
      <w:r w:rsidR="003558C4" w:rsidRPr="00145973">
        <w:t>999</w:t>
      </w:r>
      <w:r w:rsidR="003558C4">
        <w:t xml:space="preserve"> och </w:t>
      </w:r>
      <w:r w:rsidR="003558C4" w:rsidRPr="003558C4">
        <w:t>interpellationen 2019/20:</w:t>
      </w:r>
      <w:r w:rsidR="003558C4">
        <w:t>351</w:t>
      </w:r>
      <w:r w:rsidR="008E02C7">
        <w:t xml:space="preserve"> kan </w:t>
      </w:r>
      <w:r w:rsidR="003558C4" w:rsidRPr="003558C4">
        <w:t xml:space="preserve">ett rån </w:t>
      </w:r>
      <w:r w:rsidR="008E02C7">
        <w:t xml:space="preserve">eller något annat brott </w:t>
      </w:r>
      <w:r w:rsidR="003558C4" w:rsidRPr="003558C4">
        <w:t>som har som motiv att kränka offret på grund av hans eller hennes svenska ursprung bedömas som hatbrott.</w:t>
      </w:r>
      <w:r w:rsidR="003558C4">
        <w:t xml:space="preserve"> </w:t>
      </w:r>
      <w:r>
        <w:t xml:space="preserve">Lagstiftningen </w:t>
      </w:r>
      <w:r w:rsidR="003558C4" w:rsidRPr="003558C4">
        <w:t xml:space="preserve">behöver </w:t>
      </w:r>
      <w:r w:rsidR="007B5141">
        <w:t xml:space="preserve">alltså inte </w:t>
      </w:r>
      <w:r w:rsidR="003558C4" w:rsidRPr="003558C4">
        <w:t>ses över.</w:t>
      </w:r>
      <w:r w:rsidR="007B5141">
        <w:t xml:space="preserve"> </w:t>
      </w:r>
    </w:p>
    <w:p w14:paraId="1A2FA1EE" w14:textId="03910701" w:rsidR="003558C4" w:rsidRDefault="007B5141" w:rsidP="00145973">
      <w:pPr>
        <w:pStyle w:val="Brdtext"/>
        <w:rPr>
          <w:rFonts w:eastAsia="Times New Roman"/>
          <w:bCs/>
        </w:rPr>
      </w:pPr>
      <w:r w:rsidRPr="007B5141">
        <w:rPr>
          <w:rFonts w:eastAsia="Times New Roman"/>
          <w:bCs/>
        </w:rPr>
        <w:t xml:space="preserve">På senare år har antalet anmälda personrån ökat. Det är oroande. </w:t>
      </w:r>
      <w:r>
        <w:t xml:space="preserve">I mitt svar på riksdagsfrågan </w:t>
      </w:r>
      <w:r w:rsidRPr="007B5141">
        <w:t xml:space="preserve">2019/20:999 </w:t>
      </w:r>
      <w:r>
        <w:t xml:space="preserve">har jag </w:t>
      </w:r>
      <w:r w:rsidR="003558C4">
        <w:t>beskr</w:t>
      </w:r>
      <w:r>
        <w:t>i</w:t>
      </w:r>
      <w:r w:rsidR="003558C4">
        <w:t xml:space="preserve">vit </w:t>
      </w:r>
      <w:r w:rsidR="008E02C7">
        <w:t xml:space="preserve">hur </w:t>
      </w:r>
      <w:r w:rsidR="003558C4">
        <w:t>det på</w:t>
      </w:r>
      <w:r w:rsidR="003558C4">
        <w:rPr>
          <w:rFonts w:eastAsia="Times New Roman"/>
          <w:bCs/>
        </w:rPr>
        <w:t xml:space="preserve"> flera områden på</w:t>
      </w:r>
      <w:r>
        <w:rPr>
          <w:rFonts w:eastAsia="Times New Roman"/>
          <w:bCs/>
        </w:rPr>
        <w:softHyphen/>
      </w:r>
      <w:r w:rsidR="003558C4">
        <w:rPr>
          <w:rFonts w:eastAsia="Times New Roman"/>
          <w:bCs/>
        </w:rPr>
        <w:t xml:space="preserve">går ett intensivt arbete för att bekämpa dessa brott. </w:t>
      </w:r>
    </w:p>
    <w:p w14:paraId="3063F025" w14:textId="34AFB4E7" w:rsidR="007B5141" w:rsidRDefault="007B5141" w:rsidP="007B5141">
      <w:pPr>
        <w:pStyle w:val="Brdtext"/>
        <w:rPr>
          <w:rFonts w:eastAsia="Times New Roman"/>
          <w:bCs/>
        </w:rPr>
      </w:pPr>
      <w:r w:rsidRPr="007B5141">
        <w:rPr>
          <w:rFonts w:eastAsia="Times New Roman"/>
          <w:bCs/>
        </w:rPr>
        <w:t>Regeringens 34-punkts</w:t>
      </w:r>
      <w:r>
        <w:rPr>
          <w:rFonts w:eastAsia="Times New Roman"/>
          <w:bCs/>
        </w:rPr>
        <w:softHyphen/>
      </w:r>
      <w:r w:rsidRPr="007B5141">
        <w:rPr>
          <w:rFonts w:eastAsia="Times New Roman"/>
          <w:bCs/>
        </w:rPr>
        <w:t>program mot gängkriminaliteten innehåller nya verk</w:t>
      </w:r>
      <w:r>
        <w:rPr>
          <w:rFonts w:eastAsia="Times New Roman"/>
          <w:bCs/>
        </w:rPr>
        <w:softHyphen/>
      </w:r>
      <w:r w:rsidRPr="007B5141">
        <w:rPr>
          <w:rFonts w:eastAsia="Times New Roman"/>
          <w:bCs/>
        </w:rPr>
        <w:t>tyg för de brottsbekämpande myndigheterna, hårdare straff samt ett bättre brottsförebyggande arbete. Flera av åtgärderna riktas helt eller delvis mot unga lagöverträdare</w:t>
      </w:r>
      <w:r w:rsidR="007F2B74">
        <w:rPr>
          <w:rFonts w:eastAsia="Times New Roman"/>
          <w:bCs/>
        </w:rPr>
        <w:t>.</w:t>
      </w:r>
    </w:p>
    <w:p w14:paraId="05007644" w14:textId="61BF12EC" w:rsidR="007161B3" w:rsidRDefault="00801BFC" w:rsidP="007B5141">
      <w:pPr>
        <w:pStyle w:val="Brdtext"/>
        <w:rPr>
          <w:rFonts w:eastAsia="Times New Roman"/>
          <w:bCs/>
        </w:rPr>
      </w:pPr>
      <w:r>
        <w:rPr>
          <w:rFonts w:eastAsia="Times New Roman"/>
          <w:bCs/>
        </w:rPr>
        <w:t xml:space="preserve">Sedan jag besvarade Ellen </w:t>
      </w:r>
      <w:proofErr w:type="spellStart"/>
      <w:r>
        <w:rPr>
          <w:rFonts w:eastAsia="Times New Roman"/>
          <w:bCs/>
        </w:rPr>
        <w:t>Junttis</w:t>
      </w:r>
      <w:proofErr w:type="spellEnd"/>
      <w:r>
        <w:rPr>
          <w:rFonts w:eastAsia="Times New Roman"/>
          <w:bCs/>
        </w:rPr>
        <w:t xml:space="preserve"> förra riksdagsfråga på samma tema har e</w:t>
      </w:r>
      <w:r w:rsidR="007B5141" w:rsidRPr="007B5141">
        <w:rPr>
          <w:rFonts w:eastAsia="Times New Roman"/>
          <w:bCs/>
        </w:rPr>
        <w:t xml:space="preserve">n särskild utredare </w:t>
      </w:r>
      <w:r w:rsidR="007B5141">
        <w:rPr>
          <w:rFonts w:eastAsia="Times New Roman"/>
          <w:bCs/>
        </w:rPr>
        <w:t xml:space="preserve">getts </w:t>
      </w:r>
      <w:r w:rsidR="007B5141" w:rsidRPr="007B5141">
        <w:rPr>
          <w:rFonts w:eastAsia="Times New Roman"/>
          <w:bCs/>
        </w:rPr>
        <w:t>i uppdrag att överväga en rad straffrättsliga åtgärder mot brott i kriminella nätver</w:t>
      </w:r>
      <w:r w:rsidR="007161B3">
        <w:rPr>
          <w:rFonts w:eastAsia="Times New Roman"/>
          <w:bCs/>
        </w:rPr>
        <w:t>k, bl.a. rån</w:t>
      </w:r>
      <w:r w:rsidR="007B5141" w:rsidRPr="007B5141">
        <w:rPr>
          <w:rFonts w:eastAsia="Times New Roman"/>
          <w:bCs/>
        </w:rPr>
        <w:t>. Utredaren ska bl.a. överväga och lämna förslag till ändringar i lagstiftningen som innebär</w:t>
      </w:r>
      <w:r w:rsidR="007B5141">
        <w:rPr>
          <w:rFonts w:eastAsia="Times New Roman"/>
          <w:bCs/>
        </w:rPr>
        <w:t xml:space="preserve"> </w:t>
      </w:r>
      <w:r w:rsidR="007B5141" w:rsidRPr="007B5141">
        <w:rPr>
          <w:rFonts w:eastAsia="Times New Roman"/>
          <w:bCs/>
        </w:rPr>
        <w:t>en skärpt och mer effektiv straffrättslig reglering mot brott i kriminella nätverk, särskilt brott med kopplingar till kriminella uppgörelser</w:t>
      </w:r>
      <w:r w:rsidR="004A4F14">
        <w:rPr>
          <w:rFonts w:eastAsia="Times New Roman"/>
          <w:bCs/>
        </w:rPr>
        <w:t xml:space="preserve">. </w:t>
      </w:r>
      <w:r w:rsidR="009E631B" w:rsidRPr="009E631B">
        <w:rPr>
          <w:rFonts w:eastAsia="Times New Roman"/>
          <w:bCs/>
        </w:rPr>
        <w:t xml:space="preserve">Här ingår också att överväga och vid behov lämna förslag om ett höjt minimistraff för rån. Vidare ska </w:t>
      </w:r>
      <w:r w:rsidR="009E631B">
        <w:rPr>
          <w:rFonts w:eastAsia="Times New Roman"/>
          <w:bCs/>
        </w:rPr>
        <w:t>u</w:t>
      </w:r>
      <w:r w:rsidR="00270DB4">
        <w:rPr>
          <w:rFonts w:eastAsia="Times New Roman"/>
          <w:bCs/>
        </w:rPr>
        <w:t>tred</w:t>
      </w:r>
      <w:r w:rsidR="0085632C">
        <w:rPr>
          <w:rFonts w:eastAsia="Times New Roman"/>
          <w:bCs/>
        </w:rPr>
        <w:softHyphen/>
      </w:r>
      <w:r w:rsidR="00270DB4">
        <w:rPr>
          <w:rFonts w:eastAsia="Times New Roman"/>
          <w:bCs/>
        </w:rPr>
        <w:t>are</w:t>
      </w:r>
      <w:r w:rsidR="00D71047">
        <w:rPr>
          <w:rFonts w:eastAsia="Times New Roman"/>
          <w:bCs/>
        </w:rPr>
        <w:t>n</w:t>
      </w:r>
      <w:r w:rsidR="00270DB4">
        <w:rPr>
          <w:rFonts w:eastAsia="Times New Roman"/>
          <w:bCs/>
        </w:rPr>
        <w:t xml:space="preserve"> </w:t>
      </w:r>
      <w:r w:rsidR="00270DB4" w:rsidRPr="004A4F14">
        <w:rPr>
          <w:rFonts w:eastAsia="Times New Roman"/>
          <w:bCs/>
        </w:rPr>
        <w:t xml:space="preserve">överväga och vid behov lämna förslag till ändringar i lagstiftningen som innebär att det finns en presumtion för häktning </w:t>
      </w:r>
      <w:r w:rsidR="00502755">
        <w:rPr>
          <w:rFonts w:eastAsia="Times New Roman"/>
          <w:bCs/>
        </w:rPr>
        <w:t xml:space="preserve">när </w:t>
      </w:r>
      <w:r w:rsidR="00270DB4" w:rsidRPr="004A4F14">
        <w:rPr>
          <w:rFonts w:eastAsia="Times New Roman"/>
          <w:bCs/>
        </w:rPr>
        <w:t>allvarliga brott, såsom rån</w:t>
      </w:r>
      <w:r w:rsidR="00502755">
        <w:rPr>
          <w:rFonts w:eastAsia="Times New Roman"/>
          <w:bCs/>
        </w:rPr>
        <w:t xml:space="preserve">, </w:t>
      </w:r>
      <w:r w:rsidR="00502755" w:rsidRPr="00502755">
        <w:rPr>
          <w:rFonts w:eastAsia="Times New Roman"/>
          <w:bCs/>
        </w:rPr>
        <w:t>begås inom ramen för kriminella nätverk</w:t>
      </w:r>
      <w:r w:rsidR="00270DB4" w:rsidRPr="007B5141">
        <w:rPr>
          <w:rFonts w:eastAsia="Times New Roman"/>
          <w:bCs/>
        </w:rPr>
        <w:t xml:space="preserve">. </w:t>
      </w:r>
    </w:p>
    <w:p w14:paraId="76DAA49A" w14:textId="4320C6FD" w:rsidR="00741340" w:rsidRDefault="00741340" w:rsidP="00801BFC">
      <w:pPr>
        <w:pStyle w:val="Brdtext"/>
        <w:rPr>
          <w:rFonts w:eastAsia="Times New Roman"/>
          <w:bCs/>
        </w:rPr>
      </w:pPr>
      <w:r w:rsidRPr="00741340">
        <w:rPr>
          <w:rFonts w:eastAsia="Times New Roman"/>
          <w:bCs/>
        </w:rPr>
        <w:t xml:space="preserve">Vi skärper också påföljderna för ungdomar som begår brott. En ny påföljd för unga lagöverträdare, ungdomsövervakning, införs vid årsskiftet. Den som döms till ungdomsövervakning ska få s.k. </w:t>
      </w:r>
      <w:proofErr w:type="spellStart"/>
      <w:r w:rsidRPr="00741340">
        <w:rPr>
          <w:rFonts w:eastAsia="Times New Roman"/>
          <w:bCs/>
        </w:rPr>
        <w:t>helghemarrest</w:t>
      </w:r>
      <w:proofErr w:type="spellEnd"/>
      <w:r w:rsidRPr="00741340">
        <w:rPr>
          <w:rFonts w:eastAsia="Times New Roman"/>
          <w:bCs/>
        </w:rPr>
        <w:t>, dvs. ett förbud att lämna hemmet under helgkvällar och helgnätter. Nyligen har också remitterats ett förslag om slopad ungdomsrabatt för 18–20-åringar för brott med minimistraff ett års fängelse. Det handlar t.ex. om rån och grov miss</w:t>
      </w:r>
      <w:r w:rsidR="0085632C">
        <w:rPr>
          <w:rFonts w:eastAsia="Times New Roman"/>
          <w:bCs/>
        </w:rPr>
        <w:softHyphen/>
      </w:r>
      <w:r w:rsidRPr="00741340">
        <w:rPr>
          <w:rFonts w:eastAsia="Times New Roman"/>
          <w:bCs/>
        </w:rPr>
        <w:t xml:space="preserve">handel. För sådan brottslighet kommer, om förslaget genomförs, det </w:t>
      </w:r>
      <w:r w:rsidR="007F2B74">
        <w:rPr>
          <w:rFonts w:eastAsia="Times New Roman"/>
          <w:bCs/>
        </w:rPr>
        <w:t xml:space="preserve">att </w:t>
      </w:r>
      <w:r w:rsidRPr="00741340">
        <w:rPr>
          <w:rFonts w:eastAsia="Times New Roman"/>
          <w:bCs/>
        </w:rPr>
        <w:t xml:space="preserve">dömas till längre och fler fängelsestraff. </w:t>
      </w:r>
    </w:p>
    <w:p w14:paraId="78BEB222" w14:textId="12BDAD44" w:rsidR="008B1046" w:rsidRDefault="008B1046" w:rsidP="007B5141">
      <w:pPr>
        <w:pStyle w:val="Brdtext"/>
        <w:rPr>
          <w:rFonts w:eastAsia="Times New Roman"/>
          <w:bCs/>
        </w:rPr>
      </w:pPr>
      <w:r w:rsidRPr="008B1046">
        <w:t>Rättsväsendet lägger stor vikt vid arbetet för att motverka och bekämpa hat</w:t>
      </w:r>
      <w:r w:rsidR="0085632C">
        <w:softHyphen/>
      </w:r>
      <w:r w:rsidRPr="008B1046">
        <w:t xml:space="preserve">brott och andra brott som hotar demokratin. </w:t>
      </w:r>
      <w:r w:rsidR="00CB19E4" w:rsidRPr="00CB19E4">
        <w:rPr>
          <w:rFonts w:eastAsia="Times New Roman"/>
          <w:bCs/>
        </w:rPr>
        <w:t xml:space="preserve">Polismyndigheten </w:t>
      </w:r>
      <w:r w:rsidR="00CB19E4">
        <w:rPr>
          <w:rFonts w:eastAsia="Times New Roman"/>
          <w:bCs/>
        </w:rPr>
        <w:t xml:space="preserve">har </w:t>
      </w:r>
      <w:r w:rsidR="00CB19E4" w:rsidRPr="00CB19E4">
        <w:rPr>
          <w:rFonts w:eastAsia="Times New Roman"/>
          <w:bCs/>
        </w:rPr>
        <w:t xml:space="preserve">en central roll och myndigheten har getts flera särskilda uppdrag för att fortsatt utveckla och förbättra arbetet med att bekämpa </w:t>
      </w:r>
      <w:r w:rsidR="00557888">
        <w:rPr>
          <w:rFonts w:eastAsia="Times New Roman"/>
          <w:bCs/>
        </w:rPr>
        <w:t>sådana brott</w:t>
      </w:r>
      <w:r w:rsidR="00CB19E4" w:rsidRPr="00CB19E4">
        <w:rPr>
          <w:rFonts w:eastAsia="Times New Roman"/>
          <w:bCs/>
        </w:rPr>
        <w:t>.</w:t>
      </w:r>
    </w:p>
    <w:p w14:paraId="46C4BB96" w14:textId="77777777" w:rsidR="003558C4" w:rsidRDefault="00B46EA9" w:rsidP="007B5141">
      <w:pPr>
        <w:pStyle w:val="Brdtext"/>
        <w:rPr>
          <w:rFonts w:eastAsia="Times New Roman"/>
          <w:bCs/>
        </w:rPr>
      </w:pPr>
      <w:r>
        <w:rPr>
          <w:rFonts w:eastAsia="Times New Roman"/>
          <w:bCs/>
        </w:rPr>
        <w:t>E</w:t>
      </w:r>
      <w:r w:rsidRPr="007B5141">
        <w:rPr>
          <w:rFonts w:eastAsia="Times New Roman"/>
          <w:bCs/>
        </w:rPr>
        <w:t xml:space="preserve">tt </w:t>
      </w:r>
      <w:r>
        <w:rPr>
          <w:rFonts w:eastAsia="Times New Roman"/>
          <w:bCs/>
        </w:rPr>
        <w:t xml:space="preserve">mycket </w:t>
      </w:r>
      <w:r w:rsidRPr="007B5141">
        <w:rPr>
          <w:rFonts w:eastAsia="Times New Roman"/>
          <w:bCs/>
        </w:rPr>
        <w:t xml:space="preserve">intensivt arbete </w:t>
      </w:r>
      <w:r>
        <w:rPr>
          <w:rFonts w:eastAsia="Times New Roman"/>
          <w:bCs/>
        </w:rPr>
        <w:t xml:space="preserve">med att motverka de brott som Ellen </w:t>
      </w:r>
      <w:proofErr w:type="spellStart"/>
      <w:r>
        <w:rPr>
          <w:rFonts w:eastAsia="Times New Roman"/>
          <w:bCs/>
        </w:rPr>
        <w:t>Juntti</w:t>
      </w:r>
      <w:proofErr w:type="spellEnd"/>
      <w:r>
        <w:rPr>
          <w:rFonts w:eastAsia="Times New Roman"/>
          <w:bCs/>
        </w:rPr>
        <w:t xml:space="preserve"> pekar på pågår alltså</w:t>
      </w:r>
      <w:r w:rsidR="007B5141" w:rsidRPr="007B5141">
        <w:rPr>
          <w:rFonts w:eastAsia="Times New Roman"/>
          <w:bCs/>
        </w:rPr>
        <w:t>.</w:t>
      </w:r>
    </w:p>
    <w:p w14:paraId="045D3F70" w14:textId="7FA3DEB4" w:rsidR="0076233C" w:rsidRDefault="0076233C" w:rsidP="007B03C7">
      <w:pPr>
        <w:pStyle w:val="Brdtext"/>
      </w:pPr>
      <w:r>
        <w:t xml:space="preserve">Stockholm den </w:t>
      </w:r>
      <w:sdt>
        <w:sdtPr>
          <w:id w:val="-1225218591"/>
          <w:placeholder>
            <w:docPart w:val="BEB0407ECCC4413491827018FFEE1DD9"/>
          </w:placeholder>
          <w:dataBinding w:prefixMappings="xmlns:ns0='http://lp/documentinfo/RK' " w:xpath="/ns0:DocumentInfo[1]/ns0:BaseInfo[1]/ns0:HeaderDate[1]" w:storeItemID="{3C8BB159-F6E6-4071-94DE-676DD2C4AC96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46E3B">
            <w:t>16 september 2020</w:t>
          </w:r>
        </w:sdtContent>
      </w:sdt>
    </w:p>
    <w:p w14:paraId="08576C48" w14:textId="77777777" w:rsidR="0076233C" w:rsidRDefault="0076233C" w:rsidP="007B03C7">
      <w:pPr>
        <w:pStyle w:val="Brdtextutanavstnd"/>
      </w:pPr>
    </w:p>
    <w:p w14:paraId="1CE1A94D" w14:textId="77777777" w:rsidR="008B1046" w:rsidRDefault="008B1046" w:rsidP="007B03C7">
      <w:pPr>
        <w:pStyle w:val="Brdtextutanavstnd"/>
      </w:pPr>
    </w:p>
    <w:p w14:paraId="1828A9B8" w14:textId="7B4D6496" w:rsidR="0076233C" w:rsidRDefault="008B1046" w:rsidP="007B03C7">
      <w:pPr>
        <w:pStyle w:val="Brdtext"/>
      </w:pPr>
      <w:r>
        <w:t>Morgan Johansson</w:t>
      </w:r>
    </w:p>
    <w:p w14:paraId="6B03BAE7" w14:textId="77777777" w:rsidR="0076233C" w:rsidRPr="00DB48AB" w:rsidRDefault="0076233C" w:rsidP="007B03C7">
      <w:pPr>
        <w:pStyle w:val="Brdtext"/>
      </w:pPr>
    </w:p>
    <w:sectPr w:rsidR="0076233C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DDD8" w14:textId="77777777" w:rsidR="00165EAB" w:rsidRDefault="00165EAB" w:rsidP="00A87A54">
      <w:pPr>
        <w:spacing w:after="0" w:line="240" w:lineRule="auto"/>
      </w:pPr>
      <w:r>
        <w:separator/>
      </w:r>
    </w:p>
  </w:endnote>
  <w:endnote w:type="continuationSeparator" w:id="0">
    <w:p w14:paraId="1DB8E1E3" w14:textId="77777777" w:rsidR="00165EAB" w:rsidRDefault="00165EAB" w:rsidP="00A87A54">
      <w:pPr>
        <w:spacing w:after="0" w:line="240" w:lineRule="auto"/>
      </w:pPr>
      <w:r>
        <w:continuationSeparator/>
      </w:r>
    </w:p>
  </w:endnote>
  <w:endnote w:type="continuationNotice" w:id="1">
    <w:p w14:paraId="1E9327F9" w14:textId="77777777" w:rsidR="00165EAB" w:rsidRDefault="00165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B03C7" w:rsidRPr="00347E11" w14:paraId="36A77915" w14:textId="77777777" w:rsidTr="007B03C7">
      <w:trPr>
        <w:trHeight w:val="227"/>
        <w:jc w:val="right"/>
      </w:trPr>
      <w:tc>
        <w:tcPr>
          <w:tcW w:w="708" w:type="dxa"/>
          <w:vAlign w:val="bottom"/>
        </w:tcPr>
        <w:p w14:paraId="4E874679" w14:textId="77777777" w:rsidR="007B03C7" w:rsidRPr="00B62610" w:rsidRDefault="007B03C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03C7" w:rsidRPr="00347E11" w14:paraId="23B29BBE" w14:textId="77777777" w:rsidTr="007B03C7">
      <w:trPr>
        <w:trHeight w:val="850"/>
        <w:jc w:val="right"/>
      </w:trPr>
      <w:tc>
        <w:tcPr>
          <w:tcW w:w="708" w:type="dxa"/>
          <w:vAlign w:val="bottom"/>
        </w:tcPr>
        <w:p w14:paraId="51DCEE66" w14:textId="77777777" w:rsidR="007B03C7" w:rsidRPr="00347E11" w:rsidRDefault="007B03C7" w:rsidP="005606BC">
          <w:pPr>
            <w:pStyle w:val="Sidfot"/>
            <w:spacing w:line="276" w:lineRule="auto"/>
            <w:jc w:val="right"/>
          </w:pPr>
        </w:p>
      </w:tc>
    </w:tr>
  </w:tbl>
  <w:p w14:paraId="160D95F4" w14:textId="77777777" w:rsidR="007B03C7" w:rsidRPr="005606BC" w:rsidRDefault="007B03C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B03C7" w:rsidRPr="00347E11" w14:paraId="5B6653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D09EBC" w14:textId="77777777" w:rsidR="007B03C7" w:rsidRPr="00347E11" w:rsidRDefault="007B03C7" w:rsidP="00347E11">
          <w:pPr>
            <w:pStyle w:val="Sidfot"/>
            <w:rPr>
              <w:sz w:val="8"/>
            </w:rPr>
          </w:pPr>
        </w:p>
      </w:tc>
    </w:tr>
    <w:tr w:rsidR="007B03C7" w:rsidRPr="00EE3C0F" w14:paraId="2B6E9D93" w14:textId="77777777" w:rsidTr="00C26068">
      <w:trPr>
        <w:trHeight w:val="227"/>
      </w:trPr>
      <w:tc>
        <w:tcPr>
          <w:tcW w:w="4074" w:type="dxa"/>
        </w:tcPr>
        <w:p w14:paraId="7F9D96EE" w14:textId="77777777" w:rsidR="007B03C7" w:rsidRPr="00F53AEA" w:rsidRDefault="007B03C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B43553" w14:textId="77777777" w:rsidR="007B03C7" w:rsidRPr="00F53AEA" w:rsidRDefault="007B03C7" w:rsidP="00F53AEA">
          <w:pPr>
            <w:pStyle w:val="Sidfot"/>
            <w:spacing w:line="276" w:lineRule="auto"/>
          </w:pPr>
        </w:p>
      </w:tc>
    </w:tr>
  </w:tbl>
  <w:p w14:paraId="4D9FE3DF" w14:textId="77777777" w:rsidR="007B03C7" w:rsidRPr="00EE3C0F" w:rsidRDefault="007B03C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E353" w14:textId="77777777" w:rsidR="00165EAB" w:rsidRDefault="00165EAB" w:rsidP="00A87A54">
      <w:pPr>
        <w:spacing w:after="0" w:line="240" w:lineRule="auto"/>
      </w:pPr>
      <w:r>
        <w:separator/>
      </w:r>
    </w:p>
  </w:footnote>
  <w:footnote w:type="continuationSeparator" w:id="0">
    <w:p w14:paraId="525CB15A" w14:textId="77777777" w:rsidR="00165EAB" w:rsidRDefault="00165EAB" w:rsidP="00A87A54">
      <w:pPr>
        <w:spacing w:after="0" w:line="240" w:lineRule="auto"/>
      </w:pPr>
      <w:r>
        <w:continuationSeparator/>
      </w:r>
    </w:p>
  </w:footnote>
  <w:footnote w:type="continuationNotice" w:id="1">
    <w:p w14:paraId="080C8C5D" w14:textId="77777777" w:rsidR="00165EAB" w:rsidRDefault="00165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B03C7" w14:paraId="748B8C7A" w14:textId="77777777" w:rsidTr="00C93EBA">
      <w:trPr>
        <w:trHeight w:val="227"/>
      </w:trPr>
      <w:tc>
        <w:tcPr>
          <w:tcW w:w="5534" w:type="dxa"/>
        </w:tcPr>
        <w:p w14:paraId="4E3007C7" w14:textId="77777777" w:rsidR="007B03C7" w:rsidRPr="007D73AB" w:rsidRDefault="007B03C7">
          <w:pPr>
            <w:pStyle w:val="Sidhuvud"/>
          </w:pPr>
        </w:p>
      </w:tc>
      <w:tc>
        <w:tcPr>
          <w:tcW w:w="3170" w:type="dxa"/>
          <w:vAlign w:val="bottom"/>
        </w:tcPr>
        <w:p w14:paraId="23A73CAE" w14:textId="77777777" w:rsidR="007B03C7" w:rsidRPr="007D73AB" w:rsidRDefault="007B03C7" w:rsidP="00340DE0">
          <w:pPr>
            <w:pStyle w:val="Sidhuvud"/>
          </w:pPr>
        </w:p>
      </w:tc>
      <w:tc>
        <w:tcPr>
          <w:tcW w:w="1134" w:type="dxa"/>
        </w:tcPr>
        <w:p w14:paraId="61CF9B74" w14:textId="77777777" w:rsidR="007B03C7" w:rsidRDefault="007B03C7" w:rsidP="007B03C7">
          <w:pPr>
            <w:pStyle w:val="Sidhuvud"/>
          </w:pPr>
        </w:p>
      </w:tc>
    </w:tr>
    <w:tr w:rsidR="007B03C7" w14:paraId="27D3CE00" w14:textId="77777777" w:rsidTr="00C93EBA">
      <w:trPr>
        <w:trHeight w:val="1928"/>
      </w:trPr>
      <w:tc>
        <w:tcPr>
          <w:tcW w:w="5534" w:type="dxa"/>
        </w:tcPr>
        <w:p w14:paraId="28990E45" w14:textId="77777777" w:rsidR="007B03C7" w:rsidRPr="00340DE0" w:rsidRDefault="007B03C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7BB36C" wp14:editId="389F0CC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C540EA" w14:textId="77777777" w:rsidR="007B03C7" w:rsidRPr="00710A6C" w:rsidRDefault="007B03C7" w:rsidP="00EE3C0F">
          <w:pPr>
            <w:pStyle w:val="Sidhuvud"/>
            <w:rPr>
              <w:b/>
            </w:rPr>
          </w:pPr>
        </w:p>
        <w:p w14:paraId="34580E4D" w14:textId="77777777" w:rsidR="007B03C7" w:rsidRDefault="007B03C7" w:rsidP="00EE3C0F">
          <w:pPr>
            <w:pStyle w:val="Sidhuvud"/>
          </w:pPr>
        </w:p>
        <w:p w14:paraId="312969C7" w14:textId="77777777" w:rsidR="007B03C7" w:rsidRDefault="007B03C7" w:rsidP="00EE3C0F">
          <w:pPr>
            <w:pStyle w:val="Sidhuvud"/>
          </w:pPr>
        </w:p>
        <w:p w14:paraId="1CCBCDEA" w14:textId="77777777" w:rsidR="007B03C7" w:rsidRDefault="007B03C7" w:rsidP="00EE3C0F">
          <w:pPr>
            <w:pStyle w:val="Sidhuvud"/>
          </w:pPr>
        </w:p>
        <w:p w14:paraId="51A73C95" w14:textId="2B3827D7" w:rsidR="007B03C7" w:rsidRDefault="007B03C7" w:rsidP="00EE3C0F">
          <w:pPr>
            <w:pStyle w:val="Sidhuvud"/>
          </w:pPr>
          <w:r>
            <w:t>Ju2020/03205/POL</w:t>
          </w:r>
        </w:p>
        <w:sdt>
          <w:sdtPr>
            <w:alias w:val="DocNumber"/>
            <w:tag w:val="DocNumber"/>
            <w:id w:val="1726028884"/>
            <w:placeholder>
              <w:docPart w:val="768F343B8D4E405D9F58A45D4CAC8F53"/>
            </w:placeholder>
            <w:showingPlcHdr/>
            <w:dataBinding w:prefixMappings="xmlns:ns0='http://lp/documentinfo/RK' " w:xpath="/ns0:DocumentInfo[1]/ns0:BaseInfo[1]/ns0:DocNumber[1]" w:storeItemID="{3C8BB159-F6E6-4071-94DE-676DD2C4AC96}"/>
            <w:text/>
          </w:sdtPr>
          <w:sdtEndPr/>
          <w:sdtContent>
            <w:p w14:paraId="17CC1146" w14:textId="77777777" w:rsidR="007B03C7" w:rsidRDefault="007B03C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BF688C" w14:textId="77777777" w:rsidR="007B03C7" w:rsidRDefault="007B03C7" w:rsidP="00EE3C0F">
          <w:pPr>
            <w:pStyle w:val="Sidhuvud"/>
          </w:pPr>
        </w:p>
      </w:tc>
      <w:tc>
        <w:tcPr>
          <w:tcW w:w="1134" w:type="dxa"/>
        </w:tcPr>
        <w:p w14:paraId="6C1A8C96" w14:textId="77777777" w:rsidR="007B03C7" w:rsidRDefault="007B03C7" w:rsidP="0094502D">
          <w:pPr>
            <w:pStyle w:val="Sidhuvud"/>
          </w:pPr>
        </w:p>
        <w:p w14:paraId="51904C81" w14:textId="77777777" w:rsidR="007B03C7" w:rsidRPr="0094502D" w:rsidRDefault="007B03C7" w:rsidP="00EC71A6">
          <w:pPr>
            <w:pStyle w:val="Sidhuvud"/>
          </w:pPr>
        </w:p>
      </w:tc>
    </w:tr>
    <w:tr w:rsidR="007B03C7" w14:paraId="31364D8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0392A760" w14:textId="7435AC97" w:rsidR="007B03C7" w:rsidRPr="008B1046" w:rsidRDefault="007B03C7" w:rsidP="00340DE0">
          <w:pPr>
            <w:pStyle w:val="Sidhuvud"/>
            <w:rPr>
              <w:b/>
            </w:rPr>
          </w:pPr>
          <w:r w:rsidRPr="008B1046">
            <w:rPr>
              <w:b/>
            </w:rPr>
            <w:t>Justitiedepartementet</w:t>
          </w:r>
        </w:p>
        <w:p w14:paraId="6E43270F" w14:textId="2AA0DFF9" w:rsidR="007B03C7" w:rsidRDefault="007B03C7" w:rsidP="00340DE0">
          <w:pPr>
            <w:pStyle w:val="Sidhuvud"/>
          </w:pPr>
          <w:r w:rsidRPr="008B1046">
            <w:t>Justitie- och migrationsministern</w:t>
          </w:r>
        </w:p>
        <w:p w14:paraId="772AE509" w14:textId="5EC0BEBF" w:rsidR="00EA46F4" w:rsidRDefault="00EA46F4" w:rsidP="00EA46F4">
          <w:pPr>
            <w:rPr>
              <w:rFonts w:asciiTheme="majorHAnsi" w:hAnsiTheme="majorHAnsi"/>
              <w:sz w:val="19"/>
            </w:rPr>
          </w:pPr>
        </w:p>
        <w:p w14:paraId="28C584A2" w14:textId="1BC71177" w:rsidR="00EA46F4" w:rsidRDefault="00EA46F4" w:rsidP="00EA46F4">
          <w:pPr>
            <w:rPr>
              <w:rFonts w:asciiTheme="majorHAnsi" w:hAnsiTheme="majorHAnsi"/>
              <w:sz w:val="19"/>
            </w:rPr>
          </w:pPr>
        </w:p>
        <w:p w14:paraId="2C2BCB65" w14:textId="6B6FDED3" w:rsidR="00EA46F4" w:rsidRPr="00EA46F4" w:rsidRDefault="00EA46F4" w:rsidP="00EA46F4">
          <w:pPr>
            <w:rPr>
              <w:bdr w:val="single" w:sz="4" w:space="0" w:color="000000"/>
            </w:rPr>
          </w:pPr>
          <w:r>
            <w:t xml:space="preserve">   </w:t>
          </w:r>
        </w:p>
      </w:tc>
      <w:sdt>
        <w:sdtPr>
          <w:alias w:val="Recipient"/>
          <w:tag w:val="ccRKShow_Recipient"/>
          <w:id w:val="-28344517"/>
          <w:placeholder>
            <w:docPart w:val="4E21E95437184787B050BCDAB14939E4"/>
          </w:placeholder>
          <w:dataBinding w:prefixMappings="xmlns:ns0='http://lp/documentinfo/RK' " w:xpath="/ns0:DocumentInfo[1]/ns0:BaseInfo[1]/ns0:Recipient[1]" w:storeItemID="{3C8BB159-F6E6-4071-94DE-676DD2C4AC96}"/>
          <w:text w:multiLine="1"/>
        </w:sdtPr>
        <w:sdtEndPr/>
        <w:sdtContent>
          <w:tc>
            <w:tcPr>
              <w:tcW w:w="3170" w:type="dxa"/>
            </w:tcPr>
            <w:p w14:paraId="27269A0A" w14:textId="77777777" w:rsidR="007B03C7" w:rsidRDefault="007B03C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EF03BE4" w14:textId="77777777" w:rsidR="007B03C7" w:rsidRDefault="007B03C7" w:rsidP="003E6020">
          <w:pPr>
            <w:pStyle w:val="Sidhuvud"/>
          </w:pPr>
        </w:p>
      </w:tc>
    </w:tr>
  </w:tbl>
  <w:p w14:paraId="0B491AA0" w14:textId="77777777" w:rsidR="007B03C7" w:rsidRDefault="007B03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3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6E3B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0550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973"/>
    <w:rsid w:val="0016294F"/>
    <w:rsid w:val="00165EAB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222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B9B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764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6C27"/>
    <w:rsid w:val="00260D2D"/>
    <w:rsid w:val="00261975"/>
    <w:rsid w:val="00264503"/>
    <w:rsid w:val="00270DB4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C1D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EA1"/>
    <w:rsid w:val="003542C5"/>
    <w:rsid w:val="003558C4"/>
    <w:rsid w:val="00360397"/>
    <w:rsid w:val="00365461"/>
    <w:rsid w:val="003702F0"/>
    <w:rsid w:val="00370311"/>
    <w:rsid w:val="00375310"/>
    <w:rsid w:val="00375D73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49F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3473"/>
    <w:rsid w:val="00485601"/>
    <w:rsid w:val="004865B8"/>
    <w:rsid w:val="00486C0D"/>
    <w:rsid w:val="004911D9"/>
    <w:rsid w:val="00491796"/>
    <w:rsid w:val="00493416"/>
    <w:rsid w:val="0049768A"/>
    <w:rsid w:val="004A33C6"/>
    <w:rsid w:val="004A4F14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2755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56D83"/>
    <w:rsid w:val="00557888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5D0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12A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1B3"/>
    <w:rsid w:val="00716E22"/>
    <w:rsid w:val="007171AB"/>
    <w:rsid w:val="007213D0"/>
    <w:rsid w:val="007219C0"/>
    <w:rsid w:val="00731C75"/>
    <w:rsid w:val="00732599"/>
    <w:rsid w:val="00741340"/>
    <w:rsid w:val="00743E09"/>
    <w:rsid w:val="00744FCC"/>
    <w:rsid w:val="00747B9C"/>
    <w:rsid w:val="00750C93"/>
    <w:rsid w:val="00754E24"/>
    <w:rsid w:val="00757B3B"/>
    <w:rsid w:val="007618C5"/>
    <w:rsid w:val="0076233C"/>
    <w:rsid w:val="00764FA6"/>
    <w:rsid w:val="00765294"/>
    <w:rsid w:val="00773075"/>
    <w:rsid w:val="00773F36"/>
    <w:rsid w:val="00775BF6"/>
    <w:rsid w:val="00776254"/>
    <w:rsid w:val="007769FC"/>
    <w:rsid w:val="00777CFF"/>
    <w:rsid w:val="007800AB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7"/>
    <w:rsid w:val="007B03CC"/>
    <w:rsid w:val="007B2F08"/>
    <w:rsid w:val="007B5141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2B74"/>
    <w:rsid w:val="007F61D0"/>
    <w:rsid w:val="00801BFC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632C"/>
    <w:rsid w:val="008573B9"/>
    <w:rsid w:val="008577EA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04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C7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0F9B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0B37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631B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7CBC"/>
    <w:rsid w:val="00B41704"/>
    <w:rsid w:val="00B41F72"/>
    <w:rsid w:val="00B44E90"/>
    <w:rsid w:val="00B45324"/>
    <w:rsid w:val="00B46EA9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2C0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606"/>
    <w:rsid w:val="00CA0BD8"/>
    <w:rsid w:val="00CA2FD7"/>
    <w:rsid w:val="00CA69E3"/>
    <w:rsid w:val="00CA6B28"/>
    <w:rsid w:val="00CA72BB"/>
    <w:rsid w:val="00CA7FF5"/>
    <w:rsid w:val="00CB07E5"/>
    <w:rsid w:val="00CB09E0"/>
    <w:rsid w:val="00CB19E4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AB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E8B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047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832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C0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6CBB"/>
    <w:rsid w:val="00E973A0"/>
    <w:rsid w:val="00E977E5"/>
    <w:rsid w:val="00EA1688"/>
    <w:rsid w:val="00EA1AFC"/>
    <w:rsid w:val="00EA2317"/>
    <w:rsid w:val="00EA3A7D"/>
    <w:rsid w:val="00EA46F4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0044"/>
  <w15:docId w15:val="{A6C90123-D401-4E7D-A837-AF0BBCB1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375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8F343B8D4E405D9F58A45D4CAC8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2D233-6284-4D96-A21B-0D8BFDEEB7C8}"/>
      </w:docPartPr>
      <w:docPartBody>
        <w:p w:rsidR="008E37CE" w:rsidRDefault="00A76476" w:rsidP="00A76476">
          <w:pPr>
            <w:pStyle w:val="768F343B8D4E405D9F58A45D4CAC8F5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21E95437184787B050BCDAB1493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A58D86-BE29-42DF-87BB-CAFB38C630F6}"/>
      </w:docPartPr>
      <w:docPartBody>
        <w:p w:rsidR="008E37CE" w:rsidRDefault="00A76476" w:rsidP="00A76476">
          <w:pPr>
            <w:pStyle w:val="4E21E95437184787B050BCDAB14939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B0407ECCC4413491827018FFEE1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507BE-540E-4B53-9426-F57EAC9EE1BD}"/>
      </w:docPartPr>
      <w:docPartBody>
        <w:p w:rsidR="008E37CE" w:rsidRDefault="00A76476" w:rsidP="00A76476">
          <w:pPr>
            <w:pStyle w:val="BEB0407ECCC4413491827018FFEE1DD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76"/>
    <w:rsid w:val="00712AD3"/>
    <w:rsid w:val="008E37CE"/>
    <w:rsid w:val="00A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BCB64C9C04A42C7AD3653F60D1C1619">
    <w:name w:val="BBCB64C9C04A42C7AD3653F60D1C1619"/>
    <w:rsid w:val="00A76476"/>
  </w:style>
  <w:style w:type="character" w:styleId="Platshllartext">
    <w:name w:val="Placeholder Text"/>
    <w:basedOn w:val="Standardstycketeckensnitt"/>
    <w:uiPriority w:val="99"/>
    <w:semiHidden/>
    <w:rsid w:val="00A76476"/>
    <w:rPr>
      <w:noProof w:val="0"/>
      <w:color w:val="808080"/>
    </w:rPr>
  </w:style>
  <w:style w:type="paragraph" w:customStyle="1" w:styleId="05D7FAE5913F4500B64C31DA007CC03F">
    <w:name w:val="05D7FAE5913F4500B64C31DA007CC03F"/>
    <w:rsid w:val="00A76476"/>
  </w:style>
  <w:style w:type="paragraph" w:customStyle="1" w:styleId="4607767936964493AECB07304FF1931B">
    <w:name w:val="4607767936964493AECB07304FF1931B"/>
    <w:rsid w:val="00A76476"/>
  </w:style>
  <w:style w:type="paragraph" w:customStyle="1" w:styleId="B28EB2429375476CA00FB58EFC1D2E78">
    <w:name w:val="B28EB2429375476CA00FB58EFC1D2E78"/>
    <w:rsid w:val="00A76476"/>
  </w:style>
  <w:style w:type="paragraph" w:customStyle="1" w:styleId="30802D9E87C34734B917987E44D6EF56">
    <w:name w:val="30802D9E87C34734B917987E44D6EF56"/>
    <w:rsid w:val="00A76476"/>
  </w:style>
  <w:style w:type="paragraph" w:customStyle="1" w:styleId="768F343B8D4E405D9F58A45D4CAC8F53">
    <w:name w:val="768F343B8D4E405D9F58A45D4CAC8F53"/>
    <w:rsid w:val="00A76476"/>
  </w:style>
  <w:style w:type="paragraph" w:customStyle="1" w:styleId="113DDC34971B4C70B27894FEE9FA496A">
    <w:name w:val="113DDC34971B4C70B27894FEE9FA496A"/>
    <w:rsid w:val="00A76476"/>
  </w:style>
  <w:style w:type="paragraph" w:customStyle="1" w:styleId="919D6F730C85462399A9B6F806A29937">
    <w:name w:val="919D6F730C85462399A9B6F806A29937"/>
    <w:rsid w:val="00A76476"/>
  </w:style>
  <w:style w:type="paragraph" w:customStyle="1" w:styleId="FA0E555D667B4CAEB88DA9117CB192F9">
    <w:name w:val="FA0E555D667B4CAEB88DA9117CB192F9"/>
    <w:rsid w:val="00A76476"/>
  </w:style>
  <w:style w:type="paragraph" w:customStyle="1" w:styleId="2FB53396BDD54FEC84577ECCD7CE3990">
    <w:name w:val="2FB53396BDD54FEC84577ECCD7CE3990"/>
    <w:rsid w:val="00A76476"/>
  </w:style>
  <w:style w:type="paragraph" w:customStyle="1" w:styleId="4E21E95437184787B050BCDAB14939E4">
    <w:name w:val="4E21E95437184787B050BCDAB14939E4"/>
    <w:rsid w:val="00A76476"/>
  </w:style>
  <w:style w:type="paragraph" w:customStyle="1" w:styleId="768F343B8D4E405D9F58A45D4CAC8F531">
    <w:name w:val="768F343B8D4E405D9F58A45D4CAC8F531"/>
    <w:rsid w:val="00A7647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B53396BDD54FEC84577ECCD7CE39901">
    <w:name w:val="2FB53396BDD54FEC84577ECCD7CE39901"/>
    <w:rsid w:val="00A7647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D295CCBB6A84C3E9D56707BD1EE6A1C">
    <w:name w:val="BD295CCBB6A84C3E9D56707BD1EE6A1C"/>
    <w:rsid w:val="00A76476"/>
  </w:style>
  <w:style w:type="paragraph" w:customStyle="1" w:styleId="73F70A322B1D49409EB16515292C1AAC">
    <w:name w:val="73F70A322B1D49409EB16515292C1AAC"/>
    <w:rsid w:val="00A76476"/>
  </w:style>
  <w:style w:type="paragraph" w:customStyle="1" w:styleId="852A51F7D8094068A6F89575CF8AC8D8">
    <w:name w:val="852A51F7D8094068A6F89575CF8AC8D8"/>
    <w:rsid w:val="00A76476"/>
  </w:style>
  <w:style w:type="paragraph" w:customStyle="1" w:styleId="DBFBCB2DAC3046EFB45DF028AEDCC200">
    <w:name w:val="DBFBCB2DAC3046EFB45DF028AEDCC200"/>
    <w:rsid w:val="00A76476"/>
  </w:style>
  <w:style w:type="paragraph" w:customStyle="1" w:styleId="17BFC5ECACD044A4B67BAF4ED7B10DBD">
    <w:name w:val="17BFC5ECACD044A4B67BAF4ED7B10DBD"/>
    <w:rsid w:val="00A76476"/>
  </w:style>
  <w:style w:type="paragraph" w:customStyle="1" w:styleId="BEB0407ECCC4413491827018FFEE1DD9">
    <w:name w:val="BEB0407ECCC4413491827018FFEE1DD9"/>
    <w:rsid w:val="00A76476"/>
  </w:style>
  <w:style w:type="paragraph" w:customStyle="1" w:styleId="A12C45F9299E4572B0E6C85ADE355C36">
    <w:name w:val="A12C45F9299E4572B0E6C85ADE355C36"/>
    <w:rsid w:val="00A76476"/>
  </w:style>
  <w:style w:type="paragraph" w:customStyle="1" w:styleId="E268A7B7EBCF4A1AA67462AB5A07B5B1">
    <w:name w:val="E268A7B7EBCF4A1AA67462AB5A07B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2020-09-16T00:00:00</HeaderDate>
    <Office/>
    <Dnr>u2020/0320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267143e9-1656-4e0b-bb77-83513c6b7a34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A4A678FF259844994215F770D551F2B" ma:contentTypeVersion="19" ma:contentTypeDescription="Skapa nytt dokument med möjlighet att välja RK-mall" ma:contentTypeScope="" ma:versionID="8f8873a26b9e6db35db9cc7b9ebf1cfb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9c9941df-7074-4a92-bf99-225d24d78d61" targetNamespace="http://schemas.microsoft.com/office/2006/metadata/properties" ma:root="true" ma:fieldsID="a88d699b8216370b782db6cfb4741448" ns2:_="" ns3:_="" ns4:_="" ns5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3aacef23-8b56-4f03-8b98-6918713655af}" ma:internalName="TaxCatchAllLabel" ma:readOnly="true" ma:showField="CatchAllDataLabel" ma:web="dee1eb8e-438a-48f4-8e1f-0a16dfd6c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aacef23-8b56-4f03-8b98-6918713655af}" ma:internalName="TaxCatchAll" ma:showField="CatchAllData" ma:web="dee1eb8e-438a-48f4-8e1f-0a16dfd6c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7AEA-9C32-4D93-9BD6-C49D7069F1AB}"/>
</file>

<file path=customXml/itemProps2.xml><?xml version="1.0" encoding="utf-8"?>
<ds:datastoreItem xmlns:ds="http://schemas.openxmlformats.org/officeDocument/2006/customXml" ds:itemID="{3C8BB159-F6E6-4071-94DE-676DD2C4AC96}"/>
</file>

<file path=customXml/itemProps3.xml><?xml version="1.0" encoding="utf-8"?>
<ds:datastoreItem xmlns:ds="http://schemas.openxmlformats.org/officeDocument/2006/customXml" ds:itemID="{AD689E4B-8A3B-4D3F-AD37-5E55631C648A}"/>
</file>

<file path=customXml/itemProps4.xml><?xml version="1.0" encoding="utf-8"?>
<ds:datastoreItem xmlns:ds="http://schemas.openxmlformats.org/officeDocument/2006/customXml" ds:itemID="{48C5AB5F-C03B-468C-A451-CEC0A7EF8A8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7A19B5B-C0BE-4D53-A777-13B7873CD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841A05A-F8CD-4AB1-904D-D2581C13205B}"/>
</file>

<file path=customXml/itemProps7.xml><?xml version="1.0" encoding="utf-8"?>
<ds:datastoreItem xmlns:ds="http://schemas.openxmlformats.org/officeDocument/2006/customXml" ds:itemID="{54355ACA-57AB-407F-8270-7A69BDF34DE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2142 av Ellen Juntti (M) Hatbrott mot svenskar.docx</dc:title>
  <dc:subject/>
  <dc:creator>Johanna Gustafsson</dc:creator>
  <cp:keywords/>
  <dc:description/>
  <cp:lastModifiedBy>Åsa Lotterberg</cp:lastModifiedBy>
  <cp:revision>2</cp:revision>
  <cp:lastPrinted>2020-09-16T05:38:00Z</cp:lastPrinted>
  <dcterms:created xsi:type="dcterms:W3CDTF">2020-09-16T05:40:00Z</dcterms:created>
  <dcterms:modified xsi:type="dcterms:W3CDTF">2020-09-16T05:40:00Z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e32a1c35-38d1-44c2-9f8c-e6e156a0b911</vt:lpwstr>
  </property>
</Properties>
</file>