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18160D" w14:textId="77777777" w:rsidR="00F934C4" w:rsidRDefault="00F934C4" w:rsidP="00DA0661">
      <w:pPr>
        <w:pStyle w:val="Rubrik"/>
      </w:pPr>
      <w:bookmarkStart w:id="0" w:name="Start"/>
      <w:bookmarkEnd w:id="0"/>
      <w:r>
        <w:t>Svar på fråga 2018/19:34 av Ludvig Aspling (SD)</w:t>
      </w:r>
      <w:r>
        <w:br/>
        <w:t>EU:s plan mot desinformation</w:t>
      </w:r>
    </w:p>
    <w:p w14:paraId="7012B5E1" w14:textId="45FA6AE0" w:rsidR="00F934C4" w:rsidRPr="00847AE9" w:rsidRDefault="00F934C4" w:rsidP="00847AE9">
      <w:pPr>
        <w:pStyle w:val="Brdtext"/>
      </w:pPr>
      <w:r w:rsidRPr="00847AE9">
        <w:t>Ludvig Aspling har frågat statsrådet Hans Dahlgren om en redogörelse för ryska inblandningsförsök i val som omnämndes i samband med att EU:s åtgärdsplan mot desinformation presenterades den 5 december 2018.</w:t>
      </w:r>
      <w:r w:rsidR="00AA35ED" w:rsidRPr="00847AE9">
        <w:t xml:space="preserve"> Arbetet inom regeringen är så f</w:t>
      </w:r>
      <w:r w:rsidR="00847AE9" w:rsidRPr="00847AE9">
        <w:t>ördelat att det är jag som ska</w:t>
      </w:r>
      <w:r w:rsidR="00AA35ED" w:rsidRPr="00847AE9">
        <w:t xml:space="preserve"> svara på frågan.</w:t>
      </w:r>
    </w:p>
    <w:p w14:paraId="18D86BAE" w14:textId="77777777" w:rsidR="00D81F09" w:rsidRPr="00847AE9" w:rsidRDefault="00D81F09" w:rsidP="00847AE9">
      <w:pPr>
        <w:pStyle w:val="Normaltindrag"/>
        <w:ind w:left="0"/>
      </w:pPr>
      <w:r w:rsidRPr="00847AE9">
        <w:t xml:space="preserve">Åtgärdsplanen redogör för att rysk statsstyrd desinformation utgör </w:t>
      </w:r>
      <w:r w:rsidR="00AA35ED" w:rsidRPr="00847AE9">
        <w:t xml:space="preserve">ett </w:t>
      </w:r>
      <w:r w:rsidRPr="00847AE9">
        <w:t>hot mot EU</w:t>
      </w:r>
      <w:r w:rsidR="00723A90" w:rsidRPr="00847AE9">
        <w:t>, vilket</w:t>
      </w:r>
      <w:r w:rsidRPr="00847AE9">
        <w:t xml:space="preserve"> </w:t>
      </w:r>
      <w:r w:rsidR="00D358BC" w:rsidRPr="00847AE9">
        <w:t xml:space="preserve">är </w:t>
      </w:r>
      <w:r w:rsidRPr="00847AE9">
        <w:t xml:space="preserve">en del av ett större hybridhot. </w:t>
      </w:r>
    </w:p>
    <w:p w14:paraId="41A7BE43" w14:textId="77777777" w:rsidR="00C527ED" w:rsidRPr="00847AE9" w:rsidRDefault="00C527ED" w:rsidP="00847AE9">
      <w:pPr>
        <w:pStyle w:val="Normaltindrag"/>
        <w:ind w:left="0"/>
      </w:pPr>
      <w:r w:rsidRPr="00847AE9">
        <w:t>Regeringen har välkomnat åtgärds</w:t>
      </w:r>
      <w:r w:rsidR="00126B80" w:rsidRPr="00847AE9">
        <w:t xml:space="preserve">planen och det tydliga omnämnandet av desinformation från Ryssland. Desinformation </w:t>
      </w:r>
      <w:r w:rsidRPr="00847AE9">
        <w:t>är ett hot mot europeiska demokratier och samhällen samt mot EU. Det är viktigt att EU har en förmåga att hantera desinformation riktad mot EU, EU:s medlemsstater samt mot EU:s grannskap, inklusive EU:s kandidatländer.</w:t>
      </w:r>
      <w:r w:rsidR="00862DA5" w:rsidRPr="00847AE9">
        <w:t xml:space="preserve"> </w:t>
      </w:r>
    </w:p>
    <w:p w14:paraId="5B3AF830" w14:textId="42F19FF5" w:rsidR="00126B80" w:rsidRPr="00847AE9" w:rsidRDefault="00126B80" w:rsidP="00847AE9">
      <w:pPr>
        <w:pStyle w:val="Normaltindrag"/>
        <w:ind w:left="0"/>
      </w:pPr>
      <w:r w:rsidRPr="00847AE9">
        <w:t xml:space="preserve">EU:s utrikestjänsts arbetsgrupp för strategisk kommunikation i </w:t>
      </w:r>
      <w:r w:rsidR="00ED4A6B" w:rsidRPr="00847AE9">
        <w:t>östra grannskapet</w:t>
      </w:r>
      <w:r w:rsidR="003D7F02" w:rsidRPr="00847AE9">
        <w:t xml:space="preserve"> </w:t>
      </w:r>
      <w:r w:rsidR="004367A8" w:rsidRPr="00847AE9">
        <w:t>(</w:t>
      </w:r>
      <w:proofErr w:type="spellStart"/>
      <w:r w:rsidR="004367A8" w:rsidRPr="00847AE9">
        <w:t>East</w:t>
      </w:r>
      <w:proofErr w:type="spellEnd"/>
      <w:r w:rsidR="004367A8" w:rsidRPr="00847AE9">
        <w:t xml:space="preserve"> </w:t>
      </w:r>
      <w:proofErr w:type="spellStart"/>
      <w:r w:rsidR="004367A8" w:rsidRPr="00847AE9">
        <w:t>StratCom</w:t>
      </w:r>
      <w:proofErr w:type="spellEnd"/>
      <w:r w:rsidR="004367A8" w:rsidRPr="00847AE9">
        <w:t xml:space="preserve"> Task Force) </w:t>
      </w:r>
      <w:r w:rsidR="003D7F02" w:rsidRPr="00847AE9">
        <w:t xml:space="preserve">har på sin </w:t>
      </w:r>
      <w:r w:rsidR="00F82BAA">
        <w:t>webbplats</w:t>
      </w:r>
      <w:r w:rsidR="00F82BAA" w:rsidRPr="00847AE9">
        <w:t xml:space="preserve"> </w:t>
      </w:r>
      <w:proofErr w:type="spellStart"/>
      <w:r w:rsidR="003D7F02" w:rsidRPr="00847AE9">
        <w:t>EUvsDisinfo</w:t>
      </w:r>
      <w:proofErr w:type="spellEnd"/>
      <w:r w:rsidR="003D7F02" w:rsidRPr="00847AE9">
        <w:t xml:space="preserve"> över</w:t>
      </w:r>
      <w:r w:rsidR="00B92C78" w:rsidRPr="00847AE9">
        <w:t xml:space="preserve"> </w:t>
      </w:r>
      <w:r w:rsidR="003D7F02" w:rsidRPr="00847AE9">
        <w:t xml:space="preserve">tid samlat över 4 500 exempel på pro-rysk desinformation. Man har bland annat redogjort för </w:t>
      </w:r>
      <w:r w:rsidR="004367A8" w:rsidRPr="00847AE9">
        <w:t>exempel på desinformation och påverkansförsök i samband med val och folkomröstningar i Frankrike, Italien, Nederländerna, Tyskland, Spanien och USA.</w:t>
      </w:r>
    </w:p>
    <w:p w14:paraId="00504034" w14:textId="77777777" w:rsidR="009B165B" w:rsidRPr="00847AE9" w:rsidRDefault="004367A8" w:rsidP="00847AE9">
      <w:pPr>
        <w:pStyle w:val="Brdtext"/>
      </w:pPr>
      <w:r w:rsidRPr="00847AE9">
        <w:t xml:space="preserve">Att öka medvetenheten om desinformation hos allmänheten är viktigt för att bygga motståndskraft mot påverkan. Sverige har under en längre tid verkat för att stärka </w:t>
      </w:r>
      <w:r w:rsidR="00D358BC" w:rsidRPr="00847AE9">
        <w:t xml:space="preserve">EU:s arbete mot desinformation. </w:t>
      </w:r>
      <w:r w:rsidR="00862DA5" w:rsidRPr="00847AE9">
        <w:t xml:space="preserve">Sverige bidrar också aktivt i arbetet med att motverka hybridhot, bland annat genom deltagande i </w:t>
      </w:r>
      <w:proofErr w:type="spellStart"/>
      <w:r w:rsidR="00862DA5" w:rsidRPr="00847AE9">
        <w:lastRenderedPageBreak/>
        <w:t>European</w:t>
      </w:r>
      <w:proofErr w:type="spellEnd"/>
      <w:r w:rsidR="00862DA5" w:rsidRPr="00847AE9">
        <w:t xml:space="preserve"> Centre </w:t>
      </w:r>
      <w:proofErr w:type="spellStart"/>
      <w:r w:rsidR="00862DA5" w:rsidRPr="00847AE9">
        <w:t>of</w:t>
      </w:r>
      <w:proofErr w:type="spellEnd"/>
      <w:r w:rsidR="00862DA5" w:rsidRPr="00847AE9">
        <w:t xml:space="preserve"> </w:t>
      </w:r>
      <w:proofErr w:type="spellStart"/>
      <w:r w:rsidR="00862DA5" w:rsidRPr="00847AE9">
        <w:t>Excellence</w:t>
      </w:r>
      <w:proofErr w:type="spellEnd"/>
      <w:r w:rsidR="00862DA5" w:rsidRPr="00847AE9">
        <w:t xml:space="preserve"> for </w:t>
      </w:r>
      <w:proofErr w:type="spellStart"/>
      <w:r w:rsidR="00862DA5" w:rsidRPr="00847AE9">
        <w:t>Countering</w:t>
      </w:r>
      <w:proofErr w:type="spellEnd"/>
      <w:r w:rsidR="00862DA5" w:rsidRPr="00847AE9">
        <w:t xml:space="preserve"> Hybrid </w:t>
      </w:r>
      <w:proofErr w:type="spellStart"/>
      <w:r w:rsidR="00862DA5" w:rsidRPr="00847AE9">
        <w:t>Threats</w:t>
      </w:r>
      <w:proofErr w:type="spellEnd"/>
      <w:r w:rsidR="00862DA5" w:rsidRPr="00847AE9">
        <w:t xml:space="preserve"> som etablerades i Helsingfors 2017. </w:t>
      </w:r>
    </w:p>
    <w:p w14:paraId="710D4E95" w14:textId="1DBB8356" w:rsidR="0021236D" w:rsidRDefault="00CC75E7" w:rsidP="00847AE9">
      <w:pPr>
        <w:pStyle w:val="Brdtext"/>
      </w:pPr>
      <w:r w:rsidRPr="00847AE9">
        <w:t xml:space="preserve">Säkerhetspolisen genomförde ett omfattande arbete för att säkerställa att </w:t>
      </w:r>
      <w:r w:rsidR="00B97268" w:rsidRPr="00847AE9">
        <w:t xml:space="preserve">den svenska </w:t>
      </w:r>
      <w:r w:rsidRPr="00847AE9">
        <w:t>valrörelsen och valet 2018 skulle kunna genomföras på ett tryggt och säkert sätt. Säkerhetspolisen har konstaterat att det inte förekom någon omfattande kampanj från främmande makt för att påverka valet 2018.</w:t>
      </w:r>
    </w:p>
    <w:p w14:paraId="17244BC5" w14:textId="1D11E07D" w:rsidR="004C2DCF" w:rsidRPr="00847AE9" w:rsidRDefault="004C2DCF" w:rsidP="004C2DCF">
      <w:pPr>
        <w:pStyle w:val="Brdtext"/>
      </w:pPr>
      <w:r>
        <w:t xml:space="preserve">Regeringen </w:t>
      </w:r>
      <w:r w:rsidRPr="004C2DCF">
        <w:t xml:space="preserve">fortsätter </w:t>
      </w:r>
      <w:r>
        <w:t xml:space="preserve">arbetet </w:t>
      </w:r>
      <w:r w:rsidRPr="004C2DCF">
        <w:t>med att skapa ett modernt totalförsvar</w:t>
      </w:r>
      <w:r w:rsidR="008A3875">
        <w:t>.</w:t>
      </w:r>
      <w:bookmarkStart w:id="1" w:name="_GoBack"/>
      <w:bookmarkEnd w:id="1"/>
      <w:r>
        <w:t xml:space="preserve"> </w:t>
      </w:r>
      <w:r w:rsidRPr="0021236D">
        <w:t xml:space="preserve">Ett nationellt center </w:t>
      </w:r>
      <w:r>
        <w:t xml:space="preserve">ska </w:t>
      </w:r>
      <w:r w:rsidRPr="0021236D">
        <w:t xml:space="preserve">upprättas för att öka informations- och cybersäkerheten. </w:t>
      </w:r>
      <w:r w:rsidR="002C5490">
        <w:t xml:space="preserve">Regeringen har även beslutat om att inrätta en ny myndighet för psykologiskt försvar. </w:t>
      </w:r>
    </w:p>
    <w:p w14:paraId="3DAA48D8" w14:textId="77777777" w:rsidR="004C2DCF" w:rsidRDefault="004C2DCF" w:rsidP="00847AE9">
      <w:pPr>
        <w:pStyle w:val="Brdtext"/>
      </w:pPr>
    </w:p>
    <w:p w14:paraId="39F0546B" w14:textId="02D28C03" w:rsidR="00F934C4" w:rsidRPr="00847AE9" w:rsidRDefault="00F934C4" w:rsidP="00847AE9">
      <w:pPr>
        <w:pStyle w:val="Brdtext"/>
      </w:pPr>
      <w:r w:rsidRPr="00847AE9">
        <w:t xml:space="preserve">Stockholm den </w:t>
      </w:r>
      <w:sdt>
        <w:sdtPr>
          <w:id w:val="-1225218591"/>
          <w:placeholder>
            <w:docPart w:val="C2FCFD0B813B42488C17249840FE85D9"/>
          </w:placeholder>
          <w:dataBinding w:prefixMappings="xmlns:ns0='http://lp/documentinfo/RK' " w:xpath="/ns0:DocumentInfo[1]/ns0:BaseInfo[1]/ns0:HeaderDate[1]" w:storeItemID="{2BB0C981-964F-446A-84DA-3C0B963C72D0}"/>
          <w:date w:fullDate="2019-02-04T00:00:00Z">
            <w:dateFormat w:val="d MMMM yyyy"/>
            <w:lid w:val="sv-SE"/>
            <w:storeMappedDataAs w:val="dateTime"/>
            <w:calendar w:val="gregorian"/>
          </w:date>
        </w:sdtPr>
        <w:sdtEndPr/>
        <w:sdtContent>
          <w:r w:rsidR="00A55227" w:rsidRPr="00847AE9">
            <w:t>4 februari 2019</w:t>
          </w:r>
        </w:sdtContent>
      </w:sdt>
    </w:p>
    <w:p w14:paraId="53E360A4" w14:textId="77777777" w:rsidR="00F934C4" w:rsidRPr="00847AE9" w:rsidRDefault="00F934C4" w:rsidP="00847AE9">
      <w:pPr>
        <w:pStyle w:val="Brdtextutanavstnd"/>
      </w:pPr>
    </w:p>
    <w:p w14:paraId="54FF5043" w14:textId="77777777" w:rsidR="00F934C4" w:rsidRPr="00847AE9" w:rsidRDefault="00F934C4" w:rsidP="00847AE9">
      <w:pPr>
        <w:pStyle w:val="Brdtextutanavstnd"/>
      </w:pPr>
    </w:p>
    <w:p w14:paraId="61B70EA0" w14:textId="77777777" w:rsidR="00F934C4" w:rsidRPr="00847AE9" w:rsidRDefault="00F934C4" w:rsidP="00847AE9">
      <w:pPr>
        <w:pStyle w:val="Brdtextutanavstnd"/>
      </w:pPr>
    </w:p>
    <w:p w14:paraId="46B90CBB" w14:textId="77777777" w:rsidR="00F934C4" w:rsidRPr="00847AE9" w:rsidRDefault="00F934C4" w:rsidP="00847AE9">
      <w:pPr>
        <w:pStyle w:val="Brdtext"/>
      </w:pPr>
      <w:r w:rsidRPr="00847AE9">
        <w:t>Margot Wallström</w:t>
      </w:r>
    </w:p>
    <w:p w14:paraId="442A3E65" w14:textId="77777777" w:rsidR="00F934C4" w:rsidRPr="00847AE9" w:rsidRDefault="00F934C4" w:rsidP="00847AE9">
      <w:pPr>
        <w:pStyle w:val="Brdtext"/>
      </w:pPr>
    </w:p>
    <w:sectPr w:rsidR="00F934C4" w:rsidRPr="00847AE9" w:rsidSect="00F934C4">
      <w:footerReference w:type="default" r:id="rId14"/>
      <w:headerReference w:type="first" r:id="rId15"/>
      <w:footerReference w:type="first" r:id="rId16"/>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ABA812" w14:textId="77777777" w:rsidR="00F934C4" w:rsidRDefault="00F934C4" w:rsidP="00A87A54">
      <w:pPr>
        <w:spacing w:after="0" w:line="240" w:lineRule="auto"/>
      </w:pPr>
      <w:r>
        <w:separator/>
      </w:r>
    </w:p>
  </w:endnote>
  <w:endnote w:type="continuationSeparator" w:id="0">
    <w:p w14:paraId="1907F98E" w14:textId="77777777" w:rsidR="00F934C4" w:rsidRDefault="00F934C4"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25FE2AE1" w14:textId="77777777" w:rsidTr="006A26EC">
      <w:trPr>
        <w:trHeight w:val="227"/>
        <w:jc w:val="right"/>
      </w:trPr>
      <w:tc>
        <w:tcPr>
          <w:tcW w:w="708" w:type="dxa"/>
          <w:vAlign w:val="bottom"/>
        </w:tcPr>
        <w:p w14:paraId="536D5FB9" w14:textId="4A3D6AB5"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8A3875">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8A3875">
            <w:rPr>
              <w:rStyle w:val="Sidnummer"/>
              <w:noProof/>
            </w:rPr>
            <w:t>2</w:t>
          </w:r>
          <w:r>
            <w:rPr>
              <w:rStyle w:val="Sidnummer"/>
            </w:rPr>
            <w:fldChar w:fldCharType="end"/>
          </w:r>
          <w:r>
            <w:rPr>
              <w:rStyle w:val="Sidnummer"/>
            </w:rPr>
            <w:t>)</w:t>
          </w:r>
        </w:p>
      </w:tc>
    </w:tr>
    <w:tr w:rsidR="005606BC" w:rsidRPr="00347E11" w14:paraId="3005B5E7" w14:textId="77777777" w:rsidTr="006A26EC">
      <w:trPr>
        <w:trHeight w:val="850"/>
        <w:jc w:val="right"/>
      </w:trPr>
      <w:tc>
        <w:tcPr>
          <w:tcW w:w="708" w:type="dxa"/>
          <w:vAlign w:val="bottom"/>
        </w:tcPr>
        <w:p w14:paraId="22BFB815" w14:textId="77777777" w:rsidR="005606BC" w:rsidRPr="00347E11" w:rsidRDefault="005606BC" w:rsidP="005606BC">
          <w:pPr>
            <w:pStyle w:val="Sidfot"/>
            <w:spacing w:line="276" w:lineRule="auto"/>
            <w:jc w:val="right"/>
          </w:pPr>
        </w:p>
      </w:tc>
    </w:tr>
  </w:tbl>
  <w:p w14:paraId="66202234"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1FD66513" w14:textId="77777777" w:rsidTr="001F4302">
      <w:trPr>
        <w:trHeight w:val="510"/>
      </w:trPr>
      <w:tc>
        <w:tcPr>
          <w:tcW w:w="8525" w:type="dxa"/>
          <w:gridSpan w:val="2"/>
          <w:vAlign w:val="bottom"/>
        </w:tcPr>
        <w:p w14:paraId="714C86A5" w14:textId="77777777" w:rsidR="00347E11" w:rsidRPr="00347E11" w:rsidRDefault="00347E11" w:rsidP="00347E11">
          <w:pPr>
            <w:pStyle w:val="Sidfot"/>
            <w:rPr>
              <w:sz w:val="8"/>
            </w:rPr>
          </w:pPr>
        </w:p>
      </w:tc>
    </w:tr>
    <w:tr w:rsidR="00093408" w:rsidRPr="00EE3C0F" w14:paraId="5E8D27F0" w14:textId="77777777" w:rsidTr="00C26068">
      <w:trPr>
        <w:trHeight w:val="227"/>
      </w:trPr>
      <w:tc>
        <w:tcPr>
          <w:tcW w:w="4074" w:type="dxa"/>
        </w:tcPr>
        <w:p w14:paraId="7EF04A90" w14:textId="77777777" w:rsidR="00347E11" w:rsidRPr="00F53AEA" w:rsidRDefault="00347E11" w:rsidP="00C26068">
          <w:pPr>
            <w:pStyle w:val="Sidfot"/>
            <w:spacing w:line="276" w:lineRule="auto"/>
          </w:pPr>
        </w:p>
      </w:tc>
      <w:tc>
        <w:tcPr>
          <w:tcW w:w="4451" w:type="dxa"/>
        </w:tcPr>
        <w:p w14:paraId="63696D26" w14:textId="77777777" w:rsidR="00093408" w:rsidRPr="00F53AEA" w:rsidRDefault="00093408" w:rsidP="00F53AEA">
          <w:pPr>
            <w:pStyle w:val="Sidfot"/>
            <w:spacing w:line="276" w:lineRule="auto"/>
          </w:pPr>
        </w:p>
      </w:tc>
    </w:tr>
  </w:tbl>
  <w:p w14:paraId="684219EC"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DA1805" w14:textId="77777777" w:rsidR="00F934C4" w:rsidRDefault="00F934C4" w:rsidP="00A87A54">
      <w:pPr>
        <w:spacing w:after="0" w:line="240" w:lineRule="auto"/>
      </w:pPr>
      <w:r>
        <w:separator/>
      </w:r>
    </w:p>
  </w:footnote>
  <w:footnote w:type="continuationSeparator" w:id="0">
    <w:p w14:paraId="24FCC414" w14:textId="77777777" w:rsidR="00F934C4" w:rsidRDefault="00F934C4"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F934C4" w14:paraId="487E4DC5" w14:textId="77777777" w:rsidTr="00C93EBA">
      <w:trPr>
        <w:trHeight w:val="227"/>
      </w:trPr>
      <w:tc>
        <w:tcPr>
          <w:tcW w:w="5534" w:type="dxa"/>
        </w:tcPr>
        <w:p w14:paraId="48FBD61B" w14:textId="77777777" w:rsidR="00F934C4" w:rsidRPr="007D73AB" w:rsidRDefault="00F934C4">
          <w:pPr>
            <w:pStyle w:val="Sidhuvud"/>
          </w:pPr>
        </w:p>
      </w:tc>
      <w:tc>
        <w:tcPr>
          <w:tcW w:w="3170" w:type="dxa"/>
          <w:vAlign w:val="bottom"/>
        </w:tcPr>
        <w:p w14:paraId="00519A5C" w14:textId="77777777" w:rsidR="00F934C4" w:rsidRPr="007D73AB" w:rsidRDefault="00F934C4" w:rsidP="00340DE0">
          <w:pPr>
            <w:pStyle w:val="Sidhuvud"/>
          </w:pPr>
        </w:p>
      </w:tc>
      <w:tc>
        <w:tcPr>
          <w:tcW w:w="1134" w:type="dxa"/>
        </w:tcPr>
        <w:p w14:paraId="559B7903" w14:textId="77777777" w:rsidR="00F934C4" w:rsidRDefault="00F934C4" w:rsidP="005A703A">
          <w:pPr>
            <w:pStyle w:val="Sidhuvud"/>
          </w:pPr>
        </w:p>
      </w:tc>
    </w:tr>
    <w:tr w:rsidR="00F934C4" w14:paraId="15AF927E" w14:textId="77777777" w:rsidTr="00C93EBA">
      <w:trPr>
        <w:trHeight w:val="1928"/>
      </w:trPr>
      <w:tc>
        <w:tcPr>
          <w:tcW w:w="5534" w:type="dxa"/>
        </w:tcPr>
        <w:p w14:paraId="307A5316" w14:textId="77777777" w:rsidR="00F934C4" w:rsidRPr="00340DE0" w:rsidRDefault="00F934C4" w:rsidP="00340DE0">
          <w:pPr>
            <w:pStyle w:val="Sidhuvud"/>
          </w:pPr>
          <w:r>
            <w:rPr>
              <w:noProof/>
            </w:rPr>
            <w:drawing>
              <wp:inline distT="0" distB="0" distL="0" distR="0" wp14:anchorId="1E12A0A5" wp14:editId="4BA98DB7">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5FD248A2" w14:textId="77777777" w:rsidR="00F934C4" w:rsidRPr="00710A6C" w:rsidRDefault="00F934C4" w:rsidP="00EE3C0F">
          <w:pPr>
            <w:pStyle w:val="Sidhuvud"/>
            <w:rPr>
              <w:b/>
            </w:rPr>
          </w:pPr>
        </w:p>
        <w:p w14:paraId="2139604C" w14:textId="77777777" w:rsidR="00F934C4" w:rsidRDefault="00F934C4" w:rsidP="00EE3C0F">
          <w:pPr>
            <w:pStyle w:val="Sidhuvud"/>
          </w:pPr>
        </w:p>
        <w:p w14:paraId="312FF73C" w14:textId="77777777" w:rsidR="00F934C4" w:rsidRDefault="00F934C4" w:rsidP="00EE3C0F">
          <w:pPr>
            <w:pStyle w:val="Sidhuvud"/>
          </w:pPr>
        </w:p>
        <w:p w14:paraId="182C9868" w14:textId="77777777" w:rsidR="00F934C4" w:rsidRDefault="00F934C4" w:rsidP="00EE3C0F">
          <w:pPr>
            <w:pStyle w:val="Sidhuvud"/>
          </w:pPr>
        </w:p>
        <w:sdt>
          <w:sdtPr>
            <w:alias w:val="Dnr"/>
            <w:tag w:val="ccRKShow_Dnr"/>
            <w:id w:val="-829283628"/>
            <w:placeholder>
              <w:docPart w:val="926F4C4AA3044AEDBF242D4B0CD869D7"/>
            </w:placeholder>
            <w:showingPlcHdr/>
            <w:dataBinding w:prefixMappings="xmlns:ns0='http://lp/documentinfo/RK' " w:xpath="/ns0:DocumentInfo[1]/ns0:BaseInfo[1]/ns0:Dnr[1]" w:storeItemID="{2BB0C981-964F-446A-84DA-3C0B963C72D0}"/>
            <w:text/>
          </w:sdtPr>
          <w:sdtEndPr/>
          <w:sdtContent>
            <w:p w14:paraId="01DF9EEF" w14:textId="77777777" w:rsidR="00F934C4" w:rsidRDefault="006A1942" w:rsidP="00EE3C0F">
              <w:pPr>
                <w:pStyle w:val="Sidhuvud"/>
              </w:pPr>
              <w:r>
                <w:rPr>
                  <w:rStyle w:val="Platshllartext"/>
                </w:rPr>
                <w:t xml:space="preserve"> </w:t>
              </w:r>
            </w:p>
          </w:sdtContent>
        </w:sdt>
        <w:sdt>
          <w:sdtPr>
            <w:alias w:val="DocNumber"/>
            <w:tag w:val="DocNumber"/>
            <w:id w:val="1726028884"/>
            <w:placeholder>
              <w:docPart w:val="EBC6D1E8710D4692A0C9BA9FBFD98889"/>
            </w:placeholder>
            <w:showingPlcHdr/>
            <w:dataBinding w:prefixMappings="xmlns:ns0='http://lp/documentinfo/RK' " w:xpath="/ns0:DocumentInfo[1]/ns0:BaseInfo[1]/ns0:DocNumber[1]" w:storeItemID="{2BB0C981-964F-446A-84DA-3C0B963C72D0}"/>
            <w:text/>
          </w:sdtPr>
          <w:sdtEndPr/>
          <w:sdtContent>
            <w:p w14:paraId="7AE0DF6F" w14:textId="77777777" w:rsidR="00F934C4" w:rsidRDefault="00F934C4" w:rsidP="00EE3C0F">
              <w:pPr>
                <w:pStyle w:val="Sidhuvud"/>
              </w:pPr>
              <w:r>
                <w:rPr>
                  <w:rStyle w:val="Platshllartext"/>
                </w:rPr>
                <w:t xml:space="preserve"> </w:t>
              </w:r>
            </w:p>
          </w:sdtContent>
        </w:sdt>
        <w:p w14:paraId="1FE89067" w14:textId="77777777" w:rsidR="00F934C4" w:rsidRDefault="00F934C4" w:rsidP="00EE3C0F">
          <w:pPr>
            <w:pStyle w:val="Sidhuvud"/>
          </w:pPr>
        </w:p>
      </w:tc>
      <w:tc>
        <w:tcPr>
          <w:tcW w:w="1134" w:type="dxa"/>
        </w:tcPr>
        <w:p w14:paraId="37F87930" w14:textId="77777777" w:rsidR="00F934C4" w:rsidRDefault="00F934C4" w:rsidP="0094502D">
          <w:pPr>
            <w:pStyle w:val="Sidhuvud"/>
          </w:pPr>
        </w:p>
        <w:p w14:paraId="524E0200" w14:textId="77777777" w:rsidR="00F934C4" w:rsidRPr="0094502D" w:rsidRDefault="00F934C4" w:rsidP="00EC71A6">
          <w:pPr>
            <w:pStyle w:val="Sidhuvud"/>
          </w:pPr>
        </w:p>
      </w:tc>
    </w:tr>
    <w:tr w:rsidR="00F934C4" w14:paraId="5B4D2A9C" w14:textId="77777777" w:rsidTr="00C93EBA">
      <w:trPr>
        <w:trHeight w:val="2268"/>
      </w:trPr>
      <w:sdt>
        <w:sdtPr>
          <w:rPr>
            <w:b/>
          </w:rPr>
          <w:alias w:val="SenderText"/>
          <w:tag w:val="ccRKShow_SenderText"/>
          <w:id w:val="1374046025"/>
          <w:placeholder>
            <w:docPart w:val="A2C350CE8BDD4B64A493C46287C1D571"/>
          </w:placeholder>
        </w:sdtPr>
        <w:sdtEndPr>
          <w:rPr>
            <w:b w:val="0"/>
          </w:rPr>
        </w:sdtEndPr>
        <w:sdtContent>
          <w:tc>
            <w:tcPr>
              <w:tcW w:w="5534" w:type="dxa"/>
              <w:tcMar>
                <w:right w:w="1134" w:type="dxa"/>
              </w:tcMar>
            </w:tcPr>
            <w:p w14:paraId="0B93B31C" w14:textId="77777777" w:rsidR="00F934C4" w:rsidRPr="00F934C4" w:rsidRDefault="00F934C4" w:rsidP="00340DE0">
              <w:pPr>
                <w:pStyle w:val="Sidhuvud"/>
                <w:rPr>
                  <w:b/>
                </w:rPr>
              </w:pPr>
              <w:r w:rsidRPr="00F934C4">
                <w:rPr>
                  <w:b/>
                </w:rPr>
                <w:t>Utrikesdepartementet</w:t>
              </w:r>
            </w:p>
            <w:p w14:paraId="3C4AE9A7" w14:textId="77777777" w:rsidR="006A1942" w:rsidRDefault="00F934C4" w:rsidP="00340DE0">
              <w:pPr>
                <w:pStyle w:val="Sidhuvud"/>
              </w:pPr>
              <w:r w:rsidRPr="00F934C4">
                <w:t>Utrikesministern</w:t>
              </w:r>
            </w:p>
            <w:p w14:paraId="20F27327" w14:textId="77777777" w:rsidR="006A1942" w:rsidRDefault="006A1942" w:rsidP="00340DE0">
              <w:pPr>
                <w:pStyle w:val="Sidhuvud"/>
              </w:pPr>
            </w:p>
            <w:p w14:paraId="19AF8BD8" w14:textId="77777777" w:rsidR="006A1942" w:rsidRDefault="006A1942" w:rsidP="00340DE0">
              <w:pPr>
                <w:pStyle w:val="Sidhuvud"/>
              </w:pPr>
            </w:p>
            <w:p w14:paraId="7E9494D6" w14:textId="12AA34F2" w:rsidR="00F934C4" w:rsidRPr="00340DE0" w:rsidRDefault="00F934C4" w:rsidP="00340DE0">
              <w:pPr>
                <w:pStyle w:val="Sidhuvud"/>
              </w:pPr>
            </w:p>
          </w:tc>
        </w:sdtContent>
      </w:sdt>
      <w:sdt>
        <w:sdtPr>
          <w:alias w:val="Recipient"/>
          <w:tag w:val="ccRKShow_Recipient"/>
          <w:id w:val="-28344517"/>
          <w:placeholder>
            <w:docPart w:val="069774218BB9490F83521EAB23BDFD80"/>
          </w:placeholder>
          <w:dataBinding w:prefixMappings="xmlns:ns0='http://lp/documentinfo/RK' " w:xpath="/ns0:DocumentInfo[1]/ns0:BaseInfo[1]/ns0:Recipient[1]" w:storeItemID="{2BB0C981-964F-446A-84DA-3C0B963C72D0}"/>
          <w:text w:multiLine="1"/>
        </w:sdtPr>
        <w:sdtEndPr/>
        <w:sdtContent>
          <w:tc>
            <w:tcPr>
              <w:tcW w:w="3170" w:type="dxa"/>
            </w:tcPr>
            <w:p w14:paraId="251EDEDD" w14:textId="1702C816" w:rsidR="00F934C4" w:rsidRDefault="00F934C4" w:rsidP="00547B89">
              <w:pPr>
                <w:pStyle w:val="Sidhuvud"/>
              </w:pPr>
              <w:r>
                <w:t>Till riksdagen</w:t>
              </w:r>
              <w:r w:rsidR="006A1942">
                <w:br/>
              </w:r>
              <w:r w:rsidR="006A1942">
                <w:br/>
              </w:r>
            </w:p>
          </w:tc>
        </w:sdtContent>
      </w:sdt>
      <w:tc>
        <w:tcPr>
          <w:tcW w:w="1134" w:type="dxa"/>
        </w:tcPr>
        <w:p w14:paraId="2C588759" w14:textId="77777777" w:rsidR="00F934C4" w:rsidRDefault="00F934C4" w:rsidP="003E6020">
          <w:pPr>
            <w:pStyle w:val="Sidhuvud"/>
          </w:pPr>
        </w:p>
      </w:tc>
    </w:tr>
  </w:tbl>
  <w:p w14:paraId="3A68953D"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4C4"/>
    <w:rsid w:val="00000290"/>
    <w:rsid w:val="0000412C"/>
    <w:rsid w:val="00004D5C"/>
    <w:rsid w:val="00005F68"/>
    <w:rsid w:val="00006CA7"/>
    <w:rsid w:val="00012B00"/>
    <w:rsid w:val="00014EF6"/>
    <w:rsid w:val="00017197"/>
    <w:rsid w:val="0001725B"/>
    <w:rsid w:val="000203B0"/>
    <w:rsid w:val="000241FA"/>
    <w:rsid w:val="00025992"/>
    <w:rsid w:val="00026711"/>
    <w:rsid w:val="0002708E"/>
    <w:rsid w:val="0003679E"/>
    <w:rsid w:val="00041EDC"/>
    <w:rsid w:val="0004352E"/>
    <w:rsid w:val="00053CAA"/>
    <w:rsid w:val="00057FE0"/>
    <w:rsid w:val="000620FD"/>
    <w:rsid w:val="00063DCB"/>
    <w:rsid w:val="00066BC9"/>
    <w:rsid w:val="0007033C"/>
    <w:rsid w:val="000707E9"/>
    <w:rsid w:val="00072C86"/>
    <w:rsid w:val="00072FFC"/>
    <w:rsid w:val="00073B75"/>
    <w:rsid w:val="000757FC"/>
    <w:rsid w:val="00076667"/>
    <w:rsid w:val="00080631"/>
    <w:rsid w:val="000862E0"/>
    <w:rsid w:val="000873C3"/>
    <w:rsid w:val="00093408"/>
    <w:rsid w:val="00093BBF"/>
    <w:rsid w:val="0009435C"/>
    <w:rsid w:val="000A13CA"/>
    <w:rsid w:val="000A456A"/>
    <w:rsid w:val="000A5E43"/>
    <w:rsid w:val="000B56A9"/>
    <w:rsid w:val="000C61D1"/>
    <w:rsid w:val="000D31A9"/>
    <w:rsid w:val="000D370F"/>
    <w:rsid w:val="000D5449"/>
    <w:rsid w:val="000E12D9"/>
    <w:rsid w:val="000E431B"/>
    <w:rsid w:val="000E59A9"/>
    <w:rsid w:val="000E638A"/>
    <w:rsid w:val="000E6472"/>
    <w:rsid w:val="000F00B8"/>
    <w:rsid w:val="000F1EA7"/>
    <w:rsid w:val="000F2084"/>
    <w:rsid w:val="000F6462"/>
    <w:rsid w:val="00106F29"/>
    <w:rsid w:val="00113168"/>
    <w:rsid w:val="0011413E"/>
    <w:rsid w:val="0012033A"/>
    <w:rsid w:val="00121002"/>
    <w:rsid w:val="00122D16"/>
    <w:rsid w:val="00125B5E"/>
    <w:rsid w:val="00126B80"/>
    <w:rsid w:val="00126E6B"/>
    <w:rsid w:val="00130EC3"/>
    <w:rsid w:val="001318F5"/>
    <w:rsid w:val="001331B1"/>
    <w:rsid w:val="00134837"/>
    <w:rsid w:val="00135111"/>
    <w:rsid w:val="001428E2"/>
    <w:rsid w:val="00167FA8"/>
    <w:rsid w:val="00170CE4"/>
    <w:rsid w:val="0017300E"/>
    <w:rsid w:val="00173126"/>
    <w:rsid w:val="00176A26"/>
    <w:rsid w:val="001774F8"/>
    <w:rsid w:val="00180BE1"/>
    <w:rsid w:val="001813DF"/>
    <w:rsid w:val="0019051C"/>
    <w:rsid w:val="0019127B"/>
    <w:rsid w:val="00192350"/>
    <w:rsid w:val="00192E34"/>
    <w:rsid w:val="00197A8A"/>
    <w:rsid w:val="001A2A61"/>
    <w:rsid w:val="001B4824"/>
    <w:rsid w:val="001C4980"/>
    <w:rsid w:val="001C5DC9"/>
    <w:rsid w:val="001C71A9"/>
    <w:rsid w:val="001D12FC"/>
    <w:rsid w:val="001E0BD5"/>
    <w:rsid w:val="001E1A13"/>
    <w:rsid w:val="001E20CC"/>
    <w:rsid w:val="001E3D83"/>
    <w:rsid w:val="001E5DF7"/>
    <w:rsid w:val="001E6477"/>
    <w:rsid w:val="001E72EE"/>
    <w:rsid w:val="001F0629"/>
    <w:rsid w:val="001F0736"/>
    <w:rsid w:val="001F4302"/>
    <w:rsid w:val="001F50BE"/>
    <w:rsid w:val="001F525B"/>
    <w:rsid w:val="001F6BBE"/>
    <w:rsid w:val="00204079"/>
    <w:rsid w:val="002102FD"/>
    <w:rsid w:val="00211B4E"/>
    <w:rsid w:val="0021236D"/>
    <w:rsid w:val="00213204"/>
    <w:rsid w:val="00213258"/>
    <w:rsid w:val="0021657C"/>
    <w:rsid w:val="00222258"/>
    <w:rsid w:val="00223AD6"/>
    <w:rsid w:val="0022666A"/>
    <w:rsid w:val="00227E43"/>
    <w:rsid w:val="002315F5"/>
    <w:rsid w:val="00233D52"/>
    <w:rsid w:val="00237147"/>
    <w:rsid w:val="00242AD1"/>
    <w:rsid w:val="0024412C"/>
    <w:rsid w:val="00260D2D"/>
    <w:rsid w:val="0026444F"/>
    <w:rsid w:val="00264503"/>
    <w:rsid w:val="0027166A"/>
    <w:rsid w:val="00271D00"/>
    <w:rsid w:val="00275872"/>
    <w:rsid w:val="00281106"/>
    <w:rsid w:val="00282263"/>
    <w:rsid w:val="00282417"/>
    <w:rsid w:val="00282D27"/>
    <w:rsid w:val="00287F0D"/>
    <w:rsid w:val="00292420"/>
    <w:rsid w:val="00296B7A"/>
    <w:rsid w:val="002A39EF"/>
    <w:rsid w:val="002A6820"/>
    <w:rsid w:val="002B6849"/>
    <w:rsid w:val="002C1D37"/>
    <w:rsid w:val="002C476F"/>
    <w:rsid w:val="002C5490"/>
    <w:rsid w:val="002C5B48"/>
    <w:rsid w:val="002D2647"/>
    <w:rsid w:val="002D4298"/>
    <w:rsid w:val="002D4829"/>
    <w:rsid w:val="002D6541"/>
    <w:rsid w:val="002E150B"/>
    <w:rsid w:val="002E2C89"/>
    <w:rsid w:val="002E3609"/>
    <w:rsid w:val="002E4D3F"/>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40DE0"/>
    <w:rsid w:val="00341F47"/>
    <w:rsid w:val="00342327"/>
    <w:rsid w:val="003468BC"/>
    <w:rsid w:val="0034750A"/>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B7F04"/>
    <w:rsid w:val="003C7BE0"/>
    <w:rsid w:val="003D0DD3"/>
    <w:rsid w:val="003D17EF"/>
    <w:rsid w:val="003D3535"/>
    <w:rsid w:val="003D4D9F"/>
    <w:rsid w:val="003D7B03"/>
    <w:rsid w:val="003D7F02"/>
    <w:rsid w:val="003E30BD"/>
    <w:rsid w:val="003E5A50"/>
    <w:rsid w:val="003E6020"/>
    <w:rsid w:val="003F1F1F"/>
    <w:rsid w:val="003F299F"/>
    <w:rsid w:val="003F59B4"/>
    <w:rsid w:val="003F6B92"/>
    <w:rsid w:val="0040090E"/>
    <w:rsid w:val="00403D11"/>
    <w:rsid w:val="00404DB4"/>
    <w:rsid w:val="0041093C"/>
    <w:rsid w:val="0041223B"/>
    <w:rsid w:val="004137EE"/>
    <w:rsid w:val="00413A4E"/>
    <w:rsid w:val="00415163"/>
    <w:rsid w:val="004157BE"/>
    <w:rsid w:val="0042068E"/>
    <w:rsid w:val="00422030"/>
    <w:rsid w:val="00422A7F"/>
    <w:rsid w:val="00426213"/>
    <w:rsid w:val="00431A7B"/>
    <w:rsid w:val="0043623F"/>
    <w:rsid w:val="004367A8"/>
    <w:rsid w:val="00437459"/>
    <w:rsid w:val="00441D70"/>
    <w:rsid w:val="004425C2"/>
    <w:rsid w:val="00445604"/>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768A"/>
    <w:rsid w:val="004A66B1"/>
    <w:rsid w:val="004A7DC4"/>
    <w:rsid w:val="004B1E7B"/>
    <w:rsid w:val="004B3029"/>
    <w:rsid w:val="004B35E7"/>
    <w:rsid w:val="004B63BF"/>
    <w:rsid w:val="004B66DA"/>
    <w:rsid w:val="004B696B"/>
    <w:rsid w:val="004B7DFF"/>
    <w:rsid w:val="004C2DCF"/>
    <w:rsid w:val="004C3A3F"/>
    <w:rsid w:val="004C5686"/>
    <w:rsid w:val="004C70EE"/>
    <w:rsid w:val="004D766C"/>
    <w:rsid w:val="004E1DE3"/>
    <w:rsid w:val="004E251B"/>
    <w:rsid w:val="004E25CD"/>
    <w:rsid w:val="004E2A4B"/>
    <w:rsid w:val="004E6D22"/>
    <w:rsid w:val="004F0448"/>
    <w:rsid w:val="004F1EA0"/>
    <w:rsid w:val="004F4021"/>
    <w:rsid w:val="004F5640"/>
    <w:rsid w:val="004F6525"/>
    <w:rsid w:val="004F6FE2"/>
    <w:rsid w:val="00505905"/>
    <w:rsid w:val="00511A1B"/>
    <w:rsid w:val="00511A68"/>
    <w:rsid w:val="00513E7D"/>
    <w:rsid w:val="00514A67"/>
    <w:rsid w:val="00521192"/>
    <w:rsid w:val="0052127C"/>
    <w:rsid w:val="00526AEB"/>
    <w:rsid w:val="005302E0"/>
    <w:rsid w:val="00544738"/>
    <w:rsid w:val="005456E4"/>
    <w:rsid w:val="00547B89"/>
    <w:rsid w:val="005568AF"/>
    <w:rsid w:val="00556AF5"/>
    <w:rsid w:val="005606BC"/>
    <w:rsid w:val="00563E73"/>
    <w:rsid w:val="00565792"/>
    <w:rsid w:val="00567799"/>
    <w:rsid w:val="005710DE"/>
    <w:rsid w:val="00571A0B"/>
    <w:rsid w:val="00573DFD"/>
    <w:rsid w:val="005747D0"/>
    <w:rsid w:val="00582918"/>
    <w:rsid w:val="005850D7"/>
    <w:rsid w:val="0058522F"/>
    <w:rsid w:val="00586266"/>
    <w:rsid w:val="00595EDE"/>
    <w:rsid w:val="00596E2B"/>
    <w:rsid w:val="005A0CBA"/>
    <w:rsid w:val="005A2022"/>
    <w:rsid w:val="005A3272"/>
    <w:rsid w:val="005A5193"/>
    <w:rsid w:val="005B115A"/>
    <w:rsid w:val="005B537F"/>
    <w:rsid w:val="005C120D"/>
    <w:rsid w:val="005C15B3"/>
    <w:rsid w:val="005D07C2"/>
    <w:rsid w:val="005E2F29"/>
    <w:rsid w:val="005E400D"/>
    <w:rsid w:val="005E4E79"/>
    <w:rsid w:val="005E5CE7"/>
    <w:rsid w:val="005E790C"/>
    <w:rsid w:val="005F08C5"/>
    <w:rsid w:val="00605718"/>
    <w:rsid w:val="00605C66"/>
    <w:rsid w:val="00607814"/>
    <w:rsid w:val="006175D7"/>
    <w:rsid w:val="006208E5"/>
    <w:rsid w:val="006273E4"/>
    <w:rsid w:val="00631F82"/>
    <w:rsid w:val="00633B59"/>
    <w:rsid w:val="00634EF4"/>
    <w:rsid w:val="006358C8"/>
    <w:rsid w:val="0064133A"/>
    <w:rsid w:val="00647FD7"/>
    <w:rsid w:val="00650080"/>
    <w:rsid w:val="00651F17"/>
    <w:rsid w:val="0065382D"/>
    <w:rsid w:val="00654B4D"/>
    <w:rsid w:val="0065559D"/>
    <w:rsid w:val="00655A40"/>
    <w:rsid w:val="00660D84"/>
    <w:rsid w:val="0066133A"/>
    <w:rsid w:val="0066378C"/>
    <w:rsid w:val="006700F0"/>
    <w:rsid w:val="00670A48"/>
    <w:rsid w:val="00672F6F"/>
    <w:rsid w:val="00674C2F"/>
    <w:rsid w:val="00674C8B"/>
    <w:rsid w:val="00691AEE"/>
    <w:rsid w:val="0069523C"/>
    <w:rsid w:val="006962CA"/>
    <w:rsid w:val="00696A95"/>
    <w:rsid w:val="006A09DA"/>
    <w:rsid w:val="006A1835"/>
    <w:rsid w:val="006A1942"/>
    <w:rsid w:val="006A2625"/>
    <w:rsid w:val="006B4A30"/>
    <w:rsid w:val="006B7569"/>
    <w:rsid w:val="006C28EE"/>
    <w:rsid w:val="006D2998"/>
    <w:rsid w:val="006D3188"/>
    <w:rsid w:val="006D5159"/>
    <w:rsid w:val="006E08FC"/>
    <w:rsid w:val="006F2588"/>
    <w:rsid w:val="00710A6C"/>
    <w:rsid w:val="00710D98"/>
    <w:rsid w:val="00711CE9"/>
    <w:rsid w:val="00712266"/>
    <w:rsid w:val="00712593"/>
    <w:rsid w:val="00712D82"/>
    <w:rsid w:val="00716E22"/>
    <w:rsid w:val="007171AB"/>
    <w:rsid w:val="007213D0"/>
    <w:rsid w:val="00723A90"/>
    <w:rsid w:val="00732599"/>
    <w:rsid w:val="00743E09"/>
    <w:rsid w:val="00744FCC"/>
    <w:rsid w:val="00750C93"/>
    <w:rsid w:val="00754E24"/>
    <w:rsid w:val="00757B3B"/>
    <w:rsid w:val="00764FA6"/>
    <w:rsid w:val="00773075"/>
    <w:rsid w:val="00773F3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C44FF"/>
    <w:rsid w:val="007C6456"/>
    <w:rsid w:val="007C7BDB"/>
    <w:rsid w:val="007D2FF5"/>
    <w:rsid w:val="007D73AB"/>
    <w:rsid w:val="007D790E"/>
    <w:rsid w:val="007E2712"/>
    <w:rsid w:val="007E4A9C"/>
    <w:rsid w:val="007E5516"/>
    <w:rsid w:val="007E7EE2"/>
    <w:rsid w:val="007F06CA"/>
    <w:rsid w:val="0080228F"/>
    <w:rsid w:val="00804C1B"/>
    <w:rsid w:val="0080595A"/>
    <w:rsid w:val="008150A6"/>
    <w:rsid w:val="008178E6"/>
    <w:rsid w:val="0082249C"/>
    <w:rsid w:val="00824CCE"/>
    <w:rsid w:val="00830B7B"/>
    <w:rsid w:val="00832661"/>
    <w:rsid w:val="008349AA"/>
    <w:rsid w:val="008375D5"/>
    <w:rsid w:val="00841486"/>
    <w:rsid w:val="00842BC9"/>
    <w:rsid w:val="008431AF"/>
    <w:rsid w:val="0084476E"/>
    <w:rsid w:val="00847AE9"/>
    <w:rsid w:val="008504F6"/>
    <w:rsid w:val="008573B9"/>
    <w:rsid w:val="0085782D"/>
    <w:rsid w:val="00862DA5"/>
    <w:rsid w:val="00863BB7"/>
    <w:rsid w:val="008730FD"/>
    <w:rsid w:val="00873DA1"/>
    <w:rsid w:val="00875DDD"/>
    <w:rsid w:val="00881BC6"/>
    <w:rsid w:val="008860CC"/>
    <w:rsid w:val="00890876"/>
    <w:rsid w:val="00891929"/>
    <w:rsid w:val="00893029"/>
    <w:rsid w:val="0089514A"/>
    <w:rsid w:val="00895C2A"/>
    <w:rsid w:val="008A0A0D"/>
    <w:rsid w:val="008A3875"/>
    <w:rsid w:val="008A3961"/>
    <w:rsid w:val="008A4CEA"/>
    <w:rsid w:val="008A7506"/>
    <w:rsid w:val="008B1603"/>
    <w:rsid w:val="008B20ED"/>
    <w:rsid w:val="008B6135"/>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44EE"/>
    <w:rsid w:val="00915D4C"/>
    <w:rsid w:val="009279B2"/>
    <w:rsid w:val="00935814"/>
    <w:rsid w:val="00942916"/>
    <w:rsid w:val="0094502D"/>
    <w:rsid w:val="00946561"/>
    <w:rsid w:val="00946B39"/>
    <w:rsid w:val="00947013"/>
    <w:rsid w:val="00973084"/>
    <w:rsid w:val="00974B59"/>
    <w:rsid w:val="00984EA2"/>
    <w:rsid w:val="00986CC3"/>
    <w:rsid w:val="0099068E"/>
    <w:rsid w:val="009920AA"/>
    <w:rsid w:val="00992943"/>
    <w:rsid w:val="009931B3"/>
    <w:rsid w:val="00996279"/>
    <w:rsid w:val="009965F7"/>
    <w:rsid w:val="009A0866"/>
    <w:rsid w:val="009A4D0A"/>
    <w:rsid w:val="009B165B"/>
    <w:rsid w:val="009B2F70"/>
    <w:rsid w:val="009B4594"/>
    <w:rsid w:val="009C2459"/>
    <w:rsid w:val="009C255A"/>
    <w:rsid w:val="009C2B46"/>
    <w:rsid w:val="009C4448"/>
    <w:rsid w:val="009C610D"/>
    <w:rsid w:val="009D43F3"/>
    <w:rsid w:val="009D4E9F"/>
    <w:rsid w:val="009D5D40"/>
    <w:rsid w:val="009D6B1B"/>
    <w:rsid w:val="009E107B"/>
    <w:rsid w:val="009E18D6"/>
    <w:rsid w:val="009E7B92"/>
    <w:rsid w:val="009F19C0"/>
    <w:rsid w:val="00A00AE4"/>
    <w:rsid w:val="00A00D24"/>
    <w:rsid w:val="00A01F5C"/>
    <w:rsid w:val="00A2019A"/>
    <w:rsid w:val="00A23493"/>
    <w:rsid w:val="00A2416A"/>
    <w:rsid w:val="00A3270B"/>
    <w:rsid w:val="00A379E4"/>
    <w:rsid w:val="00A43B02"/>
    <w:rsid w:val="00A44946"/>
    <w:rsid w:val="00A46B85"/>
    <w:rsid w:val="00A50585"/>
    <w:rsid w:val="00A506F1"/>
    <w:rsid w:val="00A5156E"/>
    <w:rsid w:val="00A53E57"/>
    <w:rsid w:val="00A548EA"/>
    <w:rsid w:val="00A55227"/>
    <w:rsid w:val="00A56824"/>
    <w:rsid w:val="00A572DA"/>
    <w:rsid w:val="00A60D45"/>
    <w:rsid w:val="00A61F6D"/>
    <w:rsid w:val="00A65996"/>
    <w:rsid w:val="00A67276"/>
    <w:rsid w:val="00A67588"/>
    <w:rsid w:val="00A67840"/>
    <w:rsid w:val="00A71A9E"/>
    <w:rsid w:val="00A7382D"/>
    <w:rsid w:val="00A743AC"/>
    <w:rsid w:val="00A75AB7"/>
    <w:rsid w:val="00A8483F"/>
    <w:rsid w:val="00A870B0"/>
    <w:rsid w:val="00A8728A"/>
    <w:rsid w:val="00A87A54"/>
    <w:rsid w:val="00AA1809"/>
    <w:rsid w:val="00AA35ED"/>
    <w:rsid w:val="00AB5033"/>
    <w:rsid w:val="00AB5298"/>
    <w:rsid w:val="00AB5519"/>
    <w:rsid w:val="00AB6313"/>
    <w:rsid w:val="00AB71DD"/>
    <w:rsid w:val="00AC15C5"/>
    <w:rsid w:val="00AD0E75"/>
    <w:rsid w:val="00AE7BD8"/>
    <w:rsid w:val="00AE7D02"/>
    <w:rsid w:val="00AF0BB7"/>
    <w:rsid w:val="00AF0BDE"/>
    <w:rsid w:val="00AF0EDE"/>
    <w:rsid w:val="00AF4853"/>
    <w:rsid w:val="00B00702"/>
    <w:rsid w:val="00B0110B"/>
    <w:rsid w:val="00B0234E"/>
    <w:rsid w:val="00B06751"/>
    <w:rsid w:val="00B149E2"/>
    <w:rsid w:val="00B2169D"/>
    <w:rsid w:val="00B21CBB"/>
    <w:rsid w:val="00B263C0"/>
    <w:rsid w:val="00B316CA"/>
    <w:rsid w:val="00B31BFB"/>
    <w:rsid w:val="00B3528F"/>
    <w:rsid w:val="00B357AB"/>
    <w:rsid w:val="00B41F72"/>
    <w:rsid w:val="00B44E90"/>
    <w:rsid w:val="00B45324"/>
    <w:rsid w:val="00B47018"/>
    <w:rsid w:val="00B47956"/>
    <w:rsid w:val="00B517E1"/>
    <w:rsid w:val="00B556E8"/>
    <w:rsid w:val="00B55E70"/>
    <w:rsid w:val="00B60238"/>
    <w:rsid w:val="00B61389"/>
    <w:rsid w:val="00B640A8"/>
    <w:rsid w:val="00B64962"/>
    <w:rsid w:val="00B66AC0"/>
    <w:rsid w:val="00B71634"/>
    <w:rsid w:val="00B73091"/>
    <w:rsid w:val="00B75139"/>
    <w:rsid w:val="00B80840"/>
    <w:rsid w:val="00B815FC"/>
    <w:rsid w:val="00B82A05"/>
    <w:rsid w:val="00B84409"/>
    <w:rsid w:val="00B84E2D"/>
    <w:rsid w:val="00B927C9"/>
    <w:rsid w:val="00B92C78"/>
    <w:rsid w:val="00B96EFA"/>
    <w:rsid w:val="00B97268"/>
    <w:rsid w:val="00BB17B0"/>
    <w:rsid w:val="00BB28BF"/>
    <w:rsid w:val="00BB2F42"/>
    <w:rsid w:val="00BB4AC0"/>
    <w:rsid w:val="00BB5683"/>
    <w:rsid w:val="00BC112B"/>
    <w:rsid w:val="00BC17DF"/>
    <w:rsid w:val="00BC6832"/>
    <w:rsid w:val="00BD0826"/>
    <w:rsid w:val="00BD15AB"/>
    <w:rsid w:val="00BD181D"/>
    <w:rsid w:val="00BE0567"/>
    <w:rsid w:val="00BE302F"/>
    <w:rsid w:val="00BE3210"/>
    <w:rsid w:val="00BE350E"/>
    <w:rsid w:val="00BE3E56"/>
    <w:rsid w:val="00BE4BF7"/>
    <w:rsid w:val="00BE62F6"/>
    <w:rsid w:val="00BE638E"/>
    <w:rsid w:val="00BF27B2"/>
    <w:rsid w:val="00BF4F06"/>
    <w:rsid w:val="00BF534E"/>
    <w:rsid w:val="00BF5717"/>
    <w:rsid w:val="00C01585"/>
    <w:rsid w:val="00C1410E"/>
    <w:rsid w:val="00C141C6"/>
    <w:rsid w:val="00C14AA8"/>
    <w:rsid w:val="00C16F5A"/>
    <w:rsid w:val="00C2071A"/>
    <w:rsid w:val="00C20ACB"/>
    <w:rsid w:val="00C23703"/>
    <w:rsid w:val="00C26068"/>
    <w:rsid w:val="00C26DF9"/>
    <w:rsid w:val="00C271A8"/>
    <w:rsid w:val="00C3050C"/>
    <w:rsid w:val="00C32067"/>
    <w:rsid w:val="00C36E3A"/>
    <w:rsid w:val="00C37A77"/>
    <w:rsid w:val="00C41141"/>
    <w:rsid w:val="00C461E6"/>
    <w:rsid w:val="00C50771"/>
    <w:rsid w:val="00C508BE"/>
    <w:rsid w:val="00C527ED"/>
    <w:rsid w:val="00C63EC4"/>
    <w:rsid w:val="00C64CD9"/>
    <w:rsid w:val="00C670F8"/>
    <w:rsid w:val="00C6780B"/>
    <w:rsid w:val="00C76D49"/>
    <w:rsid w:val="00C80AD4"/>
    <w:rsid w:val="00C80B5E"/>
    <w:rsid w:val="00C9061B"/>
    <w:rsid w:val="00C93EBA"/>
    <w:rsid w:val="00CA0BD8"/>
    <w:rsid w:val="00CA6B28"/>
    <w:rsid w:val="00CA72BB"/>
    <w:rsid w:val="00CA7FF5"/>
    <w:rsid w:val="00CB07E5"/>
    <w:rsid w:val="00CB1C14"/>
    <w:rsid w:val="00CB1E7C"/>
    <w:rsid w:val="00CB2EA1"/>
    <w:rsid w:val="00CB2F84"/>
    <w:rsid w:val="00CB3E75"/>
    <w:rsid w:val="00CB43F1"/>
    <w:rsid w:val="00CB6A8A"/>
    <w:rsid w:val="00CB6EDE"/>
    <w:rsid w:val="00CC41BA"/>
    <w:rsid w:val="00CC75E7"/>
    <w:rsid w:val="00CD09EF"/>
    <w:rsid w:val="00CD17C1"/>
    <w:rsid w:val="00CD1C6C"/>
    <w:rsid w:val="00CD37F1"/>
    <w:rsid w:val="00CD6169"/>
    <w:rsid w:val="00CD6D76"/>
    <w:rsid w:val="00CE20BC"/>
    <w:rsid w:val="00CF16D8"/>
    <w:rsid w:val="00CF1FD8"/>
    <w:rsid w:val="00CF20D0"/>
    <w:rsid w:val="00CF44A1"/>
    <w:rsid w:val="00CF45F2"/>
    <w:rsid w:val="00CF4FDC"/>
    <w:rsid w:val="00D00E9E"/>
    <w:rsid w:val="00D021D2"/>
    <w:rsid w:val="00D061BB"/>
    <w:rsid w:val="00D07BE1"/>
    <w:rsid w:val="00D116C0"/>
    <w:rsid w:val="00D13433"/>
    <w:rsid w:val="00D13D8A"/>
    <w:rsid w:val="00D20DA7"/>
    <w:rsid w:val="00D249A5"/>
    <w:rsid w:val="00D279D8"/>
    <w:rsid w:val="00D27C8E"/>
    <w:rsid w:val="00D3026A"/>
    <w:rsid w:val="00D32D62"/>
    <w:rsid w:val="00D358BC"/>
    <w:rsid w:val="00D36E44"/>
    <w:rsid w:val="00D40C72"/>
    <w:rsid w:val="00D4141B"/>
    <w:rsid w:val="00D4145D"/>
    <w:rsid w:val="00D458F0"/>
    <w:rsid w:val="00D50B3B"/>
    <w:rsid w:val="00D5467F"/>
    <w:rsid w:val="00D55837"/>
    <w:rsid w:val="00D56A9F"/>
    <w:rsid w:val="00D60F51"/>
    <w:rsid w:val="00D65E43"/>
    <w:rsid w:val="00D6730A"/>
    <w:rsid w:val="00D674A6"/>
    <w:rsid w:val="00D7168E"/>
    <w:rsid w:val="00D72719"/>
    <w:rsid w:val="00D74B7C"/>
    <w:rsid w:val="00D76068"/>
    <w:rsid w:val="00D76B01"/>
    <w:rsid w:val="00D804A2"/>
    <w:rsid w:val="00D81F09"/>
    <w:rsid w:val="00D84704"/>
    <w:rsid w:val="00D921FD"/>
    <w:rsid w:val="00D93714"/>
    <w:rsid w:val="00D94034"/>
    <w:rsid w:val="00D95424"/>
    <w:rsid w:val="00DA4084"/>
    <w:rsid w:val="00DA5A54"/>
    <w:rsid w:val="00DA5C0D"/>
    <w:rsid w:val="00DB4E26"/>
    <w:rsid w:val="00DB714B"/>
    <w:rsid w:val="00DC1025"/>
    <w:rsid w:val="00DC10F6"/>
    <w:rsid w:val="00DC3E45"/>
    <w:rsid w:val="00DC4598"/>
    <w:rsid w:val="00DD0722"/>
    <w:rsid w:val="00DD212F"/>
    <w:rsid w:val="00DE18F5"/>
    <w:rsid w:val="00DF5BFB"/>
    <w:rsid w:val="00DF5CD6"/>
    <w:rsid w:val="00E022DA"/>
    <w:rsid w:val="00E03BCB"/>
    <w:rsid w:val="00E124DC"/>
    <w:rsid w:val="00E258D8"/>
    <w:rsid w:val="00E26DDF"/>
    <w:rsid w:val="00E30167"/>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82DF1"/>
    <w:rsid w:val="00E90CAA"/>
    <w:rsid w:val="00E93339"/>
    <w:rsid w:val="00E96532"/>
    <w:rsid w:val="00E973A0"/>
    <w:rsid w:val="00EA1688"/>
    <w:rsid w:val="00EA1AFC"/>
    <w:rsid w:val="00EA4C83"/>
    <w:rsid w:val="00EC0A92"/>
    <w:rsid w:val="00EC1DA0"/>
    <w:rsid w:val="00EC329B"/>
    <w:rsid w:val="00EC5EB9"/>
    <w:rsid w:val="00EC6006"/>
    <w:rsid w:val="00EC71A6"/>
    <w:rsid w:val="00EC73EB"/>
    <w:rsid w:val="00ED4A6B"/>
    <w:rsid w:val="00ED592E"/>
    <w:rsid w:val="00ED6ABD"/>
    <w:rsid w:val="00ED72E1"/>
    <w:rsid w:val="00EE3C0F"/>
    <w:rsid w:val="00EE6810"/>
    <w:rsid w:val="00EF1601"/>
    <w:rsid w:val="00EF21FE"/>
    <w:rsid w:val="00EF2A7F"/>
    <w:rsid w:val="00EF2D58"/>
    <w:rsid w:val="00EF37C2"/>
    <w:rsid w:val="00EF4803"/>
    <w:rsid w:val="00EF5127"/>
    <w:rsid w:val="00F03EAC"/>
    <w:rsid w:val="00F04B7C"/>
    <w:rsid w:val="00F078B5"/>
    <w:rsid w:val="00F14024"/>
    <w:rsid w:val="00F15DB1"/>
    <w:rsid w:val="00F24297"/>
    <w:rsid w:val="00F25761"/>
    <w:rsid w:val="00F259D7"/>
    <w:rsid w:val="00F32D05"/>
    <w:rsid w:val="00F35263"/>
    <w:rsid w:val="00F403BF"/>
    <w:rsid w:val="00F4342F"/>
    <w:rsid w:val="00F45227"/>
    <w:rsid w:val="00F5045C"/>
    <w:rsid w:val="00F520C7"/>
    <w:rsid w:val="00F53AEA"/>
    <w:rsid w:val="00F55AC7"/>
    <w:rsid w:val="00F55FC9"/>
    <w:rsid w:val="00F5663B"/>
    <w:rsid w:val="00F5674D"/>
    <w:rsid w:val="00F6392C"/>
    <w:rsid w:val="00F64256"/>
    <w:rsid w:val="00F66093"/>
    <w:rsid w:val="00F66657"/>
    <w:rsid w:val="00F6751E"/>
    <w:rsid w:val="00F70848"/>
    <w:rsid w:val="00F73A60"/>
    <w:rsid w:val="00F829C7"/>
    <w:rsid w:val="00F82BAA"/>
    <w:rsid w:val="00F834AA"/>
    <w:rsid w:val="00F848D6"/>
    <w:rsid w:val="00F859AE"/>
    <w:rsid w:val="00F922B2"/>
    <w:rsid w:val="00F934C4"/>
    <w:rsid w:val="00F943C8"/>
    <w:rsid w:val="00F96B28"/>
    <w:rsid w:val="00FA1564"/>
    <w:rsid w:val="00FA41B4"/>
    <w:rsid w:val="00FA5DDD"/>
    <w:rsid w:val="00FA7644"/>
    <w:rsid w:val="00FB0647"/>
    <w:rsid w:val="00FB6203"/>
    <w:rsid w:val="00FC069A"/>
    <w:rsid w:val="00FC08A9"/>
    <w:rsid w:val="00FC7600"/>
    <w:rsid w:val="00FD0B7B"/>
    <w:rsid w:val="00FD4C08"/>
    <w:rsid w:val="00FE1DCC"/>
    <w:rsid w:val="00FF0538"/>
    <w:rsid w:val="00FF1A25"/>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E4B3C73"/>
  <w15:docId w15:val="{82F6DA18-2664-4129-9A6D-700AEF9ED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001330">
      <w:bodyDiv w:val="1"/>
      <w:marLeft w:val="0"/>
      <w:marRight w:val="0"/>
      <w:marTop w:val="0"/>
      <w:marBottom w:val="0"/>
      <w:divBdr>
        <w:top w:val="none" w:sz="0" w:space="0" w:color="auto"/>
        <w:left w:val="none" w:sz="0" w:space="0" w:color="auto"/>
        <w:bottom w:val="none" w:sz="0" w:space="0" w:color="auto"/>
        <w:right w:val="none" w:sz="0" w:space="0" w:color="auto"/>
      </w:divBdr>
    </w:div>
    <w:div w:id="88487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14" Type="http://schemas.openxmlformats.org/officeDocument/2006/relationships/footer" Target="footer1.xml"/><Relationship Id="rId9"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26F4C4AA3044AEDBF242D4B0CD869D7"/>
        <w:category>
          <w:name w:val="Allmänt"/>
          <w:gallery w:val="placeholder"/>
        </w:category>
        <w:types>
          <w:type w:val="bbPlcHdr"/>
        </w:types>
        <w:behaviors>
          <w:behavior w:val="content"/>
        </w:behaviors>
        <w:guid w:val="{CDB6717F-1FC3-4545-B9DA-080100B69B95}"/>
      </w:docPartPr>
      <w:docPartBody>
        <w:p w:rsidR="00AB694D" w:rsidRDefault="004204B8" w:rsidP="004204B8">
          <w:pPr>
            <w:pStyle w:val="926F4C4AA3044AEDBF242D4B0CD869D7"/>
          </w:pPr>
          <w:r>
            <w:rPr>
              <w:rStyle w:val="Platshllartext"/>
            </w:rPr>
            <w:t xml:space="preserve"> </w:t>
          </w:r>
        </w:p>
      </w:docPartBody>
    </w:docPart>
    <w:docPart>
      <w:docPartPr>
        <w:name w:val="EBC6D1E8710D4692A0C9BA9FBFD98889"/>
        <w:category>
          <w:name w:val="Allmänt"/>
          <w:gallery w:val="placeholder"/>
        </w:category>
        <w:types>
          <w:type w:val="bbPlcHdr"/>
        </w:types>
        <w:behaviors>
          <w:behavior w:val="content"/>
        </w:behaviors>
        <w:guid w:val="{13F5E65B-585C-4886-8F62-42B882E966A8}"/>
      </w:docPartPr>
      <w:docPartBody>
        <w:p w:rsidR="00AB694D" w:rsidRDefault="004204B8" w:rsidP="004204B8">
          <w:pPr>
            <w:pStyle w:val="EBC6D1E8710D4692A0C9BA9FBFD98889"/>
          </w:pPr>
          <w:r>
            <w:rPr>
              <w:rStyle w:val="Platshllartext"/>
            </w:rPr>
            <w:t xml:space="preserve"> </w:t>
          </w:r>
        </w:p>
      </w:docPartBody>
    </w:docPart>
    <w:docPart>
      <w:docPartPr>
        <w:name w:val="A2C350CE8BDD4B64A493C46287C1D571"/>
        <w:category>
          <w:name w:val="Allmänt"/>
          <w:gallery w:val="placeholder"/>
        </w:category>
        <w:types>
          <w:type w:val="bbPlcHdr"/>
        </w:types>
        <w:behaviors>
          <w:behavior w:val="content"/>
        </w:behaviors>
        <w:guid w:val="{C96D3799-4676-48BF-B27A-0D2740397800}"/>
      </w:docPartPr>
      <w:docPartBody>
        <w:p w:rsidR="00AB694D" w:rsidRDefault="004204B8" w:rsidP="004204B8">
          <w:pPr>
            <w:pStyle w:val="A2C350CE8BDD4B64A493C46287C1D571"/>
          </w:pPr>
          <w:r>
            <w:rPr>
              <w:rStyle w:val="Platshllartext"/>
            </w:rPr>
            <w:t xml:space="preserve"> </w:t>
          </w:r>
        </w:p>
      </w:docPartBody>
    </w:docPart>
    <w:docPart>
      <w:docPartPr>
        <w:name w:val="069774218BB9490F83521EAB23BDFD80"/>
        <w:category>
          <w:name w:val="Allmänt"/>
          <w:gallery w:val="placeholder"/>
        </w:category>
        <w:types>
          <w:type w:val="bbPlcHdr"/>
        </w:types>
        <w:behaviors>
          <w:behavior w:val="content"/>
        </w:behaviors>
        <w:guid w:val="{66C78859-AE60-416E-B7E7-114DA1A1D735}"/>
      </w:docPartPr>
      <w:docPartBody>
        <w:p w:rsidR="00AB694D" w:rsidRDefault="004204B8" w:rsidP="004204B8">
          <w:pPr>
            <w:pStyle w:val="069774218BB9490F83521EAB23BDFD80"/>
          </w:pPr>
          <w:r>
            <w:rPr>
              <w:rStyle w:val="Platshllartext"/>
            </w:rPr>
            <w:t xml:space="preserve"> </w:t>
          </w:r>
        </w:p>
      </w:docPartBody>
    </w:docPart>
    <w:docPart>
      <w:docPartPr>
        <w:name w:val="C2FCFD0B813B42488C17249840FE85D9"/>
        <w:category>
          <w:name w:val="Allmänt"/>
          <w:gallery w:val="placeholder"/>
        </w:category>
        <w:types>
          <w:type w:val="bbPlcHdr"/>
        </w:types>
        <w:behaviors>
          <w:behavior w:val="content"/>
        </w:behaviors>
        <w:guid w:val="{094C0F71-98AE-4D3E-9BD9-C19BA3572197}"/>
      </w:docPartPr>
      <w:docPartBody>
        <w:p w:rsidR="00AB694D" w:rsidRDefault="004204B8" w:rsidP="004204B8">
          <w:pPr>
            <w:pStyle w:val="C2FCFD0B813B42488C17249840FE85D9"/>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4B8"/>
    <w:rsid w:val="004204B8"/>
    <w:rsid w:val="00AB694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72AAD30FA5A4B148D1655FC5AA90A04">
    <w:name w:val="D72AAD30FA5A4B148D1655FC5AA90A04"/>
    <w:rsid w:val="004204B8"/>
  </w:style>
  <w:style w:type="character" w:styleId="Platshllartext">
    <w:name w:val="Placeholder Text"/>
    <w:basedOn w:val="Standardstycketeckensnitt"/>
    <w:uiPriority w:val="99"/>
    <w:semiHidden/>
    <w:rsid w:val="004204B8"/>
    <w:rPr>
      <w:noProof w:val="0"/>
      <w:color w:val="808080"/>
    </w:rPr>
  </w:style>
  <w:style w:type="paragraph" w:customStyle="1" w:styleId="B9846E54D93F4DAB8CA84FED35EC7823">
    <w:name w:val="B9846E54D93F4DAB8CA84FED35EC7823"/>
    <w:rsid w:val="004204B8"/>
  </w:style>
  <w:style w:type="paragraph" w:customStyle="1" w:styleId="ED6DBE56D59142C59A66875AA0F99E44">
    <w:name w:val="ED6DBE56D59142C59A66875AA0F99E44"/>
    <w:rsid w:val="004204B8"/>
  </w:style>
  <w:style w:type="paragraph" w:customStyle="1" w:styleId="E09BB18F70A34A19AF9CB8F19EC7D290">
    <w:name w:val="E09BB18F70A34A19AF9CB8F19EC7D290"/>
    <w:rsid w:val="004204B8"/>
  </w:style>
  <w:style w:type="paragraph" w:customStyle="1" w:styleId="926F4C4AA3044AEDBF242D4B0CD869D7">
    <w:name w:val="926F4C4AA3044AEDBF242D4B0CD869D7"/>
    <w:rsid w:val="004204B8"/>
  </w:style>
  <w:style w:type="paragraph" w:customStyle="1" w:styleId="EBC6D1E8710D4692A0C9BA9FBFD98889">
    <w:name w:val="EBC6D1E8710D4692A0C9BA9FBFD98889"/>
    <w:rsid w:val="004204B8"/>
  </w:style>
  <w:style w:type="paragraph" w:customStyle="1" w:styleId="1BB0413BF7DF4953946D15E224E36EAF">
    <w:name w:val="1BB0413BF7DF4953946D15E224E36EAF"/>
    <w:rsid w:val="004204B8"/>
  </w:style>
  <w:style w:type="paragraph" w:customStyle="1" w:styleId="EE27EA2A152C4F41902F426E78696B7E">
    <w:name w:val="EE27EA2A152C4F41902F426E78696B7E"/>
    <w:rsid w:val="004204B8"/>
  </w:style>
  <w:style w:type="paragraph" w:customStyle="1" w:styleId="7B710CD9628047409E66BC5E63DB3CC0">
    <w:name w:val="7B710CD9628047409E66BC5E63DB3CC0"/>
    <w:rsid w:val="004204B8"/>
  </w:style>
  <w:style w:type="paragraph" w:customStyle="1" w:styleId="A2C350CE8BDD4B64A493C46287C1D571">
    <w:name w:val="A2C350CE8BDD4B64A493C46287C1D571"/>
    <w:rsid w:val="004204B8"/>
  </w:style>
  <w:style w:type="paragraph" w:customStyle="1" w:styleId="069774218BB9490F83521EAB23BDFD80">
    <w:name w:val="069774218BB9490F83521EAB23BDFD80"/>
    <w:rsid w:val="004204B8"/>
  </w:style>
  <w:style w:type="paragraph" w:customStyle="1" w:styleId="8F76625B21C94B48B4A0A406DB28ED72">
    <w:name w:val="8F76625B21C94B48B4A0A406DB28ED72"/>
    <w:rsid w:val="004204B8"/>
  </w:style>
  <w:style w:type="paragraph" w:customStyle="1" w:styleId="5C7E5014CA544A539173D218A83A25B0">
    <w:name w:val="5C7E5014CA544A539173D218A83A25B0"/>
    <w:rsid w:val="004204B8"/>
  </w:style>
  <w:style w:type="paragraph" w:customStyle="1" w:styleId="CD4044F2509D41F7B62800B54F3F194A">
    <w:name w:val="CD4044F2509D41F7B62800B54F3F194A"/>
    <w:rsid w:val="004204B8"/>
  </w:style>
  <w:style w:type="paragraph" w:customStyle="1" w:styleId="04AD5A31ADB043329D66AF19889DB650">
    <w:name w:val="04AD5A31ADB043329D66AF19889DB650"/>
    <w:rsid w:val="004204B8"/>
  </w:style>
  <w:style w:type="paragraph" w:customStyle="1" w:styleId="A418CA915346424590ACAF1EF09561DE">
    <w:name w:val="A418CA915346424590ACAF1EF09561DE"/>
    <w:rsid w:val="004204B8"/>
  </w:style>
  <w:style w:type="paragraph" w:customStyle="1" w:styleId="C2FCFD0B813B42488C17249840FE85D9">
    <w:name w:val="C2FCFD0B813B42488C17249840FE85D9"/>
    <w:rsid w:val="004204B8"/>
  </w:style>
  <w:style w:type="paragraph" w:customStyle="1" w:styleId="AA1258E9442342709C7ACCD94B2A9543">
    <w:name w:val="AA1258E9442342709C7ACCD94B2A9543"/>
    <w:rsid w:val="004204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Utrikesministern</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2019-02-04T00:00:00</HeaderDate>
    <Office/>
    <Dnr/>
    <ParagrafNr/>
    <DocumentTitle/>
    <VisitingAddress/>
    <Extra1/>
    <Extra2/>
    <Extra3>Ludvig Aspling</Extra3>
    <Number/>
    <Recipient>Till riksdagen
</Recipient>
    <SenderText/>
    <DocNumber/>
    <Doclanguage>1053</Doclanguage>
    <Appendix/>
    <LogotypeName>RK_LOGO_SV_BW.emf</LogotypeName>
  </BaseInfo>
</DocumentInfo>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7055f68d-3493-4f8a-b3a1-c132e4b54485</RD_Svarsid>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Utrikesministern</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2019-02-04T00:00:00</HeaderDate>
    <Office/>
    <Dnr/>
    <ParagrafNr/>
    <DocumentTitle/>
    <VisitingAddress/>
    <Extra1/>
    <Extra2/>
    <Extra3>Ludvig Aspling</Extra3>
    <Number/>
    <Recipient>Till riksdagen
</Recipient>
    <SenderText/>
    <DocNumber/>
    <Doclanguage>1053</Doclanguage>
    <Appendix/>
    <LogotypeName>RK_LOGO_SV_BW.emf</LogotypeName>
  </BaseInfo>
</DocumentInfo>
</file>

<file path=customXml/item5.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Terms xmlns="http://schemas.microsoft.com/office/infopath/2007/PartnerControls"/>
    </edbe0b5c82304c8e847ab7b8c02a77c3>
    <DirtyMigration xmlns="4e9c2f0c-7bf8-49af-8356-cbf363fc78a7">false</DirtyMigration>
    <RecordNumber xmlns="4e9c2f0c-7bf8-49af-8356-cbf363fc78a7" xsi:nil="true"/>
    <RKNyckelord xmlns="18f3d968-6251-40b0-9f11-012b293496c2" xsi:nil="true"/>
    <k46d94c0acf84ab9a79866a9d8b1905f xmlns="cc625d36-bb37-4650-91b9-0c96159295ba">
      <Terms xmlns="http://schemas.microsoft.com/office/infopath/2007/PartnerControls"/>
    </k46d94c0acf84ab9a79866a9d8b1905f>
    <_dlc_DocId xmlns="a9ec56ab-dea3-443b-ae99-35f2199b5204">SY2CVNDC5XDY-369191429-6928</_dlc_DocId>
    <_dlc_DocIdUrl xmlns="a9ec56ab-dea3-443b-ae99-35f2199b5204">
      <Url>https://dhs.sp.regeringskansliet.se/yta/ud-mk_ur/_layouts/15/DocIdRedir.aspx?ID=SY2CVNDC5XDY-369191429-6928</Url>
      <Description>SY2CVNDC5XDY-369191429-6928</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B0C981-964F-446A-84DA-3C0B963C72D0}"/>
</file>

<file path=customXml/itemProps2.xml><?xml version="1.0" encoding="utf-8"?>
<ds:datastoreItem xmlns:ds="http://schemas.openxmlformats.org/officeDocument/2006/customXml" ds:itemID="{1AA8524C-16B4-4076-82C7-B3A0943AE9CB}"/>
</file>

<file path=customXml/itemProps3.xml><?xml version="1.0" encoding="utf-8"?>
<ds:datastoreItem xmlns:ds="http://schemas.openxmlformats.org/officeDocument/2006/customXml" ds:itemID="{14A17D2B-C3C4-4DBF-AE7B-E3CABF4FE35F}"/>
</file>

<file path=customXml/itemProps4.xml><?xml version="1.0" encoding="utf-8"?>
<ds:datastoreItem xmlns:ds="http://schemas.openxmlformats.org/officeDocument/2006/customXml" ds:itemID="{2BB0C981-964F-446A-84DA-3C0B963C72D0}"/>
</file>

<file path=customXml/itemProps5.xml><?xml version="1.0" encoding="utf-8"?>
<ds:datastoreItem xmlns:ds="http://schemas.openxmlformats.org/officeDocument/2006/customXml" ds:itemID="{1AA8524C-16B4-4076-82C7-B3A0943AE9CB}"/>
</file>

<file path=customXml/itemProps6.xml><?xml version="1.0" encoding="utf-8"?>
<ds:datastoreItem xmlns:ds="http://schemas.openxmlformats.org/officeDocument/2006/customXml" ds:itemID="{7A92574C-6FAE-4D92-83A9-46AF8524BE9F}"/>
</file>

<file path=customXml/itemProps7.xml><?xml version="1.0" encoding="utf-8"?>
<ds:datastoreItem xmlns:ds="http://schemas.openxmlformats.org/officeDocument/2006/customXml" ds:itemID="{9DD3F729-F635-4EA4-91C9-B6401918F2E3}"/>
</file>

<file path=docProps/app.xml><?xml version="1.0" encoding="utf-8"?>
<Properties xmlns="http://schemas.openxmlformats.org/officeDocument/2006/extended-properties" xmlns:vt="http://schemas.openxmlformats.org/officeDocument/2006/docPropsVTypes">
  <Template>RK Basmall</Template>
  <TotalTime>0</TotalTime>
  <Pages>2</Pages>
  <Words>347</Words>
  <Characters>1843</Characters>
  <Application>Microsoft Office Word</Application>
  <DocSecurity>4</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Vilhelm Rundquist</dc:creator>
  <cp:keywords/>
  <dc:description/>
  <cp:lastModifiedBy>Carina Stålberg</cp:lastModifiedBy>
  <cp:revision>2</cp:revision>
  <cp:lastPrinted>2019-01-31T16:59:00Z</cp:lastPrinted>
  <dcterms:created xsi:type="dcterms:W3CDTF">2019-02-04T13:27:00Z</dcterms:created>
  <dcterms:modified xsi:type="dcterms:W3CDTF">2019-02-04T13:27:00Z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Organisation">
    <vt:lpwstr/>
  </property>
  <property fmtid="{D5CDD505-2E9C-101B-9397-08002B2CF9AE}" pid="4" name="ActivityCategory">
    <vt:lpwstr/>
  </property>
  <property fmtid="{D5CDD505-2E9C-101B-9397-08002B2CF9AE}" pid="5" name="_dlc_DocIdItemGuid">
    <vt:lpwstr>56ddb10b-52d9-4da7-a04b-b465bf4d49d3</vt:lpwstr>
  </property>
</Properties>
</file>