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E2E67" w:rsidP="00DA0661">
      <w:pPr>
        <w:pStyle w:val="Title"/>
      </w:pPr>
      <w:bookmarkStart w:id="0" w:name="Start"/>
      <w:bookmarkEnd w:id="0"/>
      <w:r>
        <w:t xml:space="preserve">Svar på fråga 2020/21:3020 av </w:t>
      </w:r>
      <w:r w:rsidRPr="003E2E67">
        <w:t xml:space="preserve">Aron Emilsson </w:t>
      </w:r>
      <w:r>
        <w:t>(SD)</w:t>
      </w:r>
      <w:r>
        <w:br/>
      </w:r>
      <w:r w:rsidRPr="003E2E67">
        <w:t>Orättvis behandling av kyrkliga församlingar under pandemin</w:t>
      </w:r>
    </w:p>
    <w:p w:rsidR="003E2E67" w:rsidP="003E2E67">
      <w:pPr>
        <w:pStyle w:val="BodyText"/>
      </w:pPr>
      <w:r>
        <w:t>Aron Emilsson har frågat mig hur jag och regeringen avser att reparera och vårda relationen med dem som bedriver själavård i Sverige</w:t>
      </w:r>
      <w:r w:rsidR="00CD27B8">
        <w:t>.</w:t>
      </w:r>
    </w:p>
    <w:p w:rsidR="003E2E67" w:rsidP="003E2E67">
      <w:pPr>
        <w:pStyle w:val="BodyText"/>
      </w:pPr>
      <w:r>
        <w:t xml:space="preserve">Jag är den första att erkänna att trossamfunden har gjort stora uppoffringar under pandemin. Deltagarbegränsningen har slagit hårt mot gudstjänster och annan verksamhet som samfunden bedriver. Dock så har </w:t>
      </w:r>
      <w:r w:rsidR="00BC734F">
        <w:t>tros</w:t>
      </w:r>
      <w:r>
        <w:t xml:space="preserve">samfundens </w:t>
      </w:r>
      <w:r w:rsidR="00BC734F">
        <w:t xml:space="preserve">viktiga </w:t>
      </w:r>
      <w:r>
        <w:t>själavårdande arbete</w:t>
      </w:r>
      <w:r w:rsidR="000F5A12">
        <w:t xml:space="preserve">, med enskilda samtal och bikt, </w:t>
      </w:r>
      <w:r>
        <w:t xml:space="preserve">kunnat fortsätta. </w:t>
      </w:r>
    </w:p>
    <w:p w:rsidR="003E2E67" w:rsidP="003E2E67">
      <w:pPr>
        <w:pStyle w:val="BodyText"/>
      </w:pPr>
      <w:r>
        <w:t xml:space="preserve">Under hela pandemin har både jag och andra </w:t>
      </w:r>
      <w:r w:rsidR="00964396">
        <w:t>statsråd</w:t>
      </w:r>
      <w:r>
        <w:t xml:space="preserve"> haft en väl fungerande dialog med trossamfunden, både </w:t>
      </w:r>
      <w:r w:rsidR="00964396">
        <w:t xml:space="preserve">via </w:t>
      </w:r>
      <w:r>
        <w:t xml:space="preserve">regeringens trossamfundsråd och inom ramen för det så kallade publikrådet. </w:t>
      </w:r>
      <w:r w:rsidR="007E4628">
        <w:t xml:space="preserve">Regeringen har uttalat att lättnader för </w:t>
      </w:r>
      <w:r w:rsidR="001632C1">
        <w:t xml:space="preserve">grundlagsskyddade </w:t>
      </w:r>
      <w:r w:rsidR="007E4628">
        <w:t xml:space="preserve">allmänna sammankomster är prioriterade och sedan den 1 juni finns ett mer träffsäkert regelverk på plats. Vidare har vi under krisen skjutit till medel dels till de viktiga sociala och humanitära insatser som görs av religiösa organisationer, dels genom att öka det generella stödet till trossamfund. </w:t>
      </w:r>
    </w:p>
    <w:p w:rsidR="00BC734F" w:rsidP="003E2E67">
      <w:pPr>
        <w:pStyle w:val="BodyText"/>
      </w:pPr>
      <w:r>
        <w:t xml:space="preserve">När pandemin väl är över behöver vi alla reflektera över vilka lärdomar som vi kan dra av det som skett och vilka åtgärder som regeringen kan behöva vidta inför framtiden. </w:t>
      </w:r>
    </w:p>
    <w:p w:rsidR="003E2E67" w:rsidP="006A12F1">
      <w:pPr>
        <w:pStyle w:val="BodyText"/>
      </w:pPr>
      <w:r>
        <w:t xml:space="preserve">Stockholm den </w:t>
      </w:r>
      <w:sdt>
        <w:sdtPr>
          <w:id w:val="-1225218591"/>
          <w:placeholder>
            <w:docPart w:val="33572BBD9CB1489A9BF330F880B444B1"/>
          </w:placeholder>
          <w:dataBinding w:xpath="/ns0:DocumentInfo[1]/ns0:BaseInfo[1]/ns0:HeaderDate[1]" w:storeItemID="{A267BB65-5A5C-4E9C-AC49-1B59BB7AFA0D}" w:prefixMappings="xmlns:ns0='http://lp/documentinfo/RK' "/>
          <w:date w:fullDate="2021-06-09T00:00:00Z">
            <w:dateFormat w:val="d MMMM yyyy"/>
            <w:lid w:val="sv-SE"/>
            <w:storeMappedDataAs w:val="dateTime"/>
            <w:calendar w:val="gregorian"/>
          </w:date>
        </w:sdtPr>
        <w:sdtContent>
          <w:r w:rsidR="008F041C">
            <w:t>9 juni 2021</w:t>
          </w:r>
        </w:sdtContent>
      </w:sdt>
    </w:p>
    <w:p w:rsidR="003E2E67" w:rsidP="004E7A8F">
      <w:pPr>
        <w:pStyle w:val="Brdtextutanavstnd"/>
      </w:pPr>
    </w:p>
    <w:p w:rsidR="003E2E67" w:rsidP="004E7A8F">
      <w:pPr>
        <w:pStyle w:val="Brdtextutanavstnd"/>
      </w:pPr>
    </w:p>
    <w:p w:rsidR="003E2E67" w:rsidP="004E7A8F">
      <w:pPr>
        <w:pStyle w:val="Brdtextutanavstnd"/>
      </w:pPr>
    </w:p>
    <w:p w:rsidR="003E2E67" w:rsidP="00422A41">
      <w:pPr>
        <w:pStyle w:val="BodyText"/>
      </w:pPr>
      <w:r>
        <w:t>Amanda Lind</w:t>
      </w:r>
    </w:p>
    <w:p w:rsidR="003E2E6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E2E67" w:rsidRPr="007D73AB">
          <w:pPr>
            <w:pStyle w:val="Header"/>
          </w:pPr>
        </w:p>
      </w:tc>
      <w:tc>
        <w:tcPr>
          <w:tcW w:w="3170" w:type="dxa"/>
          <w:vAlign w:val="bottom"/>
        </w:tcPr>
        <w:p w:rsidR="003E2E67" w:rsidRPr="007D73AB" w:rsidP="00340DE0">
          <w:pPr>
            <w:pStyle w:val="Header"/>
          </w:pPr>
        </w:p>
      </w:tc>
      <w:tc>
        <w:tcPr>
          <w:tcW w:w="1134" w:type="dxa"/>
        </w:tcPr>
        <w:p w:rsidR="003E2E6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E2E6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E2E67" w:rsidRPr="00710A6C" w:rsidP="00EE3C0F">
          <w:pPr>
            <w:pStyle w:val="Header"/>
            <w:rPr>
              <w:b/>
            </w:rPr>
          </w:pPr>
        </w:p>
        <w:p w:rsidR="003E2E67" w:rsidP="00EE3C0F">
          <w:pPr>
            <w:pStyle w:val="Header"/>
          </w:pPr>
        </w:p>
        <w:p w:rsidR="003E2E67" w:rsidP="00EE3C0F">
          <w:pPr>
            <w:pStyle w:val="Header"/>
          </w:pPr>
        </w:p>
        <w:p w:rsidR="003E2E67" w:rsidP="00EE3C0F">
          <w:pPr>
            <w:pStyle w:val="Header"/>
          </w:pPr>
        </w:p>
        <w:sdt>
          <w:sdtPr>
            <w:alias w:val="Dnr"/>
            <w:tag w:val="ccRKShow_Dnr"/>
            <w:id w:val="-829283628"/>
            <w:placeholder>
              <w:docPart w:val="76C7A602C96B4EA98B2E5FDE4D47C274"/>
            </w:placeholder>
            <w:dataBinding w:xpath="/ns0:DocumentInfo[1]/ns0:BaseInfo[1]/ns0:Dnr[1]" w:storeItemID="{A267BB65-5A5C-4E9C-AC49-1B59BB7AFA0D}" w:prefixMappings="xmlns:ns0='http://lp/documentinfo/RK' "/>
            <w:text/>
          </w:sdtPr>
          <w:sdtContent>
            <w:p w:rsidR="003E2E67" w:rsidP="00EE3C0F">
              <w:pPr>
                <w:pStyle w:val="Header"/>
              </w:pPr>
              <w:r>
                <w:t xml:space="preserve">Ku2021/01435 </w:t>
              </w:r>
            </w:p>
          </w:sdtContent>
        </w:sdt>
        <w:sdt>
          <w:sdtPr>
            <w:alias w:val="DocNumber"/>
            <w:tag w:val="DocNumber"/>
            <w:id w:val="1726028884"/>
            <w:placeholder>
              <w:docPart w:val="9B01ECAEE07C472CA30B574194CCD44F"/>
            </w:placeholder>
            <w:showingPlcHdr/>
            <w:dataBinding w:xpath="/ns0:DocumentInfo[1]/ns0:BaseInfo[1]/ns0:DocNumber[1]" w:storeItemID="{A267BB65-5A5C-4E9C-AC49-1B59BB7AFA0D}" w:prefixMappings="xmlns:ns0='http://lp/documentinfo/RK' "/>
            <w:text/>
          </w:sdtPr>
          <w:sdtContent>
            <w:p w:rsidR="003E2E67" w:rsidP="00EE3C0F">
              <w:pPr>
                <w:pStyle w:val="Header"/>
              </w:pPr>
              <w:r>
                <w:rPr>
                  <w:rStyle w:val="PlaceholderText"/>
                </w:rPr>
                <w:t xml:space="preserve"> </w:t>
              </w:r>
            </w:p>
          </w:sdtContent>
        </w:sdt>
        <w:p w:rsidR="003E2E67" w:rsidP="00EE3C0F">
          <w:pPr>
            <w:pStyle w:val="Header"/>
          </w:pPr>
        </w:p>
      </w:tc>
      <w:tc>
        <w:tcPr>
          <w:tcW w:w="1134" w:type="dxa"/>
        </w:tcPr>
        <w:p w:rsidR="003E2E67" w:rsidP="0094502D">
          <w:pPr>
            <w:pStyle w:val="Header"/>
          </w:pPr>
        </w:p>
        <w:p w:rsidR="003E2E6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5BAAB70263C46269ABAE5CE0B605EF7"/>
          </w:placeholder>
          <w:richText/>
        </w:sdtPr>
        <w:sdtEndPr>
          <w:rPr>
            <w:b w:val="0"/>
          </w:rPr>
        </w:sdtEndPr>
        <w:sdtContent>
          <w:sdt>
            <w:sdtPr>
              <w:rPr>
                <w:b/>
              </w:rPr>
              <w:alias w:val="SenderText"/>
              <w:tag w:val="ccRKShow_SenderText"/>
              <w:id w:val="2058195687"/>
              <w:placeholder>
                <w:docPart w:val="ED866139C7F8406B97458769F4FB9787"/>
              </w:placeholder>
              <w:richText/>
            </w:sdtPr>
            <w:sdtEndPr>
              <w:rPr>
                <w:b w:val="0"/>
              </w:rPr>
            </w:sdtEndPr>
            <w:sdtContent>
              <w:tc>
                <w:tcPr>
                  <w:tcW w:w="5534" w:type="dxa"/>
                  <w:tcMar>
                    <w:right w:w="1134" w:type="dxa"/>
                  </w:tcMar>
                </w:tcPr>
                <w:p w:rsidR="00876187" w:rsidP="00876187">
                  <w:pPr>
                    <w:pStyle w:val="Header"/>
                    <w:rPr>
                      <w:b/>
                      <w:bCs/>
                    </w:rPr>
                  </w:pPr>
                  <w:r w:rsidRPr="0088065F">
                    <w:rPr>
                      <w:b/>
                      <w:bCs/>
                    </w:rPr>
                    <w:t>Kulturdepartementet</w:t>
                  </w:r>
                </w:p>
                <w:p w:rsidR="00876187" w:rsidRPr="00FE0465" w:rsidP="00876187">
                  <w:pPr>
                    <w:pStyle w:val="Header"/>
                    <w:rPr>
                      <w:bCs/>
                    </w:rPr>
                  </w:pPr>
                  <w:r>
                    <w:rPr>
                      <w:bCs/>
                    </w:rPr>
                    <w:t>Kultur- och demokratiministern samt ministern med ansvar för idrottsfrågorna</w:t>
                  </w:r>
                </w:p>
                <w:p w:rsidR="003E2E67" w:rsidRPr="00340DE0" w:rsidP="00876187">
                  <w:pPr>
                    <w:pStyle w:val="Header"/>
                  </w:pPr>
                </w:p>
              </w:tc>
            </w:sdtContent>
          </w:sdt>
        </w:sdtContent>
      </w:sdt>
      <w:sdt>
        <w:sdtPr>
          <w:alias w:val="Recipient"/>
          <w:tag w:val="ccRKShow_Recipient"/>
          <w:id w:val="-28344517"/>
          <w:placeholder>
            <w:docPart w:val="0C7DD2E9782C479FB1F7AB5078DB3CF8"/>
          </w:placeholder>
          <w:dataBinding w:xpath="/ns0:DocumentInfo[1]/ns0:BaseInfo[1]/ns0:Recipient[1]" w:storeItemID="{A267BB65-5A5C-4E9C-AC49-1B59BB7AFA0D}" w:prefixMappings="xmlns:ns0='http://lp/documentinfo/RK' "/>
          <w:text w:multiLine="1"/>
        </w:sdtPr>
        <w:sdtContent>
          <w:tc>
            <w:tcPr>
              <w:tcW w:w="3170" w:type="dxa"/>
            </w:tcPr>
            <w:p w:rsidR="003E2E67" w:rsidP="00547B89">
              <w:pPr>
                <w:pStyle w:val="Header"/>
              </w:pPr>
              <w:r>
                <w:t>Till riksdagen</w:t>
              </w:r>
            </w:p>
          </w:tc>
        </w:sdtContent>
      </w:sdt>
      <w:tc>
        <w:tcPr>
          <w:tcW w:w="1134" w:type="dxa"/>
        </w:tcPr>
        <w:p w:rsidR="003E2E6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C7A602C96B4EA98B2E5FDE4D47C274"/>
        <w:category>
          <w:name w:val="Allmänt"/>
          <w:gallery w:val="placeholder"/>
        </w:category>
        <w:types>
          <w:type w:val="bbPlcHdr"/>
        </w:types>
        <w:behaviors>
          <w:behavior w:val="content"/>
        </w:behaviors>
        <w:guid w:val="{820042AE-9EBE-40E6-864B-CBAFAE5F2DA7}"/>
      </w:docPartPr>
      <w:docPartBody>
        <w:p w:rsidR="006471EA" w:rsidP="0033411A">
          <w:pPr>
            <w:pStyle w:val="76C7A602C96B4EA98B2E5FDE4D47C274"/>
          </w:pPr>
          <w:r>
            <w:rPr>
              <w:rStyle w:val="PlaceholderText"/>
            </w:rPr>
            <w:t xml:space="preserve"> </w:t>
          </w:r>
        </w:p>
      </w:docPartBody>
    </w:docPart>
    <w:docPart>
      <w:docPartPr>
        <w:name w:val="9B01ECAEE07C472CA30B574194CCD44F"/>
        <w:category>
          <w:name w:val="Allmänt"/>
          <w:gallery w:val="placeholder"/>
        </w:category>
        <w:types>
          <w:type w:val="bbPlcHdr"/>
        </w:types>
        <w:behaviors>
          <w:behavior w:val="content"/>
        </w:behaviors>
        <w:guid w:val="{04CA1609-6082-4AD7-95DE-18A1156203F3}"/>
      </w:docPartPr>
      <w:docPartBody>
        <w:p w:rsidR="006471EA" w:rsidP="0033411A">
          <w:pPr>
            <w:pStyle w:val="9B01ECAEE07C472CA30B574194CCD44F1"/>
          </w:pPr>
          <w:r>
            <w:rPr>
              <w:rStyle w:val="PlaceholderText"/>
            </w:rPr>
            <w:t xml:space="preserve"> </w:t>
          </w:r>
        </w:p>
      </w:docPartBody>
    </w:docPart>
    <w:docPart>
      <w:docPartPr>
        <w:name w:val="B5BAAB70263C46269ABAE5CE0B605EF7"/>
        <w:category>
          <w:name w:val="Allmänt"/>
          <w:gallery w:val="placeholder"/>
        </w:category>
        <w:types>
          <w:type w:val="bbPlcHdr"/>
        </w:types>
        <w:behaviors>
          <w:behavior w:val="content"/>
        </w:behaviors>
        <w:guid w:val="{123805F2-83A5-4584-B295-8BAE0CD55F11}"/>
      </w:docPartPr>
      <w:docPartBody>
        <w:p w:rsidR="006471EA" w:rsidP="0033411A">
          <w:pPr>
            <w:pStyle w:val="B5BAAB70263C46269ABAE5CE0B605EF71"/>
          </w:pPr>
          <w:r>
            <w:rPr>
              <w:rStyle w:val="PlaceholderText"/>
            </w:rPr>
            <w:t xml:space="preserve"> </w:t>
          </w:r>
        </w:p>
      </w:docPartBody>
    </w:docPart>
    <w:docPart>
      <w:docPartPr>
        <w:name w:val="0C7DD2E9782C479FB1F7AB5078DB3CF8"/>
        <w:category>
          <w:name w:val="Allmänt"/>
          <w:gallery w:val="placeholder"/>
        </w:category>
        <w:types>
          <w:type w:val="bbPlcHdr"/>
        </w:types>
        <w:behaviors>
          <w:behavior w:val="content"/>
        </w:behaviors>
        <w:guid w:val="{1915DC0D-F907-4486-84E3-B4702B30754D}"/>
      </w:docPartPr>
      <w:docPartBody>
        <w:p w:rsidR="006471EA" w:rsidP="0033411A">
          <w:pPr>
            <w:pStyle w:val="0C7DD2E9782C479FB1F7AB5078DB3CF8"/>
          </w:pPr>
          <w:r>
            <w:rPr>
              <w:rStyle w:val="PlaceholderText"/>
            </w:rPr>
            <w:t xml:space="preserve"> </w:t>
          </w:r>
        </w:p>
      </w:docPartBody>
    </w:docPart>
    <w:docPart>
      <w:docPartPr>
        <w:name w:val="33572BBD9CB1489A9BF330F880B444B1"/>
        <w:category>
          <w:name w:val="Allmänt"/>
          <w:gallery w:val="placeholder"/>
        </w:category>
        <w:types>
          <w:type w:val="bbPlcHdr"/>
        </w:types>
        <w:behaviors>
          <w:behavior w:val="content"/>
        </w:behaviors>
        <w:guid w:val="{51F38E50-2D21-436F-8208-5B4621FC6C89}"/>
      </w:docPartPr>
      <w:docPartBody>
        <w:p w:rsidR="006471EA" w:rsidP="0033411A">
          <w:pPr>
            <w:pStyle w:val="33572BBD9CB1489A9BF330F880B444B1"/>
          </w:pPr>
          <w:r>
            <w:rPr>
              <w:rStyle w:val="PlaceholderText"/>
            </w:rPr>
            <w:t>Klicka här för att ange datum.</w:t>
          </w:r>
        </w:p>
      </w:docPartBody>
    </w:docPart>
    <w:docPart>
      <w:docPartPr>
        <w:name w:val="ED866139C7F8406B97458769F4FB9787"/>
        <w:category>
          <w:name w:val="Allmänt"/>
          <w:gallery w:val="placeholder"/>
        </w:category>
        <w:types>
          <w:type w:val="bbPlcHdr"/>
        </w:types>
        <w:behaviors>
          <w:behavior w:val="content"/>
        </w:behaviors>
        <w:guid w:val="{5F07037A-4CA9-434B-81FA-4C092E04B139}"/>
      </w:docPartPr>
      <w:docPartBody>
        <w:p w:rsidR="00383C68" w:rsidP="009D6496">
          <w:pPr>
            <w:pStyle w:val="ED866139C7F8406B97458769F4FB9787"/>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B27F510F7468DA8C24C3503460BA2">
    <w:name w:val="CAAB27F510F7468DA8C24C3503460BA2"/>
    <w:rsid w:val="0033411A"/>
  </w:style>
  <w:style w:type="character" w:styleId="PlaceholderText">
    <w:name w:val="Placeholder Text"/>
    <w:basedOn w:val="DefaultParagraphFont"/>
    <w:uiPriority w:val="99"/>
    <w:semiHidden/>
    <w:rsid w:val="009D6496"/>
    <w:rPr>
      <w:noProof w:val="0"/>
      <w:color w:val="808080"/>
    </w:rPr>
  </w:style>
  <w:style w:type="paragraph" w:customStyle="1" w:styleId="3863FFD1D5764424AB84EE49E32D1999">
    <w:name w:val="3863FFD1D5764424AB84EE49E32D1999"/>
    <w:rsid w:val="0033411A"/>
  </w:style>
  <w:style w:type="paragraph" w:customStyle="1" w:styleId="027E86A1D35E46AB85B97F614D816E5A">
    <w:name w:val="027E86A1D35E46AB85B97F614D816E5A"/>
    <w:rsid w:val="0033411A"/>
  </w:style>
  <w:style w:type="paragraph" w:customStyle="1" w:styleId="7A58635059CD4DC9AA9887ED84EBBC9D">
    <w:name w:val="7A58635059CD4DC9AA9887ED84EBBC9D"/>
    <w:rsid w:val="0033411A"/>
  </w:style>
  <w:style w:type="paragraph" w:customStyle="1" w:styleId="76C7A602C96B4EA98B2E5FDE4D47C274">
    <w:name w:val="76C7A602C96B4EA98B2E5FDE4D47C274"/>
    <w:rsid w:val="0033411A"/>
  </w:style>
  <w:style w:type="paragraph" w:customStyle="1" w:styleId="9B01ECAEE07C472CA30B574194CCD44F">
    <w:name w:val="9B01ECAEE07C472CA30B574194CCD44F"/>
    <w:rsid w:val="0033411A"/>
  </w:style>
  <w:style w:type="paragraph" w:customStyle="1" w:styleId="101F5B2A39404501A4C08A86715E34B9">
    <w:name w:val="101F5B2A39404501A4C08A86715E34B9"/>
    <w:rsid w:val="0033411A"/>
  </w:style>
  <w:style w:type="paragraph" w:customStyle="1" w:styleId="7038743EE7DF48D8916CFE70F0F3A8E6">
    <w:name w:val="7038743EE7DF48D8916CFE70F0F3A8E6"/>
    <w:rsid w:val="0033411A"/>
  </w:style>
  <w:style w:type="paragraph" w:customStyle="1" w:styleId="2ADE85FB4ABF4B9AA1AE9A8E8BB4A318">
    <w:name w:val="2ADE85FB4ABF4B9AA1AE9A8E8BB4A318"/>
    <w:rsid w:val="0033411A"/>
  </w:style>
  <w:style w:type="paragraph" w:customStyle="1" w:styleId="B5BAAB70263C46269ABAE5CE0B605EF7">
    <w:name w:val="B5BAAB70263C46269ABAE5CE0B605EF7"/>
    <w:rsid w:val="0033411A"/>
  </w:style>
  <w:style w:type="paragraph" w:customStyle="1" w:styleId="0C7DD2E9782C479FB1F7AB5078DB3CF8">
    <w:name w:val="0C7DD2E9782C479FB1F7AB5078DB3CF8"/>
    <w:rsid w:val="0033411A"/>
  </w:style>
  <w:style w:type="paragraph" w:customStyle="1" w:styleId="9B01ECAEE07C472CA30B574194CCD44F1">
    <w:name w:val="9B01ECAEE07C472CA30B574194CCD44F1"/>
    <w:rsid w:val="003341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BAAB70263C46269ABAE5CE0B605EF71">
    <w:name w:val="B5BAAB70263C46269ABAE5CE0B605EF71"/>
    <w:rsid w:val="0033411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581D2E27294417ABD39D16E7BA8A15">
    <w:name w:val="FA581D2E27294417ABD39D16E7BA8A15"/>
    <w:rsid w:val="0033411A"/>
  </w:style>
  <w:style w:type="paragraph" w:customStyle="1" w:styleId="FAC596A86EC44EFB968BD4B1005263D1">
    <w:name w:val="FAC596A86EC44EFB968BD4B1005263D1"/>
    <w:rsid w:val="0033411A"/>
  </w:style>
  <w:style w:type="paragraph" w:customStyle="1" w:styleId="A9E6BB27017A4F6E8FBDEB874B423A41">
    <w:name w:val="A9E6BB27017A4F6E8FBDEB874B423A41"/>
    <w:rsid w:val="0033411A"/>
  </w:style>
  <w:style w:type="paragraph" w:customStyle="1" w:styleId="D45D5F4FBCFC4FC79A58AC3E13CD7EF0">
    <w:name w:val="D45D5F4FBCFC4FC79A58AC3E13CD7EF0"/>
    <w:rsid w:val="0033411A"/>
  </w:style>
  <w:style w:type="paragraph" w:customStyle="1" w:styleId="AACC480BE02C46B89A6C6B027BBE68A2">
    <w:name w:val="AACC480BE02C46B89A6C6B027BBE68A2"/>
    <w:rsid w:val="0033411A"/>
  </w:style>
  <w:style w:type="paragraph" w:customStyle="1" w:styleId="33572BBD9CB1489A9BF330F880B444B1">
    <w:name w:val="33572BBD9CB1489A9BF330F880B444B1"/>
    <w:rsid w:val="0033411A"/>
  </w:style>
  <w:style w:type="paragraph" w:customStyle="1" w:styleId="848A8AEAA0D747B08FAB1ACA65669279">
    <w:name w:val="848A8AEAA0D747B08FAB1ACA65669279"/>
    <w:rsid w:val="0033411A"/>
  </w:style>
  <w:style w:type="paragraph" w:customStyle="1" w:styleId="B7A0CD3FADE34FBEAD738A7E4A3EE373">
    <w:name w:val="B7A0CD3FADE34FBEAD738A7E4A3EE373"/>
    <w:rsid w:val="002A0DBD"/>
  </w:style>
  <w:style w:type="paragraph" w:customStyle="1" w:styleId="ED866139C7F8406B97458769F4FB9787">
    <w:name w:val="ED866139C7F8406B97458769F4FB9787"/>
    <w:rsid w:val="009D64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631438a1-dfe4-44ef-abc3-a738ac7f1aff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2021-06-09T00:00:00</HeaderDate>
    <Office/>
    <Dnr>Ku2021/01435 </Dnr>
    <ParagrafNr/>
    <DocumentTitle/>
    <VisitingAddress/>
    <Extra1/>
    <Extra2/>
    <Extra3>Aron Emilsson </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4670-035B-4F5A-8770-1DE0A672FD7C}"/>
</file>

<file path=customXml/itemProps2.xml><?xml version="1.0" encoding="utf-8"?>
<ds:datastoreItem xmlns:ds="http://schemas.openxmlformats.org/officeDocument/2006/customXml" ds:itemID="{B09C7B3E-42B5-492E-B2BA-B46CCDACF978}"/>
</file>

<file path=customXml/itemProps3.xml><?xml version="1.0" encoding="utf-8"?>
<ds:datastoreItem xmlns:ds="http://schemas.openxmlformats.org/officeDocument/2006/customXml" ds:itemID="{6B9F2D92-5D01-4779-A8DB-C739B7D3DD7E}"/>
</file>

<file path=customXml/itemProps4.xml><?xml version="1.0" encoding="utf-8"?>
<ds:datastoreItem xmlns:ds="http://schemas.openxmlformats.org/officeDocument/2006/customXml" ds:itemID="{A267BB65-5A5C-4E9C-AC49-1B59BB7AFA0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3020 Orättvis behandling av kyrliga församlingar under pandemin.docx</dc:title>
  <cp:revision>2</cp:revision>
  <dcterms:created xsi:type="dcterms:W3CDTF">2021-06-09T08:19:00Z</dcterms:created>
  <dcterms:modified xsi:type="dcterms:W3CDTF">2021-06-09T08:19:00Z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c3e0b226-1398-4679-aeec-c98b03bb28d9</vt:lpwstr>
  </property>
</Properties>
</file>