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F63F" w14:textId="5D7F32F5" w:rsidR="00E96D6E" w:rsidRDefault="00E96D6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2019/20:203</w:t>
      </w:r>
      <w:r w:rsidR="000566D5">
        <w:t>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0099F8A0A5F41BBAFCF3EC6F9645A12"/>
          </w:placeholder>
          <w:dataBinding w:prefixMappings="xmlns:ns0='http://lp/documentinfo/RK' " w:xpath="/ns0:DocumentInfo[1]/ns0:BaseInfo[1]/ns0:Extra3[1]" w:storeItemID="{F2E9BBF7-437E-493D-8DFB-666D61051FE2}"/>
          <w:text/>
        </w:sdtPr>
        <w:sdtEndPr/>
        <w:sdtContent>
          <w:r>
            <w:t xml:space="preserve">Clara </w:t>
          </w:r>
          <w:proofErr w:type="spellStart"/>
          <w:r>
            <w:t>Aranda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219A10016B345D1AC0DCEDF7FE56C6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Effekterna av höjd skatt på plastbärkassar</w:t>
      </w:r>
    </w:p>
    <w:p w14:paraId="3FFAC407" w14:textId="036F1485" w:rsidR="00A0129C" w:rsidRDefault="00E96D6E" w:rsidP="00CF6E13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 hur regeringen ser på de negativa effekter den nya skatten på plastbärkassar</w:t>
      </w:r>
      <w:r w:rsidR="000B212F">
        <w:t xml:space="preserve"> har</w:t>
      </w:r>
      <w:r>
        <w:t xml:space="preserve"> inneburit. </w:t>
      </w:r>
    </w:p>
    <w:p w14:paraId="123F2506" w14:textId="77777777" w:rsidR="00E96D6E" w:rsidRDefault="00E96D6E" w:rsidP="00CF6E13">
      <w:pPr>
        <w:pStyle w:val="Brdtext"/>
      </w:pPr>
      <w:r w:rsidRPr="00E96D6E">
        <w:t>Skatten på plastbärkassar bygger på en sakpolitisk överenskommelse mellan Socialdemokraterna, Centerpartiet, Liberalerna och Miljöpartiet de gröna och gäller från och med den 1 maj 2020. Skatten är en del av regeringens arbete för att uppnå Sveriges miljömål och EU:s förbrukningsmål för plastbärkassar. Enligt förpackningsdirektivet ska medlemsstaterna minska förbrukningen till maximalt 40 bärkassar per person och år till år 2025.</w:t>
      </w:r>
    </w:p>
    <w:p w14:paraId="5F38346E" w14:textId="6DFC379F" w:rsidR="00732AC4" w:rsidRDefault="00E96D6E" w:rsidP="00732AC4">
      <w:pPr>
        <w:pStyle w:val="Brdtext"/>
      </w:pPr>
      <w:r>
        <w:t xml:space="preserve">I propositionen </w:t>
      </w:r>
      <w:r w:rsidR="003B2F6E">
        <w:t xml:space="preserve">som innehöll förslaget om skatt på plastbärkassar </w:t>
      </w:r>
      <w:r>
        <w:t>(</w:t>
      </w:r>
      <w:r w:rsidRPr="00E96D6E">
        <w:t>2019/20:47</w:t>
      </w:r>
      <w:r>
        <w:t>) ingick sedvanlig konsekvensanalys</w:t>
      </w:r>
      <w:r w:rsidR="000B212F">
        <w:t>. I denna beskrivs skattens effekter för företag</w:t>
      </w:r>
      <w:r w:rsidR="0037398B">
        <w:t>, både för producenter och importörer av plastbärkassar, handel och restaurang samt tillverkare av alternativa bärkassar</w:t>
      </w:r>
      <w:r w:rsidR="00276562">
        <w:t>.</w:t>
      </w:r>
      <w:r w:rsidR="00732AC4" w:rsidRPr="00732AC4">
        <w:t xml:space="preserve"> </w:t>
      </w:r>
      <w:r w:rsidR="00732AC4">
        <w:t xml:space="preserve">En minskad förbrukning av engångsplastbärkassar ökar sannolikt efterfrågan på avfallspåsar, pappersbärkassar samt flergångskassar av plast och tyg. </w:t>
      </w:r>
    </w:p>
    <w:p w14:paraId="04075A4C" w14:textId="3C415682" w:rsidR="000B212F" w:rsidRDefault="000B212F" w:rsidP="00CF6E13">
      <w:pPr>
        <w:pStyle w:val="Brdtext"/>
      </w:pPr>
      <w:r>
        <w:t>Stockholm</w:t>
      </w:r>
      <w:r w:rsidR="00835B52">
        <w:t xml:space="preserve"> den</w:t>
      </w:r>
      <w:r>
        <w:t xml:space="preserve"> 8 september</w:t>
      </w:r>
      <w:r w:rsidR="00835B52">
        <w:t xml:space="preserve"> 2020</w:t>
      </w:r>
    </w:p>
    <w:p w14:paraId="449A7494" w14:textId="77777777" w:rsidR="0017096B" w:rsidRDefault="0017096B" w:rsidP="00CF6E13">
      <w:pPr>
        <w:pStyle w:val="Brdtext"/>
      </w:pPr>
    </w:p>
    <w:p w14:paraId="77B017F4" w14:textId="77777777" w:rsidR="0017096B" w:rsidRDefault="0017096B" w:rsidP="00CF6E13">
      <w:pPr>
        <w:pStyle w:val="Brdtext"/>
      </w:pPr>
    </w:p>
    <w:p w14:paraId="291FCC4F" w14:textId="4C8DD1A2" w:rsidR="000B212F" w:rsidRDefault="000B212F" w:rsidP="00CF6E13">
      <w:pPr>
        <w:pStyle w:val="Brdtext"/>
      </w:pPr>
      <w:r>
        <w:t>Magdalena Andersson</w:t>
      </w:r>
    </w:p>
    <w:sectPr w:rsidR="000B212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46EB" w14:textId="77777777" w:rsidR="00E96D6E" w:rsidRDefault="00E96D6E" w:rsidP="00A87A54">
      <w:pPr>
        <w:spacing w:after="0" w:line="240" w:lineRule="auto"/>
      </w:pPr>
      <w:r>
        <w:separator/>
      </w:r>
    </w:p>
  </w:endnote>
  <w:endnote w:type="continuationSeparator" w:id="0">
    <w:p w14:paraId="657786A0" w14:textId="77777777" w:rsidR="00E96D6E" w:rsidRDefault="00E96D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3C9A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65ECD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E828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F18E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77823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FE167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4743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A8D5F3" w14:textId="77777777" w:rsidTr="00C26068">
      <w:trPr>
        <w:trHeight w:val="227"/>
      </w:trPr>
      <w:tc>
        <w:tcPr>
          <w:tcW w:w="4074" w:type="dxa"/>
        </w:tcPr>
        <w:p w14:paraId="52B1335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0B75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2482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7D93" w14:textId="77777777" w:rsidR="00E96D6E" w:rsidRDefault="00E96D6E" w:rsidP="00A87A54">
      <w:pPr>
        <w:spacing w:after="0" w:line="240" w:lineRule="auto"/>
      </w:pPr>
      <w:r>
        <w:separator/>
      </w:r>
    </w:p>
  </w:footnote>
  <w:footnote w:type="continuationSeparator" w:id="0">
    <w:p w14:paraId="0D436A50" w14:textId="77777777" w:rsidR="00E96D6E" w:rsidRDefault="00E96D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6D6E" w14:paraId="22B602C5" w14:textId="77777777" w:rsidTr="00C93EBA">
      <w:trPr>
        <w:trHeight w:val="227"/>
      </w:trPr>
      <w:tc>
        <w:tcPr>
          <w:tcW w:w="5534" w:type="dxa"/>
        </w:tcPr>
        <w:p w14:paraId="76C41E3B" w14:textId="77777777" w:rsidR="00E96D6E" w:rsidRPr="007D73AB" w:rsidRDefault="00E96D6E">
          <w:pPr>
            <w:pStyle w:val="Sidhuvud"/>
          </w:pPr>
        </w:p>
      </w:tc>
      <w:tc>
        <w:tcPr>
          <w:tcW w:w="3170" w:type="dxa"/>
          <w:vAlign w:val="bottom"/>
        </w:tcPr>
        <w:p w14:paraId="5CC8C042" w14:textId="77777777" w:rsidR="00E96D6E" w:rsidRPr="007D73AB" w:rsidRDefault="00E96D6E" w:rsidP="00340DE0">
          <w:pPr>
            <w:pStyle w:val="Sidhuvud"/>
          </w:pPr>
        </w:p>
      </w:tc>
      <w:tc>
        <w:tcPr>
          <w:tcW w:w="1134" w:type="dxa"/>
        </w:tcPr>
        <w:p w14:paraId="1C848383" w14:textId="77777777" w:rsidR="00E96D6E" w:rsidRDefault="00E96D6E" w:rsidP="005A703A">
          <w:pPr>
            <w:pStyle w:val="Sidhuvud"/>
          </w:pPr>
        </w:p>
      </w:tc>
    </w:tr>
    <w:tr w:rsidR="00E96D6E" w14:paraId="5627F7B8" w14:textId="77777777" w:rsidTr="00C93EBA">
      <w:trPr>
        <w:trHeight w:val="1928"/>
      </w:trPr>
      <w:tc>
        <w:tcPr>
          <w:tcW w:w="5534" w:type="dxa"/>
        </w:tcPr>
        <w:p w14:paraId="3B9512AA" w14:textId="77777777" w:rsidR="00E96D6E" w:rsidRPr="00340DE0" w:rsidRDefault="00E96D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7F295D" wp14:editId="6E628BC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F9C817" w14:textId="77777777" w:rsidR="00E96D6E" w:rsidRPr="00710A6C" w:rsidRDefault="00E96D6E" w:rsidP="00EE3C0F">
          <w:pPr>
            <w:pStyle w:val="Sidhuvud"/>
            <w:rPr>
              <w:b/>
            </w:rPr>
          </w:pPr>
        </w:p>
        <w:p w14:paraId="697E0D5E" w14:textId="77777777" w:rsidR="00E96D6E" w:rsidRDefault="00E96D6E" w:rsidP="00EE3C0F">
          <w:pPr>
            <w:pStyle w:val="Sidhuvud"/>
          </w:pPr>
        </w:p>
        <w:p w14:paraId="23D3C862" w14:textId="77777777" w:rsidR="00E96D6E" w:rsidRDefault="00E96D6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970CF05F2F4136B29721555EA8B001"/>
            </w:placeholder>
            <w:dataBinding w:prefixMappings="xmlns:ns0='http://lp/documentinfo/RK' " w:xpath="/ns0:DocumentInfo[1]/ns0:BaseInfo[1]/ns0:Dnr[1]" w:storeItemID="{F2E9BBF7-437E-493D-8DFB-666D61051FE2}"/>
            <w:text/>
          </w:sdtPr>
          <w:sdtEndPr/>
          <w:sdtContent>
            <w:p w14:paraId="3DC954B5" w14:textId="75091533" w:rsidR="00E96D6E" w:rsidRDefault="00E96D6E" w:rsidP="00EE3C0F">
              <w:pPr>
                <w:pStyle w:val="Sidhuvud"/>
              </w:pPr>
              <w:r>
                <w:t>Fi2020/</w:t>
              </w:r>
              <w:r w:rsidR="0017096B">
                <w:t>03460/SE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9C7667528B47B7A43D010ED07D0811"/>
            </w:placeholder>
            <w:showingPlcHdr/>
            <w:dataBinding w:prefixMappings="xmlns:ns0='http://lp/documentinfo/RK' " w:xpath="/ns0:DocumentInfo[1]/ns0:BaseInfo[1]/ns0:DocNumber[1]" w:storeItemID="{F2E9BBF7-437E-493D-8DFB-666D61051FE2}"/>
            <w:text/>
          </w:sdtPr>
          <w:sdtEndPr/>
          <w:sdtContent>
            <w:p w14:paraId="6FC37580" w14:textId="1658EAA2" w:rsidR="00E96D6E" w:rsidRDefault="001709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7F8FDC" w14:textId="77777777" w:rsidR="00E96D6E" w:rsidRDefault="00E96D6E" w:rsidP="00EE3C0F">
          <w:pPr>
            <w:pStyle w:val="Sidhuvud"/>
          </w:pPr>
        </w:p>
      </w:tc>
      <w:tc>
        <w:tcPr>
          <w:tcW w:w="1134" w:type="dxa"/>
        </w:tcPr>
        <w:p w14:paraId="10BEB52E" w14:textId="77777777" w:rsidR="00E96D6E" w:rsidRDefault="00E96D6E" w:rsidP="0094502D">
          <w:pPr>
            <w:pStyle w:val="Sidhuvud"/>
          </w:pPr>
        </w:p>
        <w:p w14:paraId="7F395968" w14:textId="77777777" w:rsidR="00E96D6E" w:rsidRPr="0094502D" w:rsidRDefault="00E96D6E" w:rsidP="00EC71A6">
          <w:pPr>
            <w:pStyle w:val="Sidhuvud"/>
          </w:pPr>
        </w:p>
      </w:tc>
    </w:tr>
    <w:tr w:rsidR="00E96D6E" w14:paraId="5C06020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A37E662166448258D364F69418EA5B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57414F" w14:textId="12024C11" w:rsidR="000B212F" w:rsidRPr="009D47E9" w:rsidRDefault="009D47E9" w:rsidP="00340DE0">
              <w:pPr>
                <w:pStyle w:val="Sidhuvud"/>
                <w:rPr>
                  <w:b/>
                  <w:bCs/>
                </w:rPr>
              </w:pPr>
              <w:r w:rsidRPr="009D47E9">
                <w:rPr>
                  <w:b/>
                  <w:bCs/>
                </w:rPr>
                <w:t>Finansdepartementet</w:t>
              </w:r>
            </w:p>
            <w:p w14:paraId="7D2CE83C" w14:textId="5B1B472E" w:rsidR="009D47E9" w:rsidRDefault="009D47E9" w:rsidP="00340DE0">
              <w:pPr>
                <w:pStyle w:val="Sidhuvud"/>
              </w:pPr>
              <w:r>
                <w:t>Finansministern</w:t>
              </w:r>
            </w:p>
            <w:p w14:paraId="4086874D" w14:textId="04017BC7" w:rsidR="009A45D5" w:rsidRDefault="009A45D5" w:rsidP="00340DE0">
              <w:pPr>
                <w:pStyle w:val="Sidhuvud"/>
              </w:pPr>
            </w:p>
            <w:p w14:paraId="47F63CDC" w14:textId="36B70EEF" w:rsidR="009A45D5" w:rsidRDefault="009A45D5" w:rsidP="00340DE0">
              <w:pPr>
                <w:pStyle w:val="Sidhuvud"/>
              </w:pPr>
            </w:p>
            <w:p w14:paraId="6C714A04" w14:textId="77777777" w:rsidR="000B212F" w:rsidRDefault="000B212F" w:rsidP="00340DE0">
              <w:pPr>
                <w:pStyle w:val="Sidhuvud"/>
              </w:pPr>
            </w:p>
            <w:p w14:paraId="51315EE2" w14:textId="77777777" w:rsidR="00E96D6E" w:rsidRPr="00340DE0" w:rsidRDefault="00E96D6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21B8861A804A59946DD8A83F61C831"/>
          </w:placeholder>
          <w:dataBinding w:prefixMappings="xmlns:ns0='http://lp/documentinfo/RK' " w:xpath="/ns0:DocumentInfo[1]/ns0:BaseInfo[1]/ns0:Recipient[1]" w:storeItemID="{F2E9BBF7-437E-493D-8DFB-666D61051FE2}"/>
          <w:text w:multiLine="1"/>
        </w:sdtPr>
        <w:sdtEndPr/>
        <w:sdtContent>
          <w:tc>
            <w:tcPr>
              <w:tcW w:w="3170" w:type="dxa"/>
            </w:tcPr>
            <w:p w14:paraId="6E11DF70" w14:textId="77777777" w:rsidR="00E96D6E" w:rsidRDefault="00E96D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B5B5A3" w14:textId="77777777" w:rsidR="00E96D6E" w:rsidRDefault="00E96D6E" w:rsidP="003E6020">
          <w:pPr>
            <w:pStyle w:val="Sidhuvud"/>
          </w:pPr>
        </w:p>
      </w:tc>
    </w:tr>
  </w:tbl>
  <w:p w14:paraId="6D89DD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6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6D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12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6B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656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398B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F6E"/>
    <w:rsid w:val="003C36FA"/>
    <w:rsid w:val="003C55D5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D7C5F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7A1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1EF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AC4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B52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DB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5D5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7E9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F80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DA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D6E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70CF05F2F4136B29721555EA8B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B4DB5-2B2E-4106-B440-46D9D5CE9837}"/>
      </w:docPartPr>
      <w:docPartBody>
        <w:p w:rsidR="001C3176" w:rsidRDefault="00AF724B" w:rsidP="00AF724B">
          <w:pPr>
            <w:pStyle w:val="68970CF05F2F4136B29721555EA8B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9C7667528B47B7A43D010ED07D0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5FE4B-D330-4A37-AF9F-C9774B940C7D}"/>
      </w:docPartPr>
      <w:docPartBody>
        <w:p w:rsidR="001C3176" w:rsidRDefault="00AF724B" w:rsidP="00AF724B">
          <w:pPr>
            <w:pStyle w:val="619C7667528B47B7A43D010ED07D08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37E662166448258D364F69418EA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8C99E-C46B-4DEA-9D71-F70B0FEB2E4A}"/>
      </w:docPartPr>
      <w:docPartBody>
        <w:p w:rsidR="001C3176" w:rsidRDefault="00AF724B" w:rsidP="00AF724B">
          <w:pPr>
            <w:pStyle w:val="9A37E662166448258D364F69418EA5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1B8861A804A59946DD8A83F61C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C21A3-27FB-4E5B-BFFF-82C074D34E90}"/>
      </w:docPartPr>
      <w:docPartBody>
        <w:p w:rsidR="001C3176" w:rsidRDefault="00AF724B" w:rsidP="00AF724B">
          <w:pPr>
            <w:pStyle w:val="1621B8861A804A59946DD8A83F61C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099F8A0A5F41BBAFCF3EC6F9645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EFBBD-32BB-4831-9A64-C4E84A1F2C40}"/>
      </w:docPartPr>
      <w:docPartBody>
        <w:p w:rsidR="001C3176" w:rsidRDefault="00AF724B" w:rsidP="00AF724B">
          <w:pPr>
            <w:pStyle w:val="50099F8A0A5F41BBAFCF3EC6F9645A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19A10016B345D1AC0DCEDF7FE56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63F6-C9B3-4DBC-9BDA-1201A21FDFF0}"/>
      </w:docPartPr>
      <w:docPartBody>
        <w:p w:rsidR="001C3176" w:rsidRDefault="00AF724B" w:rsidP="00AF724B">
          <w:pPr>
            <w:pStyle w:val="4219A10016B345D1AC0DCEDF7FE56C6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B"/>
    <w:rsid w:val="001C3176"/>
    <w:rsid w:val="00A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084FEF692D4C92B4C318176AD35711">
    <w:name w:val="8B084FEF692D4C92B4C318176AD35711"/>
    <w:rsid w:val="00AF724B"/>
  </w:style>
  <w:style w:type="character" w:styleId="Platshllartext">
    <w:name w:val="Placeholder Text"/>
    <w:basedOn w:val="Standardstycketeckensnitt"/>
    <w:uiPriority w:val="99"/>
    <w:semiHidden/>
    <w:rsid w:val="00AF724B"/>
    <w:rPr>
      <w:noProof w:val="0"/>
      <w:color w:val="808080"/>
    </w:rPr>
  </w:style>
  <w:style w:type="paragraph" w:customStyle="1" w:styleId="3C6596AE1F8844948EB71B2EE2812647">
    <w:name w:val="3C6596AE1F8844948EB71B2EE2812647"/>
    <w:rsid w:val="00AF724B"/>
  </w:style>
  <w:style w:type="paragraph" w:customStyle="1" w:styleId="F681A663892744618FC20D45F5BB91DB">
    <w:name w:val="F681A663892744618FC20D45F5BB91DB"/>
    <w:rsid w:val="00AF724B"/>
  </w:style>
  <w:style w:type="paragraph" w:customStyle="1" w:styleId="44AAB8FA42B34C1393F392B68E0448B6">
    <w:name w:val="44AAB8FA42B34C1393F392B68E0448B6"/>
    <w:rsid w:val="00AF724B"/>
  </w:style>
  <w:style w:type="paragraph" w:customStyle="1" w:styleId="68970CF05F2F4136B29721555EA8B001">
    <w:name w:val="68970CF05F2F4136B29721555EA8B001"/>
    <w:rsid w:val="00AF724B"/>
  </w:style>
  <w:style w:type="paragraph" w:customStyle="1" w:styleId="619C7667528B47B7A43D010ED07D0811">
    <w:name w:val="619C7667528B47B7A43D010ED07D0811"/>
    <w:rsid w:val="00AF724B"/>
  </w:style>
  <w:style w:type="paragraph" w:customStyle="1" w:styleId="F44D45E546E64A389B34D0E592F11AF2">
    <w:name w:val="F44D45E546E64A389B34D0E592F11AF2"/>
    <w:rsid w:val="00AF724B"/>
  </w:style>
  <w:style w:type="paragraph" w:customStyle="1" w:styleId="8B73F2FE26D147A49415E60982DA53DB">
    <w:name w:val="8B73F2FE26D147A49415E60982DA53DB"/>
    <w:rsid w:val="00AF724B"/>
  </w:style>
  <w:style w:type="paragraph" w:customStyle="1" w:styleId="65B70E9EDF424C88A06387A014D1D521">
    <w:name w:val="65B70E9EDF424C88A06387A014D1D521"/>
    <w:rsid w:val="00AF724B"/>
  </w:style>
  <w:style w:type="paragraph" w:customStyle="1" w:styleId="9A37E662166448258D364F69418EA5BD">
    <w:name w:val="9A37E662166448258D364F69418EA5BD"/>
    <w:rsid w:val="00AF724B"/>
  </w:style>
  <w:style w:type="paragraph" w:customStyle="1" w:styleId="1621B8861A804A59946DD8A83F61C831">
    <w:name w:val="1621B8861A804A59946DD8A83F61C831"/>
    <w:rsid w:val="00AF724B"/>
  </w:style>
  <w:style w:type="paragraph" w:customStyle="1" w:styleId="619C7667528B47B7A43D010ED07D08111">
    <w:name w:val="619C7667528B47B7A43D010ED07D08111"/>
    <w:rsid w:val="00AF7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37E662166448258D364F69418EA5BD1">
    <w:name w:val="9A37E662166448258D364F69418EA5BD1"/>
    <w:rsid w:val="00AF7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099F8A0A5F41BBAFCF3EC6F9645A12">
    <w:name w:val="50099F8A0A5F41BBAFCF3EC6F9645A12"/>
    <w:rsid w:val="00AF724B"/>
  </w:style>
  <w:style w:type="paragraph" w:customStyle="1" w:styleId="4219A10016B345D1AC0DCEDF7FE56C6A">
    <w:name w:val="4219A10016B345D1AC0DCEDF7FE56C6A"/>
    <w:rsid w:val="00AF724B"/>
  </w:style>
  <w:style w:type="paragraph" w:customStyle="1" w:styleId="534DC738993240DEBCB9A8F4CE40B15A">
    <w:name w:val="534DC738993240DEBCB9A8F4CE40B15A"/>
    <w:rsid w:val="00AF724B"/>
  </w:style>
  <w:style w:type="paragraph" w:customStyle="1" w:styleId="08FD03BEBA0946A0A03A804CBF0F8A96">
    <w:name w:val="08FD03BEBA0946A0A03A804CBF0F8A96"/>
    <w:rsid w:val="00AF7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5c144383-2586-4088-9484-8bb3dd51e722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2020-08-25</HeaderDate>
    <Office/>
    <Dnr>Fi2020/03460/SE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5AD0-DA67-4A00-931D-FA32EE1200AC}"/>
</file>

<file path=customXml/itemProps2.xml><?xml version="1.0" encoding="utf-8"?>
<ds:datastoreItem xmlns:ds="http://schemas.openxmlformats.org/officeDocument/2006/customXml" ds:itemID="{033F8B55-6FA2-482D-BA9E-17E6147E03DA}"/>
</file>

<file path=customXml/itemProps3.xml><?xml version="1.0" encoding="utf-8"?>
<ds:datastoreItem xmlns:ds="http://schemas.openxmlformats.org/officeDocument/2006/customXml" ds:itemID="{23118C25-D757-4BF6-AD90-B7EAC01CE0DD}"/>
</file>

<file path=customXml/itemProps4.xml><?xml version="1.0" encoding="utf-8"?>
<ds:datastoreItem xmlns:ds="http://schemas.openxmlformats.org/officeDocument/2006/customXml" ds:itemID="{550CFEA2-2DFE-4D36-BB1F-F943EF6033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35EF9E-BBE9-441E-ADC9-576DE3EFF8E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33F8B55-6FA2-482D-BA9E-17E6147E03D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2E9BBF7-437E-493D-8DFB-666D61051FE2}"/>
</file>

<file path=customXml/itemProps8.xml><?xml version="1.0" encoding="utf-8"?>
<ds:datastoreItem xmlns:ds="http://schemas.openxmlformats.org/officeDocument/2006/customXml" ds:itemID="{9CF75A32-65B2-4B0F-89B7-9DEAC27B1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2033.docx</dc:title>
  <dc:subject/>
  <dc:creator/>
  <cp:keywords/>
  <dc:description/>
  <cp:lastModifiedBy/>
  <cp:revision>1</cp:revision>
  <dcterms:created xsi:type="dcterms:W3CDTF">2020-09-08T08:37:00Z</dcterms:created>
  <dcterms:modified xsi:type="dcterms:W3CDTF">2020-09-08T08:37:00Z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15105e9b-36d1-44e7-9341-e2b45271a2eb</vt:lpwstr>
  </property>
</Properties>
</file>