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3348" w14:textId="77777777" w:rsidR="00AC6A70" w:rsidRDefault="00AC6A70" w:rsidP="00DA0661">
      <w:pPr>
        <w:pStyle w:val="Rubrik"/>
      </w:pPr>
      <w:bookmarkStart w:id="0" w:name="Start"/>
      <w:bookmarkEnd w:id="0"/>
      <w:r>
        <w:t xml:space="preserve">Svar på fråga 2017/18:1282 av </w:t>
      </w:r>
      <w:sdt>
        <w:sdtPr>
          <w:alias w:val="Frågeställare"/>
          <w:tag w:val="delete"/>
          <w:id w:val="-211816850"/>
          <w:placeholder>
            <w:docPart w:val="9FAC42B2F6B34C49AB6004D8F1CEA53D"/>
          </w:placeholder>
          <w:dataBinding w:prefixMappings="xmlns:ns0='http://lp/documentinfo/RK' " w:xpath="/ns0:DocumentInfo[1]/ns0:BaseInfo[1]/ns0:Extra3[1]" w:storeItemID="{D06FE2FE-5EBC-4CA0-B7C8-0B6CA8796AF7}"/>
          <w:text/>
        </w:sdtPr>
        <w:sdtEndPr/>
        <w:sdtContent>
          <w:r>
            <w:t>Eva Lohman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6E73614515644FBBB24ECE5EBC9F1E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AC6A70">
        <w:t>Konkurrenssituationen för den svenska bärbranschen</w:t>
      </w:r>
    </w:p>
    <w:p w14:paraId="076A1379" w14:textId="77777777" w:rsidR="00AC6A70" w:rsidRDefault="002A6BD4" w:rsidP="002749F7">
      <w:pPr>
        <w:pStyle w:val="Brdtext"/>
      </w:pPr>
      <w:sdt>
        <w:sdtPr>
          <w:tag w:val="delete"/>
          <w:id w:val="541410710"/>
          <w:placeholder>
            <w:docPart w:val="FB9ABD0636694F4CA2B8C5A7E15DFA32"/>
          </w:placeholder>
          <w:dataBinding w:prefixMappings="xmlns:ns0='http://lp/documentinfo/RK' " w:xpath="/ns0:DocumentInfo[1]/ns0:BaseInfo[1]/ns0:Extra3[1]" w:storeItemID="{D06FE2FE-5EBC-4CA0-B7C8-0B6CA8796AF7}"/>
          <w:text/>
        </w:sdtPr>
        <w:sdtEndPr/>
        <w:sdtContent>
          <w:r w:rsidR="00AC6A70">
            <w:t>Eva Lohman</w:t>
          </w:r>
        </w:sdtContent>
      </w:sdt>
      <w:r w:rsidR="00AC6A70">
        <w:t xml:space="preserve"> har frågat migrationsministern och biträdande justitieministern</w:t>
      </w:r>
      <w:r w:rsidR="002726F1">
        <w:t xml:space="preserve"> hur statsrådet avser att agera för att regeringens förslag med anledning av Skatteverkets promemoria </w:t>
      </w:r>
      <w:r w:rsidR="00B76F16">
        <w:t>B</w:t>
      </w:r>
      <w:r w:rsidR="002726F1">
        <w:t xml:space="preserve">eskattning </w:t>
      </w:r>
      <w:r w:rsidR="00B76F16">
        <w:t xml:space="preserve">och betalning av skatt vid </w:t>
      </w:r>
      <w:r w:rsidR="002726F1">
        <w:t xml:space="preserve">tillfälligt arbete i Sverige </w:t>
      </w:r>
      <w:r w:rsidR="008E5ABD">
        <w:t>samt</w:t>
      </w:r>
      <w:r w:rsidR="002726F1">
        <w:t xml:space="preserve"> </w:t>
      </w:r>
      <w:r w:rsidR="002726F1" w:rsidRPr="002726F1">
        <w:t>förslaget om förändringar kring arbetskraftsinvandring</w:t>
      </w:r>
      <w:r w:rsidR="002726F1">
        <w:t xml:space="preserve"> inte ska påverka den svenska bärbranschen negativt gentemot utländska konkurrenter.</w:t>
      </w:r>
    </w:p>
    <w:p w14:paraId="326576CB" w14:textId="77777777" w:rsidR="00D43129" w:rsidRDefault="002726F1" w:rsidP="006A12F1">
      <w:pPr>
        <w:pStyle w:val="Brdtext"/>
      </w:pPr>
      <w:r>
        <w:t>Arbetet inom regeringen är så fördelat att det är jag som ska svara på frågan</w:t>
      </w:r>
      <w:r w:rsidR="00D43129">
        <w:t>.</w:t>
      </w:r>
    </w:p>
    <w:p w14:paraId="0B79B2EC" w14:textId="0FA5B1A0" w:rsidR="00B063F7" w:rsidRDefault="00D671F7" w:rsidP="006A12F1">
      <w:pPr>
        <w:pStyle w:val="Brdtext"/>
      </w:pPr>
      <w:r>
        <w:t xml:space="preserve">Något sådant </w:t>
      </w:r>
      <w:r w:rsidR="001C5679" w:rsidRPr="001C5679">
        <w:t xml:space="preserve">förslag </w:t>
      </w:r>
      <w:r w:rsidR="002A6BD4">
        <w:t xml:space="preserve">från regeringen </w:t>
      </w:r>
      <w:bookmarkStart w:id="1" w:name="_GoBack"/>
      <w:bookmarkEnd w:id="1"/>
      <w:r w:rsidR="001C5679" w:rsidRPr="001C5679">
        <w:t>på arbetskraftsinvandringens område som Eva L</w:t>
      </w:r>
      <w:r w:rsidR="00AF7E15">
        <w:t>ohman</w:t>
      </w:r>
      <w:r w:rsidR="001C5679" w:rsidRPr="001C5679">
        <w:t xml:space="preserve"> </w:t>
      </w:r>
      <w:r w:rsidR="002A6BD4">
        <w:t>hänvisar</w:t>
      </w:r>
      <w:r w:rsidR="001C5679" w:rsidRPr="001C5679">
        <w:t xml:space="preserve"> till finns inte</w:t>
      </w:r>
      <w:r w:rsidR="00B063F7">
        <w:t>.</w:t>
      </w:r>
    </w:p>
    <w:p w14:paraId="56D1B06B" w14:textId="19A27B19" w:rsidR="002726F1" w:rsidRDefault="002726F1" w:rsidP="006A12F1">
      <w:pPr>
        <w:pStyle w:val="Brdtext"/>
      </w:pPr>
      <w:r>
        <w:t xml:space="preserve">Regeringen beslutade den 17 maj i år att remittera ett förslag </w:t>
      </w:r>
      <w:r w:rsidR="005548F2">
        <w:t xml:space="preserve">till Lagrådet </w:t>
      </w:r>
      <w:r>
        <w:t xml:space="preserve">som bygger på </w:t>
      </w:r>
      <w:r w:rsidR="005548F2">
        <w:t xml:space="preserve">den promemoria från </w:t>
      </w:r>
      <w:r>
        <w:t xml:space="preserve">Skatteverket </w:t>
      </w:r>
      <w:r w:rsidR="005548F2">
        <w:t>som Eva Lohman hänvisar till</w:t>
      </w:r>
      <w:r>
        <w:t xml:space="preserve">. Förslaget innebär bl.a. att arbetskraft som hyrs ut </w:t>
      </w:r>
      <w:r w:rsidR="003448B9">
        <w:t>för att arbeta i Sverige</w:t>
      </w:r>
      <w:r w:rsidR="006F1983">
        <w:t xml:space="preserve"> </w:t>
      </w:r>
      <w:r w:rsidR="00B76F16">
        <w:t>ska betala skatt i Sverige.</w:t>
      </w:r>
    </w:p>
    <w:p w14:paraId="4569EAE9" w14:textId="2D563B72" w:rsidR="00B76F16" w:rsidRDefault="00B76F16" w:rsidP="006A12F1">
      <w:pPr>
        <w:pStyle w:val="Brdtext"/>
      </w:pPr>
      <w:r w:rsidRPr="00B76F16">
        <w:t xml:space="preserve">Genom förslaget uppnås en konkurrensneutral beskattning. Det innebär bl.a. att det inte </w:t>
      </w:r>
      <w:r w:rsidR="006F1983">
        <w:t>ska</w:t>
      </w:r>
      <w:r w:rsidR="005548F2">
        <w:t xml:space="preserve"> vara skatte</w:t>
      </w:r>
      <w:r w:rsidR="006F1983">
        <w:t>planering</w:t>
      </w:r>
      <w:r w:rsidRPr="00B76F16">
        <w:t xml:space="preserve"> som </w:t>
      </w:r>
      <w:r w:rsidR="006F1983">
        <w:t>är anledningen till att utländska arbetstagare jobbar i Sverige.</w:t>
      </w:r>
    </w:p>
    <w:p w14:paraId="0B65D805" w14:textId="77777777" w:rsidR="00AC6A70" w:rsidRDefault="00AC6A70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D0DA62013E04537A2DD1C7DBFFE25BA"/>
          </w:placeholder>
          <w:dataBinding w:prefixMappings="xmlns:ns0='http://lp/documentinfo/RK' " w:xpath="/ns0:DocumentInfo[1]/ns0:BaseInfo[1]/ns0:HeaderDate[1]" w:storeItemID="{D06FE2FE-5EBC-4CA0-B7C8-0B6CA8796AF7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6F16">
            <w:t>23 maj 2018</w:t>
          </w:r>
        </w:sdtContent>
      </w:sdt>
    </w:p>
    <w:p w14:paraId="5D1CF674" w14:textId="77777777" w:rsidR="00AC6A70" w:rsidRDefault="00AC6A70" w:rsidP="00471B06">
      <w:pPr>
        <w:pStyle w:val="Brdtextutanavstnd"/>
      </w:pPr>
    </w:p>
    <w:p w14:paraId="3B27BAA6" w14:textId="77777777" w:rsidR="00AC6A70" w:rsidRDefault="00AC6A70" w:rsidP="00471B06">
      <w:pPr>
        <w:pStyle w:val="Brdtextutanavstnd"/>
      </w:pPr>
    </w:p>
    <w:p w14:paraId="7E304B77" w14:textId="77777777" w:rsidR="00AC6A70" w:rsidRDefault="00AC6A70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A9036CAFBD994A1992F8B0FEF4B92C1A"/>
        </w:placeholder>
        <w:dataBinding w:prefixMappings="xmlns:ns0='http://lp/documentinfo/RK' " w:xpath="/ns0:DocumentInfo[1]/ns0:BaseInfo[1]/ns0:TopSender[1]" w:storeItemID="{D06FE2FE-5EBC-4CA0-B7C8-0B6CA8796AF7}"/>
        <w:comboBox w:lastValue="Finansministern">
          <w:listItem w:displayText="Magdalena Andersson" w:value="Finansministern"/>
          <w:listItem w:displayText="Per Bolund" w:value="Finansmarknads- och konsumentministern"/>
          <w:listItem w:displayText="Ardalan Shekarabi" w:value="Civilministern"/>
        </w:comboBox>
      </w:sdtPr>
      <w:sdtEndPr/>
      <w:sdtContent>
        <w:p w14:paraId="1DCC1A48" w14:textId="77777777" w:rsidR="00AC6A70" w:rsidRDefault="00B76F16" w:rsidP="00422A41">
          <w:pPr>
            <w:pStyle w:val="Brdtext"/>
          </w:pPr>
          <w:r>
            <w:t>Magdalena Andersson</w:t>
          </w:r>
        </w:p>
      </w:sdtContent>
    </w:sdt>
    <w:sectPr w:rsidR="00AC6A70" w:rsidSect="00AC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8BAC" w14:textId="77777777" w:rsidR="00926F6D" w:rsidRDefault="00926F6D" w:rsidP="00A87A54">
      <w:pPr>
        <w:spacing w:after="0" w:line="240" w:lineRule="auto"/>
      </w:pPr>
      <w:r>
        <w:separator/>
      </w:r>
    </w:p>
  </w:endnote>
  <w:endnote w:type="continuationSeparator" w:id="0">
    <w:p w14:paraId="574069C1" w14:textId="77777777" w:rsidR="00926F6D" w:rsidRDefault="00926F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8A6B" w14:textId="77777777" w:rsidR="004D79BC" w:rsidRDefault="004D79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7DDE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1AB426" w14:textId="7E9FB7E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48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48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DA75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D89BB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C854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9935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BB1EC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1890E7" w14:textId="77777777" w:rsidTr="00C26068">
      <w:trPr>
        <w:trHeight w:val="227"/>
      </w:trPr>
      <w:tc>
        <w:tcPr>
          <w:tcW w:w="4074" w:type="dxa"/>
        </w:tcPr>
        <w:p w14:paraId="55ADF9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515A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7BD0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3379" w14:textId="77777777" w:rsidR="00926F6D" w:rsidRDefault="00926F6D" w:rsidP="00A87A54">
      <w:pPr>
        <w:spacing w:after="0" w:line="240" w:lineRule="auto"/>
      </w:pPr>
      <w:r>
        <w:separator/>
      </w:r>
    </w:p>
  </w:footnote>
  <w:footnote w:type="continuationSeparator" w:id="0">
    <w:p w14:paraId="7A879DD6" w14:textId="77777777" w:rsidR="00926F6D" w:rsidRDefault="00926F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D31F" w14:textId="77777777" w:rsidR="004D79BC" w:rsidRDefault="004D79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308" w14:textId="77777777" w:rsidR="004D79BC" w:rsidRDefault="004D79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6A70" w14:paraId="26C15B17" w14:textId="77777777" w:rsidTr="00C93EBA">
      <w:trPr>
        <w:trHeight w:val="227"/>
      </w:trPr>
      <w:tc>
        <w:tcPr>
          <w:tcW w:w="5534" w:type="dxa"/>
        </w:tcPr>
        <w:p w14:paraId="66352EF5" w14:textId="77777777" w:rsidR="00AC6A70" w:rsidRPr="007D73AB" w:rsidRDefault="00AC6A70">
          <w:pPr>
            <w:pStyle w:val="Sidhuvud"/>
          </w:pPr>
        </w:p>
      </w:tc>
      <w:tc>
        <w:tcPr>
          <w:tcW w:w="3170" w:type="dxa"/>
          <w:vAlign w:val="bottom"/>
        </w:tcPr>
        <w:p w14:paraId="21575C59" w14:textId="77777777" w:rsidR="00AC6A70" w:rsidRPr="007D73AB" w:rsidRDefault="00AC6A70" w:rsidP="00340DE0">
          <w:pPr>
            <w:pStyle w:val="Sidhuvud"/>
          </w:pPr>
        </w:p>
      </w:tc>
      <w:tc>
        <w:tcPr>
          <w:tcW w:w="1134" w:type="dxa"/>
        </w:tcPr>
        <w:p w14:paraId="2F7E9907" w14:textId="77777777" w:rsidR="00AC6A70" w:rsidRDefault="00AC6A70" w:rsidP="005A703A">
          <w:pPr>
            <w:pStyle w:val="Sidhuvud"/>
          </w:pPr>
        </w:p>
      </w:tc>
    </w:tr>
    <w:tr w:rsidR="00AC6A70" w14:paraId="212493DA" w14:textId="77777777" w:rsidTr="00C93EBA">
      <w:trPr>
        <w:trHeight w:val="1928"/>
      </w:trPr>
      <w:tc>
        <w:tcPr>
          <w:tcW w:w="5534" w:type="dxa"/>
        </w:tcPr>
        <w:p w14:paraId="62D04803" w14:textId="77777777" w:rsidR="00AC6A70" w:rsidRPr="00340DE0" w:rsidRDefault="00AC6A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383B54" wp14:editId="5E48EC7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677FF1" w14:textId="77777777" w:rsidR="00AC6A70" w:rsidRPr="00710A6C" w:rsidRDefault="00AC6A70" w:rsidP="00EE3C0F">
          <w:pPr>
            <w:pStyle w:val="Sidhuvud"/>
            <w:rPr>
              <w:b/>
            </w:rPr>
          </w:pPr>
        </w:p>
        <w:p w14:paraId="7CA42D1E" w14:textId="77777777" w:rsidR="00AC6A70" w:rsidRDefault="00AC6A70" w:rsidP="00EE3C0F">
          <w:pPr>
            <w:pStyle w:val="Sidhuvud"/>
          </w:pPr>
        </w:p>
        <w:p w14:paraId="4163DFBE" w14:textId="77777777" w:rsidR="00AC6A70" w:rsidRDefault="00AC6A70" w:rsidP="00EE3C0F">
          <w:pPr>
            <w:pStyle w:val="Sidhuvud"/>
          </w:pPr>
        </w:p>
        <w:p w14:paraId="2F8B6201" w14:textId="77777777" w:rsidR="00AC6A70" w:rsidRDefault="00AC6A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B01E273DAD42B79DC6A2D3B99A482F"/>
            </w:placeholder>
            <w:dataBinding w:prefixMappings="xmlns:ns0='http://lp/documentinfo/RK' " w:xpath="/ns0:DocumentInfo[1]/ns0:BaseInfo[1]/ns0:Dnr[1]" w:storeItemID="{D06FE2FE-5EBC-4CA0-B7C8-0B6CA8796AF7}"/>
            <w:text/>
          </w:sdtPr>
          <w:sdtEndPr/>
          <w:sdtContent>
            <w:p w14:paraId="113B7C02" w14:textId="77777777" w:rsidR="00AC6A70" w:rsidRDefault="00013E76" w:rsidP="00EE3C0F">
              <w:pPr>
                <w:pStyle w:val="Sidhuvud"/>
              </w:pPr>
              <w:r w:rsidRPr="00013E76">
                <w:t>Fi2018/02011/S3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6FD66DB2D947E0BD0306F651BC684E"/>
            </w:placeholder>
            <w:showingPlcHdr/>
            <w:dataBinding w:prefixMappings="xmlns:ns0='http://lp/documentinfo/RK' " w:xpath="/ns0:DocumentInfo[1]/ns0:BaseInfo[1]/ns0:DocNumber[1]" w:storeItemID="{D06FE2FE-5EBC-4CA0-B7C8-0B6CA8796AF7}"/>
            <w:text/>
          </w:sdtPr>
          <w:sdtEndPr/>
          <w:sdtContent>
            <w:p w14:paraId="321122AF" w14:textId="77777777" w:rsidR="00AC6A70" w:rsidRDefault="00AC6A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6C51C3" w14:textId="77777777" w:rsidR="00AC6A70" w:rsidRDefault="00AC6A70" w:rsidP="00EE3C0F">
          <w:pPr>
            <w:pStyle w:val="Sidhuvud"/>
          </w:pPr>
        </w:p>
      </w:tc>
      <w:tc>
        <w:tcPr>
          <w:tcW w:w="1134" w:type="dxa"/>
        </w:tcPr>
        <w:p w14:paraId="14899CE7" w14:textId="77777777" w:rsidR="00AC6A70" w:rsidRDefault="00AC6A70" w:rsidP="0094502D">
          <w:pPr>
            <w:pStyle w:val="Sidhuvud"/>
          </w:pPr>
        </w:p>
        <w:p w14:paraId="7E551571" w14:textId="77777777" w:rsidR="00AC6A70" w:rsidRPr="0094502D" w:rsidRDefault="00AC6A70" w:rsidP="00EC71A6">
          <w:pPr>
            <w:pStyle w:val="Sidhuvud"/>
          </w:pPr>
        </w:p>
      </w:tc>
    </w:tr>
    <w:tr w:rsidR="00AC6A70" w14:paraId="0874EF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5C6456552141F989306033B91E6D2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348D928" w14:textId="77777777" w:rsidR="00B76F16" w:rsidRPr="00B76F16" w:rsidRDefault="00B76F16" w:rsidP="00340DE0">
              <w:pPr>
                <w:pStyle w:val="Sidhuvud"/>
                <w:rPr>
                  <w:b/>
                </w:rPr>
              </w:pPr>
              <w:r w:rsidRPr="00B76F16">
                <w:rPr>
                  <w:b/>
                </w:rPr>
                <w:t>Finansdepartementet</w:t>
              </w:r>
            </w:p>
            <w:p w14:paraId="6CBF8787" w14:textId="77777777" w:rsidR="00B063F7" w:rsidRDefault="00B76F16" w:rsidP="00340DE0">
              <w:pPr>
                <w:pStyle w:val="Sidhuvud"/>
              </w:pPr>
              <w:r w:rsidRPr="00B76F16">
                <w:t>Finansministern</w:t>
              </w:r>
            </w:p>
            <w:p w14:paraId="0D237FEF" w14:textId="2DA6C2D8" w:rsidR="00AC6A70" w:rsidRPr="00AC6A70" w:rsidRDefault="00AC6A70" w:rsidP="00B063F7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5FF21D5D91423D9F60F29186A33CB9"/>
          </w:placeholder>
          <w:dataBinding w:prefixMappings="xmlns:ns0='http://lp/documentinfo/RK' " w:xpath="/ns0:DocumentInfo[1]/ns0:BaseInfo[1]/ns0:Recipient[1]" w:storeItemID="{D06FE2FE-5EBC-4CA0-B7C8-0B6CA8796AF7}"/>
          <w:text w:multiLine="1"/>
        </w:sdtPr>
        <w:sdtEndPr/>
        <w:sdtContent>
          <w:tc>
            <w:tcPr>
              <w:tcW w:w="3170" w:type="dxa"/>
            </w:tcPr>
            <w:p w14:paraId="25EFA2CE" w14:textId="77777777" w:rsidR="00AC6A70" w:rsidRDefault="00AC6A7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458E67" w14:textId="77777777" w:rsidR="00AC6A70" w:rsidRDefault="00AC6A70" w:rsidP="003E6020">
          <w:pPr>
            <w:pStyle w:val="Sidhuvud"/>
          </w:pPr>
        </w:p>
      </w:tc>
    </w:tr>
  </w:tbl>
  <w:p w14:paraId="0923DC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0"/>
    <w:rsid w:val="00000290"/>
    <w:rsid w:val="00004D5C"/>
    <w:rsid w:val="00005F68"/>
    <w:rsid w:val="00006CA7"/>
    <w:rsid w:val="00012B00"/>
    <w:rsid w:val="00013E76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679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26F1"/>
    <w:rsid w:val="00275872"/>
    <w:rsid w:val="00281106"/>
    <w:rsid w:val="00282417"/>
    <w:rsid w:val="00282D27"/>
    <w:rsid w:val="00287F0D"/>
    <w:rsid w:val="00292420"/>
    <w:rsid w:val="00296B7A"/>
    <w:rsid w:val="002A6820"/>
    <w:rsid w:val="002A6BD4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48B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D79B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548F2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1983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E0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ABD"/>
    <w:rsid w:val="008E65A8"/>
    <w:rsid w:val="008E77D6"/>
    <w:rsid w:val="009036E7"/>
    <w:rsid w:val="0091053B"/>
    <w:rsid w:val="00912945"/>
    <w:rsid w:val="00915D4C"/>
    <w:rsid w:val="00926F6D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A70"/>
    <w:rsid w:val="00AD0E75"/>
    <w:rsid w:val="00AE7BD8"/>
    <w:rsid w:val="00AE7D02"/>
    <w:rsid w:val="00AF0BB7"/>
    <w:rsid w:val="00AF0BDE"/>
    <w:rsid w:val="00AF0EDE"/>
    <w:rsid w:val="00AF4853"/>
    <w:rsid w:val="00AF7E15"/>
    <w:rsid w:val="00B0234E"/>
    <w:rsid w:val="00B063F7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F16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3129"/>
    <w:rsid w:val="00D458F0"/>
    <w:rsid w:val="00D50B3B"/>
    <w:rsid w:val="00D5467F"/>
    <w:rsid w:val="00D55837"/>
    <w:rsid w:val="00D60F51"/>
    <w:rsid w:val="00D671F7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4AA8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76E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F97D30"/>
  <w15:docId w15:val="{C9CABA68-341A-4931-9650-ACDAA18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01E273DAD42B79DC6A2D3B99A4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B2C7B-735D-4962-8716-6B7F27A855D0}"/>
      </w:docPartPr>
      <w:docPartBody>
        <w:p w:rsidR="00FE0CA1" w:rsidRDefault="00E52DAC" w:rsidP="00E52DAC">
          <w:pPr>
            <w:pStyle w:val="D7B01E273DAD42B79DC6A2D3B99A48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6FD66DB2D947E0BD0306F651BC6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17FF1-C608-496A-8796-22CAD53FE95A}"/>
      </w:docPartPr>
      <w:docPartBody>
        <w:p w:rsidR="00FE0CA1" w:rsidRDefault="00E52DAC" w:rsidP="00E52DAC">
          <w:pPr>
            <w:pStyle w:val="AC6FD66DB2D947E0BD0306F651BC68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5C6456552141F989306033B91E6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D46F0-835A-49D7-A170-F3DD6103558E}"/>
      </w:docPartPr>
      <w:docPartBody>
        <w:p w:rsidR="00FE0CA1" w:rsidRDefault="00E52DAC" w:rsidP="00E52DAC">
          <w:pPr>
            <w:pStyle w:val="F55C6456552141F989306033B91E6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FF21D5D91423D9F60F29186A33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35DD9-7EB9-4CB0-A666-A6DC6885C3DB}"/>
      </w:docPartPr>
      <w:docPartBody>
        <w:p w:rsidR="00FE0CA1" w:rsidRDefault="00E52DAC" w:rsidP="00E52DAC">
          <w:pPr>
            <w:pStyle w:val="F05FF21D5D91423D9F60F29186A33C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AC42B2F6B34C49AB6004D8F1CEA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4586F-7570-47F5-B799-FF8FDEB1F0AD}"/>
      </w:docPartPr>
      <w:docPartBody>
        <w:p w:rsidR="00FE0CA1" w:rsidRDefault="00E52DAC" w:rsidP="00E52DAC">
          <w:pPr>
            <w:pStyle w:val="9FAC42B2F6B34C49AB6004D8F1CEA53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6E73614515644FBBB24ECE5EBC9F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0710F-CCE5-4EC8-B4D6-AB2505259597}"/>
      </w:docPartPr>
      <w:docPartBody>
        <w:p w:rsidR="00FE0CA1" w:rsidRDefault="00E52DAC" w:rsidP="00E52DAC">
          <w:pPr>
            <w:pStyle w:val="16E73614515644FBBB24ECE5EBC9F1E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B9ABD0636694F4CA2B8C5A7E15DF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E7571-98A7-4FAD-B5D4-A43F5496DF5F}"/>
      </w:docPartPr>
      <w:docPartBody>
        <w:p w:rsidR="00FE0CA1" w:rsidRDefault="00E52DAC" w:rsidP="00E52DAC">
          <w:pPr>
            <w:pStyle w:val="FB9ABD0636694F4CA2B8C5A7E15DFA3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D0DA62013E04537A2DD1C7DBFFE2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96288-B749-4696-A69E-940F33551E1E}"/>
      </w:docPartPr>
      <w:docPartBody>
        <w:p w:rsidR="00FE0CA1" w:rsidRDefault="00E52DAC" w:rsidP="00E52DAC">
          <w:pPr>
            <w:pStyle w:val="9D0DA62013E04537A2DD1C7DBFFE25B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9036CAFBD994A1992F8B0FEF4B92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BE3E5-C916-457D-AA9F-7148C85F31C7}"/>
      </w:docPartPr>
      <w:docPartBody>
        <w:p w:rsidR="00FE0CA1" w:rsidRDefault="00E52DAC" w:rsidP="00E52DAC">
          <w:pPr>
            <w:pStyle w:val="A9036CAFBD994A1992F8B0FEF4B92C1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C"/>
    <w:rsid w:val="00E52DAC"/>
    <w:rsid w:val="00EF6F97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3F200EBA2AE4A389717EE6F1C563273">
    <w:name w:val="E3F200EBA2AE4A389717EE6F1C563273"/>
    <w:rsid w:val="00E52DAC"/>
  </w:style>
  <w:style w:type="character" w:styleId="Platshllartext">
    <w:name w:val="Placeholder Text"/>
    <w:basedOn w:val="Standardstycketeckensnitt"/>
    <w:uiPriority w:val="99"/>
    <w:semiHidden/>
    <w:rsid w:val="00E52DAC"/>
    <w:rPr>
      <w:noProof w:val="0"/>
      <w:color w:val="808080"/>
    </w:rPr>
  </w:style>
  <w:style w:type="paragraph" w:customStyle="1" w:styleId="FE7715ABE47148F7A527AFD429196BA1">
    <w:name w:val="FE7715ABE47148F7A527AFD429196BA1"/>
    <w:rsid w:val="00E52DAC"/>
  </w:style>
  <w:style w:type="paragraph" w:customStyle="1" w:styleId="3166DDA625CC4E1EAF67C7E9B2C39352">
    <w:name w:val="3166DDA625CC4E1EAF67C7E9B2C39352"/>
    <w:rsid w:val="00E52DAC"/>
  </w:style>
  <w:style w:type="paragraph" w:customStyle="1" w:styleId="DC292FCE1F6C4C1680FF1DE91FAD5A70">
    <w:name w:val="DC292FCE1F6C4C1680FF1DE91FAD5A70"/>
    <w:rsid w:val="00E52DAC"/>
  </w:style>
  <w:style w:type="paragraph" w:customStyle="1" w:styleId="D7B01E273DAD42B79DC6A2D3B99A482F">
    <w:name w:val="D7B01E273DAD42B79DC6A2D3B99A482F"/>
    <w:rsid w:val="00E52DAC"/>
  </w:style>
  <w:style w:type="paragraph" w:customStyle="1" w:styleId="AC6FD66DB2D947E0BD0306F651BC684E">
    <w:name w:val="AC6FD66DB2D947E0BD0306F651BC684E"/>
    <w:rsid w:val="00E52DAC"/>
  </w:style>
  <w:style w:type="paragraph" w:customStyle="1" w:styleId="84ADE46E86CC47BA980ED5D7BF57E718">
    <w:name w:val="84ADE46E86CC47BA980ED5D7BF57E718"/>
    <w:rsid w:val="00E52DAC"/>
  </w:style>
  <w:style w:type="paragraph" w:customStyle="1" w:styleId="4F3B839CB06A47828AFECB5A1F9B465E">
    <w:name w:val="4F3B839CB06A47828AFECB5A1F9B465E"/>
    <w:rsid w:val="00E52DAC"/>
  </w:style>
  <w:style w:type="paragraph" w:customStyle="1" w:styleId="8A4A818837A44F6E94348728277C6FC9">
    <w:name w:val="8A4A818837A44F6E94348728277C6FC9"/>
    <w:rsid w:val="00E52DAC"/>
  </w:style>
  <w:style w:type="paragraph" w:customStyle="1" w:styleId="F55C6456552141F989306033B91E6D2F">
    <w:name w:val="F55C6456552141F989306033B91E6D2F"/>
    <w:rsid w:val="00E52DAC"/>
  </w:style>
  <w:style w:type="paragraph" w:customStyle="1" w:styleId="F05FF21D5D91423D9F60F29186A33CB9">
    <w:name w:val="F05FF21D5D91423D9F60F29186A33CB9"/>
    <w:rsid w:val="00E52DAC"/>
  </w:style>
  <w:style w:type="paragraph" w:customStyle="1" w:styleId="9FAC42B2F6B34C49AB6004D8F1CEA53D">
    <w:name w:val="9FAC42B2F6B34C49AB6004D8F1CEA53D"/>
    <w:rsid w:val="00E52DAC"/>
  </w:style>
  <w:style w:type="paragraph" w:customStyle="1" w:styleId="16E73614515644FBBB24ECE5EBC9F1EE">
    <w:name w:val="16E73614515644FBBB24ECE5EBC9F1EE"/>
    <w:rsid w:val="00E52DAC"/>
  </w:style>
  <w:style w:type="paragraph" w:customStyle="1" w:styleId="17FB8CF359C741209DD10C0E5C298E11">
    <w:name w:val="17FB8CF359C741209DD10C0E5C298E11"/>
    <w:rsid w:val="00E52DAC"/>
  </w:style>
  <w:style w:type="paragraph" w:customStyle="1" w:styleId="A45B3D6FCCE54F39B86FF99FD325A266">
    <w:name w:val="A45B3D6FCCE54F39B86FF99FD325A266"/>
    <w:rsid w:val="00E52DAC"/>
  </w:style>
  <w:style w:type="paragraph" w:customStyle="1" w:styleId="FB9ABD0636694F4CA2B8C5A7E15DFA32">
    <w:name w:val="FB9ABD0636694F4CA2B8C5A7E15DFA32"/>
    <w:rsid w:val="00E52DAC"/>
  </w:style>
  <w:style w:type="paragraph" w:customStyle="1" w:styleId="B0644C19BD4F4BCB86435463D60B4879">
    <w:name w:val="B0644C19BD4F4BCB86435463D60B4879"/>
    <w:rsid w:val="00E52DAC"/>
  </w:style>
  <w:style w:type="paragraph" w:customStyle="1" w:styleId="4B16923B762D4D8DA9B59C1B84CE21B9">
    <w:name w:val="4B16923B762D4D8DA9B59C1B84CE21B9"/>
    <w:rsid w:val="00E52DAC"/>
  </w:style>
  <w:style w:type="paragraph" w:customStyle="1" w:styleId="9D0DA62013E04537A2DD1C7DBFFE25BA">
    <w:name w:val="9D0DA62013E04537A2DD1C7DBFFE25BA"/>
    <w:rsid w:val="00E52DAC"/>
  </w:style>
  <w:style w:type="paragraph" w:customStyle="1" w:styleId="A9036CAFBD994A1992F8B0FEF4B92C1A">
    <w:name w:val="A9036CAFBD994A1992F8B0FEF4B92C1A"/>
    <w:rsid w:val="00E52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2018-05-23T00:00:00</HeaderDate>
    <Office/>
    <Dnr>Fi2018/02011/S3</Dnr>
    <ParagrafNr/>
    <DocumentTitle/>
    <VisitingAddress/>
    <Extra1/>
    <Extra2/>
    <Extra3>Eva Lohman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357fd286-313a-48f9-88f3-8dbaec253fd5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9D235-2DBB-4BB1-A385-9530B56DD969}"/>
</file>

<file path=customXml/itemProps2.xml><?xml version="1.0" encoding="utf-8"?>
<ds:datastoreItem xmlns:ds="http://schemas.openxmlformats.org/officeDocument/2006/customXml" ds:itemID="{D06FE2FE-5EBC-4CA0-B7C8-0B6CA8796AF7}"/>
</file>

<file path=customXml/itemProps3.xml><?xml version="1.0" encoding="utf-8"?>
<ds:datastoreItem xmlns:ds="http://schemas.openxmlformats.org/officeDocument/2006/customXml" ds:itemID="{AD23408A-04AE-439F-80CA-3FF49B90B765}"/>
</file>

<file path=customXml/itemProps4.xml><?xml version="1.0" encoding="utf-8"?>
<ds:datastoreItem xmlns:ds="http://schemas.openxmlformats.org/officeDocument/2006/customXml" ds:itemID="{C926E6B2-6B07-4582-906D-2C6221714D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6C531-40F8-468A-B81A-2AF290DC4FB2}"/>
</file>

<file path=customXml/itemProps6.xml><?xml version="1.0" encoding="utf-8"?>
<ds:datastoreItem xmlns:ds="http://schemas.openxmlformats.org/officeDocument/2006/customXml" ds:itemID="{C926E6B2-6B07-4582-906D-2C6221714D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Nils-Fredrik Carlsson</dc:creator>
  <cp:keywords/>
  <dc:description/>
  <cp:lastModifiedBy>Nils-Fredrik Carlsson</cp:lastModifiedBy>
  <cp:revision>4</cp:revision>
  <cp:lastPrinted>2018-05-14T13:06:00Z</cp:lastPrinted>
  <dcterms:created xsi:type="dcterms:W3CDTF">2018-05-17T15:03:00Z</dcterms:created>
  <dcterms:modified xsi:type="dcterms:W3CDTF">2018-05-21T09:11:00Z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P2XF6VT2D3NN-1568736191-2967</vt:lpwstr>
  </property>
  <property fmtid="{D5CDD505-2E9C-101B-9397-08002B2CF9AE}" pid="6" name="_dlc_DocIdUrl">
    <vt:lpwstr>https://dhs.sp.regeringskansliet.se/yta/fi-ska/_layouts/15/DocIdRedir.aspx?ID=P2XF6VT2D3NN-1568736191-2967, P2XF6VT2D3NN-1568736191-2967</vt:lpwstr>
  </property>
  <property fmtid="{D5CDD505-2E9C-101B-9397-08002B2CF9AE}" pid="7" name="_dlc_DocIdItemGuid">
    <vt:lpwstr>59d30c71-70cf-4a03-901d-0e8515da76a6</vt:lpwstr>
  </property>
</Properties>
</file>