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5054" w14:textId="4AC049BD" w:rsidR="007659ED" w:rsidRDefault="007659ED" w:rsidP="007659ED">
      <w:pPr>
        <w:pStyle w:val="Rubrik"/>
      </w:pPr>
      <w:r>
        <w:t xml:space="preserve">Svar på fråga </w:t>
      </w:r>
      <w:r w:rsidR="008A1311" w:rsidRPr="008A1311">
        <w:t>2019/20:2046</w:t>
      </w:r>
      <w:r w:rsidR="008A1311">
        <w:t xml:space="preserve"> </w:t>
      </w:r>
      <w:r>
        <w:t xml:space="preserve">av </w:t>
      </w:r>
      <w:r w:rsidR="008A1311" w:rsidRPr="008A1311">
        <w:t xml:space="preserve">Markus Wiechel </w:t>
      </w:r>
      <w:r>
        <w:t>(SD)</w:t>
      </w:r>
      <w:r w:rsidR="00E83ED6">
        <w:t xml:space="preserve"> </w:t>
      </w:r>
      <w:r w:rsidR="00755C2B">
        <w:t>I</w:t>
      </w:r>
      <w:r w:rsidR="008A1311">
        <w:t>slamiseringen i Turkiet</w:t>
      </w:r>
    </w:p>
    <w:p w14:paraId="4146FB79" w14:textId="34950080" w:rsidR="00163D50" w:rsidRDefault="006F4150" w:rsidP="00D25A4B">
      <w:pPr>
        <w:autoSpaceDE w:val="0"/>
        <w:autoSpaceDN w:val="0"/>
        <w:adjustRightInd w:val="0"/>
        <w:spacing w:after="0"/>
      </w:pPr>
      <w:r>
        <w:t>Markus Wiechel har frågat mig om jag avser att kalla upp Turkiets ambassadör mot bakgrund av detta beslut</w:t>
      </w:r>
      <w:r w:rsidR="00C112C2">
        <w:t xml:space="preserve"> att</w:t>
      </w:r>
      <w:r w:rsidR="00C112C2" w:rsidRPr="00163D50">
        <w:t xml:space="preserve"> ”det nutida Kariyemuseet, skulle omvandlas till</w:t>
      </w:r>
      <w:r w:rsidR="00163D50" w:rsidRPr="00163D50">
        <w:t xml:space="preserve"> </w:t>
      </w:r>
      <w:r w:rsidR="00C112C2" w:rsidRPr="00163D50">
        <w:t>moské”</w:t>
      </w:r>
      <w:r>
        <w:t xml:space="preserve">, och om ytterligare åtgärder på mitt initiativ kan förväntas. </w:t>
      </w:r>
    </w:p>
    <w:p w14:paraId="7DF1CC2C" w14:textId="77777777" w:rsidR="00163D50" w:rsidRDefault="00163D50" w:rsidP="00D25A4B">
      <w:pPr>
        <w:autoSpaceDE w:val="0"/>
        <w:autoSpaceDN w:val="0"/>
        <w:adjustRightInd w:val="0"/>
        <w:spacing w:after="0"/>
      </w:pPr>
    </w:p>
    <w:p w14:paraId="7AD67659" w14:textId="04E2C62E" w:rsidR="008C053C" w:rsidRDefault="00690828" w:rsidP="00D25A4B">
      <w:pPr>
        <w:autoSpaceDE w:val="0"/>
        <w:autoSpaceDN w:val="0"/>
        <w:adjustRightInd w:val="0"/>
        <w:spacing w:after="0"/>
      </w:pPr>
      <w:r>
        <w:t xml:space="preserve">Som frågeställaren </w:t>
      </w:r>
      <w:r w:rsidR="00F946DB">
        <w:t xml:space="preserve">framhåller </w:t>
      </w:r>
      <w:r>
        <w:t xml:space="preserve">har Turkiets </w:t>
      </w:r>
      <w:r w:rsidR="00904FC8">
        <w:t xml:space="preserve">president Recep Tayyip Erdoğan </w:t>
      </w:r>
      <w:r>
        <w:t>beslut</w:t>
      </w:r>
      <w:r w:rsidR="00904FC8">
        <w:t xml:space="preserve">at att Kariyemuseet </w:t>
      </w:r>
      <w:r w:rsidR="00F950F1">
        <w:t xml:space="preserve">fortsättningsvis ska administreras </w:t>
      </w:r>
      <w:r w:rsidR="00451C76">
        <w:t>som en moské</w:t>
      </w:r>
      <w:r w:rsidR="00F950F1">
        <w:t>.</w:t>
      </w:r>
      <w:r w:rsidR="00106F0D">
        <w:t xml:space="preserve"> </w:t>
      </w:r>
      <w:r w:rsidR="00C21CCB">
        <w:t>P</w:t>
      </w:r>
      <w:r w:rsidR="00482C52">
        <w:t xml:space="preserve">residenten </w:t>
      </w:r>
      <w:r w:rsidR="00C21CCB">
        <w:t xml:space="preserve">har </w:t>
      </w:r>
      <w:r w:rsidR="00482C52">
        <w:t>tidigare fattat beslut om att</w:t>
      </w:r>
      <w:r w:rsidR="00F36FC4">
        <w:t xml:space="preserve"> administrera Hagia Sofia som en moské</w:t>
      </w:r>
      <w:r w:rsidR="00217179">
        <w:t xml:space="preserve">, vilket </w:t>
      </w:r>
      <w:r w:rsidR="00C21CCB">
        <w:t xml:space="preserve">har </w:t>
      </w:r>
      <w:r w:rsidR="00F36FC4">
        <w:t xml:space="preserve">beklagats av såväl den svenska regeringen som </w:t>
      </w:r>
      <w:r w:rsidR="00045FBB">
        <w:t>andra EU-medlemsländer</w:t>
      </w:r>
      <w:r w:rsidR="001F7222">
        <w:t>. EU:s höge representant Josep Borrell kommenterade i liknande ordalag beslutet i anslutning till EU:s utrikesministermöte den 13 juli.</w:t>
      </w:r>
    </w:p>
    <w:p w14:paraId="0AD98D62" w14:textId="77777777" w:rsidR="00163D50" w:rsidRDefault="00163D50" w:rsidP="00D25A4B">
      <w:pPr>
        <w:autoSpaceDE w:val="0"/>
        <w:autoSpaceDN w:val="0"/>
        <w:adjustRightInd w:val="0"/>
        <w:spacing w:after="0"/>
      </w:pPr>
    </w:p>
    <w:p w14:paraId="2042E16B" w14:textId="32418676" w:rsidR="008D3584" w:rsidRDefault="008D3584" w:rsidP="00D25A4B">
      <w:pPr>
        <w:pStyle w:val="Brdtext"/>
      </w:pPr>
      <w:r>
        <w:t xml:space="preserve">Kariyemuseet </w:t>
      </w:r>
      <w:r w:rsidR="00217179">
        <w:t xml:space="preserve">ingår tillsammans med Hagia Sofia i världsarvet </w:t>
      </w:r>
      <w:r w:rsidR="00217179" w:rsidRPr="008D5C3F">
        <w:rPr>
          <w:i/>
          <w:iCs/>
        </w:rPr>
        <w:t>Historic Areas of Istanbul</w:t>
      </w:r>
      <w:r w:rsidR="00217179">
        <w:t xml:space="preserve"> </w:t>
      </w:r>
      <w:r w:rsidR="00F36FC4">
        <w:t>.</w:t>
      </w:r>
      <w:r w:rsidR="00AC4C15" w:rsidRPr="00AC4C15">
        <w:t xml:space="preserve"> Precis som andra historiska monument och platser som klassats som världsarv ska </w:t>
      </w:r>
      <w:r w:rsidR="00106F0D">
        <w:t xml:space="preserve">Kariyemuseet </w:t>
      </w:r>
      <w:r w:rsidR="00AC4C15" w:rsidRPr="00AC4C15">
        <w:t>respekteras som sådant.</w:t>
      </w:r>
      <w:r w:rsidR="00217179">
        <w:t xml:space="preserve"> </w:t>
      </w:r>
      <w:r w:rsidR="00217179" w:rsidRPr="00FD5F81">
        <w:t xml:space="preserve">De länder som </w:t>
      </w:r>
      <w:r w:rsidR="00217179">
        <w:t xml:space="preserve">liksom Turkiet </w:t>
      </w:r>
      <w:r w:rsidR="00217179" w:rsidRPr="00FD5F81">
        <w:t>underteckna</w:t>
      </w:r>
      <w:r w:rsidR="00217179">
        <w:t>t</w:t>
      </w:r>
      <w:r w:rsidR="00217179" w:rsidRPr="00FD5F81">
        <w:t xml:space="preserve"> </w:t>
      </w:r>
      <w:r w:rsidR="00EC0919">
        <w:t>Unescos Världsarvs</w:t>
      </w:r>
      <w:r w:rsidR="00217179" w:rsidRPr="00FD5F81">
        <w:t xml:space="preserve">konvention </w:t>
      </w:r>
      <w:r w:rsidR="00217179">
        <w:t>åtar sig ett ansvar för världsarven</w:t>
      </w:r>
      <w:r w:rsidR="00217179" w:rsidRPr="00FD5F81">
        <w:t xml:space="preserve"> på dess territorium</w:t>
      </w:r>
      <w:r w:rsidR="00217179">
        <w:t>.</w:t>
      </w:r>
      <w:r w:rsidR="00217179" w:rsidRPr="00FD5F81">
        <w:t xml:space="preserve"> </w:t>
      </w:r>
      <w:r w:rsidR="00AC4C15" w:rsidRPr="00AC4C15">
        <w:t xml:space="preserve"> Det innebär att de</w:t>
      </w:r>
      <w:r w:rsidR="00EC0919">
        <w:t>ras</w:t>
      </w:r>
      <w:r w:rsidR="00AC4C15" w:rsidRPr="00AC4C15">
        <w:t xml:space="preserve"> </w:t>
      </w:r>
      <w:r w:rsidR="00217179">
        <w:t xml:space="preserve">särskilt </w:t>
      </w:r>
      <w:r w:rsidR="00AC4C15" w:rsidRPr="00AC4C15">
        <w:t>stora universella värde</w:t>
      </w:r>
      <w:r w:rsidR="00163D50">
        <w:t>n</w:t>
      </w:r>
      <w:r w:rsidR="00AC4C15" w:rsidRPr="00AC4C15">
        <w:t xml:space="preserve"> ska bevaras för all framtid</w:t>
      </w:r>
      <w:r w:rsidR="00217179" w:rsidRPr="005E1347">
        <w:t>, i enlighet</w:t>
      </w:r>
      <w:r w:rsidR="00EC0919">
        <w:t xml:space="preserve"> med</w:t>
      </w:r>
      <w:r w:rsidR="00217179" w:rsidRPr="005E1347">
        <w:t xml:space="preserve"> konvention</w:t>
      </w:r>
      <w:r w:rsidR="00EC0919">
        <w:t>en</w:t>
      </w:r>
      <w:r w:rsidR="00AC4C15" w:rsidRPr="00AC4C15">
        <w:t xml:space="preserve">. Det innebär även att </w:t>
      </w:r>
      <w:r w:rsidR="00C21CCB" w:rsidRPr="00B24E73">
        <w:t>det finns en skyldighet att</w:t>
      </w:r>
      <w:r w:rsidR="00B24E73" w:rsidRPr="00B24E73">
        <w:t xml:space="preserve"> </w:t>
      </w:r>
      <w:r w:rsidR="00AC4C15" w:rsidRPr="00AC4C15">
        <w:t xml:space="preserve">verka för att världsarvet är en del av samhället och bidrar till </w:t>
      </w:r>
      <w:r w:rsidR="00217179">
        <w:t>dess</w:t>
      </w:r>
      <w:r w:rsidR="00AC4C15" w:rsidRPr="00AC4C15">
        <w:t xml:space="preserve"> utveckling, till exempel som </w:t>
      </w:r>
      <w:r w:rsidR="00217179">
        <w:t>turist</w:t>
      </w:r>
      <w:r w:rsidR="00AC4C15" w:rsidRPr="00AC4C15">
        <w:t xml:space="preserve">mål eller som </w:t>
      </w:r>
      <w:r w:rsidR="00217179">
        <w:t xml:space="preserve">en </w:t>
      </w:r>
      <w:r w:rsidR="00AC4C15" w:rsidRPr="00AC4C15">
        <w:t>miljö som skapar mening och tillhörighet.</w:t>
      </w:r>
      <w:r w:rsidR="00C21CCB">
        <w:t xml:space="preserve"> </w:t>
      </w:r>
    </w:p>
    <w:p w14:paraId="15C87E05" w14:textId="77777777" w:rsidR="00D25A4B" w:rsidRDefault="00106F0D" w:rsidP="00D25A4B">
      <w:pPr>
        <w:pStyle w:val="Brdtext"/>
      </w:pPr>
      <w:r>
        <w:t>Regeringen kommer att fortsätta att betona</w:t>
      </w:r>
      <w:r w:rsidR="008D3584" w:rsidRPr="008D3584">
        <w:t xml:space="preserve"> vikt</w:t>
      </w:r>
      <w:r>
        <w:t>en av</w:t>
      </w:r>
      <w:r w:rsidR="008D3584" w:rsidRPr="008D3584">
        <w:t xml:space="preserve"> att turkiska myndigheter följer </w:t>
      </w:r>
      <w:r w:rsidR="00EC0919">
        <w:t xml:space="preserve">Världsarvskonventionen och </w:t>
      </w:r>
      <w:r w:rsidR="00217179">
        <w:t>Unescos</w:t>
      </w:r>
      <w:r w:rsidR="008D3584" w:rsidRPr="008D3584">
        <w:t xml:space="preserve"> </w:t>
      </w:r>
    </w:p>
    <w:p w14:paraId="1F525581" w14:textId="371E0592" w:rsidR="008D3584" w:rsidRDefault="008D3584" w:rsidP="00D25A4B">
      <w:pPr>
        <w:pStyle w:val="Brdtext"/>
      </w:pPr>
      <w:r w:rsidRPr="008D3584">
        <w:lastRenderedPageBreak/>
        <w:t>rekommendationer</w:t>
      </w:r>
      <w:r w:rsidR="00EC0919">
        <w:t>,</w:t>
      </w:r>
      <w:r w:rsidRPr="008D3584">
        <w:t xml:space="preserve"> och</w:t>
      </w:r>
      <w:r w:rsidR="00EC0919">
        <w:t xml:space="preserve"> i arbetet med världsarven</w:t>
      </w:r>
      <w:r w:rsidRPr="008D3584">
        <w:t xml:space="preserve"> för en inkluderande dialog med berörda aktörer, inklusive religiösa samfund </w:t>
      </w:r>
      <w:r w:rsidR="00B24E73">
        <w:t>d</w:t>
      </w:r>
      <w:r w:rsidRPr="008D3584">
        <w:t>äribland det ekumeniska patriarkatet</w:t>
      </w:r>
      <w:r>
        <w:t>.</w:t>
      </w:r>
    </w:p>
    <w:p w14:paraId="788CB71C" w14:textId="410133D3" w:rsidR="007659ED" w:rsidRDefault="007659ED" w:rsidP="00D25A4B">
      <w:pPr>
        <w:pStyle w:val="Brdtext"/>
      </w:pPr>
      <w:r>
        <w:t xml:space="preserve">Stockholm den </w:t>
      </w:r>
      <w:sdt>
        <w:sdtPr>
          <w:id w:val="-1225218591"/>
          <w:placeholder>
            <w:docPart w:val="55CDB3639928422E871CB0B1CF729206"/>
          </w:placeholder>
          <w:dataBinding w:prefixMappings="xmlns:ns0='http://lp/documentinfo/RK' " w:xpath="/ns0:DocumentInfo[1]/ns0:BaseInfo[1]/ns0:HeaderDate[1]" w:storeItemID="{D7A705B6-275D-4134-B562-C22B69B2D846}"/>
          <w:date w:fullDate="2020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875A9">
            <w:t>10 september 2020</w:t>
          </w:r>
        </w:sdtContent>
      </w:sdt>
      <w:r w:rsidR="0062133E">
        <w:br/>
      </w:r>
    </w:p>
    <w:p w14:paraId="433AAAC6" w14:textId="5404756B" w:rsidR="00B31BFB" w:rsidRDefault="001436C5" w:rsidP="00D25A4B">
      <w:pPr>
        <w:pStyle w:val="Brdtext"/>
        <w:tabs>
          <w:tab w:val="clear" w:pos="1701"/>
          <w:tab w:val="clear" w:pos="3600"/>
          <w:tab w:val="clear" w:pos="5387"/>
          <w:tab w:val="center" w:pos="3727"/>
        </w:tabs>
      </w:pPr>
      <w:r>
        <w:t>A</w:t>
      </w:r>
      <w:r w:rsidR="007659ED">
        <w:t>nn Linde</w:t>
      </w:r>
      <w:r w:rsidR="00D25A4B">
        <w:tab/>
      </w:r>
    </w:p>
    <w:p w14:paraId="4A196AE7" w14:textId="4C270260" w:rsidR="001875A9" w:rsidRPr="001875A9" w:rsidRDefault="001875A9" w:rsidP="001875A9"/>
    <w:p w14:paraId="0F92EA47" w14:textId="123271A0" w:rsidR="001875A9" w:rsidRDefault="001875A9" w:rsidP="001875A9"/>
    <w:p w14:paraId="343DB3B5" w14:textId="77777777" w:rsidR="001875A9" w:rsidRPr="001875A9" w:rsidRDefault="001875A9" w:rsidP="001875A9">
      <w:pPr>
        <w:jc w:val="center"/>
      </w:pPr>
      <w:bookmarkStart w:id="0" w:name="_GoBack"/>
      <w:bookmarkEnd w:id="0"/>
    </w:p>
    <w:sectPr w:rsidR="001875A9" w:rsidRPr="001875A9" w:rsidSect="001E4C37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E050" w14:textId="77777777" w:rsidR="00DF07C4" w:rsidRDefault="00DF07C4" w:rsidP="00A87A54">
      <w:pPr>
        <w:spacing w:after="0" w:line="240" w:lineRule="auto"/>
      </w:pPr>
      <w:r>
        <w:separator/>
      </w:r>
    </w:p>
  </w:endnote>
  <w:endnote w:type="continuationSeparator" w:id="0">
    <w:p w14:paraId="39FC9442" w14:textId="77777777" w:rsidR="00DF07C4" w:rsidRDefault="00DF07C4" w:rsidP="00A87A54">
      <w:pPr>
        <w:spacing w:after="0" w:line="240" w:lineRule="auto"/>
      </w:pPr>
      <w:r>
        <w:continuationSeparator/>
      </w:r>
    </w:p>
  </w:endnote>
  <w:endnote w:type="continuationNotice" w:id="1">
    <w:p w14:paraId="3FAF197C" w14:textId="77777777" w:rsidR="00DF07C4" w:rsidRDefault="00DF0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F07C4" w:rsidRPr="00347E11" w14:paraId="00CF9BE0" w14:textId="77777777" w:rsidTr="00315D5A">
      <w:trPr>
        <w:trHeight w:val="227"/>
        <w:jc w:val="right"/>
      </w:trPr>
      <w:tc>
        <w:tcPr>
          <w:tcW w:w="708" w:type="dxa"/>
          <w:vAlign w:val="bottom"/>
        </w:tcPr>
        <w:p w14:paraId="7B86E36C" w14:textId="1E969B63" w:rsidR="00DF07C4" w:rsidRPr="00B62610" w:rsidRDefault="00DF07C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F07C4" w:rsidRPr="00347E11" w14:paraId="678C57F8" w14:textId="77777777" w:rsidTr="00315D5A">
      <w:trPr>
        <w:trHeight w:val="850"/>
        <w:jc w:val="right"/>
      </w:trPr>
      <w:tc>
        <w:tcPr>
          <w:tcW w:w="708" w:type="dxa"/>
          <w:vAlign w:val="bottom"/>
        </w:tcPr>
        <w:p w14:paraId="379B9ABF" w14:textId="77777777" w:rsidR="00DF07C4" w:rsidRPr="00347E11" w:rsidRDefault="00DF07C4" w:rsidP="005606BC">
          <w:pPr>
            <w:pStyle w:val="Sidfot"/>
            <w:spacing w:line="276" w:lineRule="auto"/>
            <w:jc w:val="right"/>
          </w:pPr>
        </w:p>
      </w:tc>
    </w:tr>
  </w:tbl>
  <w:p w14:paraId="0E17AE72" w14:textId="77777777" w:rsidR="00DF07C4" w:rsidRPr="005606BC" w:rsidRDefault="00DF07C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F07C4" w:rsidRPr="00347E11" w14:paraId="64937A9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AFCE8B" w14:textId="77777777" w:rsidR="00DF07C4" w:rsidRPr="00347E11" w:rsidRDefault="00DF07C4" w:rsidP="00347E11">
          <w:pPr>
            <w:pStyle w:val="Sidfot"/>
            <w:rPr>
              <w:sz w:val="8"/>
            </w:rPr>
          </w:pPr>
        </w:p>
      </w:tc>
    </w:tr>
    <w:tr w:rsidR="00DF07C4" w:rsidRPr="00EE3C0F" w14:paraId="7A9346EB" w14:textId="77777777" w:rsidTr="00C26068">
      <w:trPr>
        <w:trHeight w:val="227"/>
      </w:trPr>
      <w:tc>
        <w:tcPr>
          <w:tcW w:w="4074" w:type="dxa"/>
        </w:tcPr>
        <w:p w14:paraId="08D2F9BB" w14:textId="77777777" w:rsidR="00DF07C4" w:rsidRPr="00F53AEA" w:rsidRDefault="00DF07C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C32C9D" w14:textId="77777777" w:rsidR="00DF07C4" w:rsidRPr="00F53AEA" w:rsidRDefault="00DF07C4" w:rsidP="00F53AEA">
          <w:pPr>
            <w:pStyle w:val="Sidfot"/>
            <w:spacing w:line="276" w:lineRule="auto"/>
          </w:pPr>
        </w:p>
      </w:tc>
    </w:tr>
  </w:tbl>
  <w:p w14:paraId="7F1494F0" w14:textId="77777777" w:rsidR="00DF07C4" w:rsidRPr="00EE3C0F" w:rsidRDefault="00DF07C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204F" w14:textId="77777777" w:rsidR="00DF07C4" w:rsidRDefault="00DF07C4" w:rsidP="00A87A54">
      <w:pPr>
        <w:spacing w:after="0" w:line="240" w:lineRule="auto"/>
      </w:pPr>
      <w:r>
        <w:separator/>
      </w:r>
    </w:p>
  </w:footnote>
  <w:footnote w:type="continuationSeparator" w:id="0">
    <w:p w14:paraId="1F5ECEF9" w14:textId="77777777" w:rsidR="00DF07C4" w:rsidRDefault="00DF07C4" w:rsidP="00A87A54">
      <w:pPr>
        <w:spacing w:after="0" w:line="240" w:lineRule="auto"/>
      </w:pPr>
      <w:r>
        <w:continuationSeparator/>
      </w:r>
    </w:p>
  </w:footnote>
  <w:footnote w:type="continuationNotice" w:id="1">
    <w:p w14:paraId="3F5E1D6E" w14:textId="77777777" w:rsidR="00DF07C4" w:rsidRDefault="00DF0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F07C4" w14:paraId="0213B60E" w14:textId="77777777" w:rsidTr="00C93EBA">
      <w:trPr>
        <w:trHeight w:val="227"/>
      </w:trPr>
      <w:tc>
        <w:tcPr>
          <w:tcW w:w="5534" w:type="dxa"/>
        </w:tcPr>
        <w:p w14:paraId="40F768E5" w14:textId="77777777" w:rsidR="00DF07C4" w:rsidRPr="007D73AB" w:rsidRDefault="00DF07C4">
          <w:pPr>
            <w:pStyle w:val="Sidhuvud"/>
          </w:pPr>
        </w:p>
      </w:tc>
      <w:tc>
        <w:tcPr>
          <w:tcW w:w="3170" w:type="dxa"/>
          <w:vAlign w:val="bottom"/>
        </w:tcPr>
        <w:p w14:paraId="6E7FE83D" w14:textId="77777777" w:rsidR="00DF07C4" w:rsidRPr="007D73AB" w:rsidRDefault="00DF07C4" w:rsidP="00340DE0">
          <w:pPr>
            <w:pStyle w:val="Sidhuvud"/>
          </w:pPr>
        </w:p>
      </w:tc>
      <w:tc>
        <w:tcPr>
          <w:tcW w:w="1134" w:type="dxa"/>
        </w:tcPr>
        <w:p w14:paraId="3BFD5E34" w14:textId="77777777" w:rsidR="00DF07C4" w:rsidRDefault="00DF07C4" w:rsidP="00315D5A">
          <w:pPr>
            <w:pStyle w:val="Sidhuvud"/>
          </w:pPr>
        </w:p>
      </w:tc>
    </w:tr>
    <w:tr w:rsidR="00DF07C4" w14:paraId="74D10D86" w14:textId="77777777" w:rsidTr="00C93EBA">
      <w:trPr>
        <w:trHeight w:val="1928"/>
      </w:trPr>
      <w:tc>
        <w:tcPr>
          <w:tcW w:w="5534" w:type="dxa"/>
        </w:tcPr>
        <w:p w14:paraId="493BDD4D" w14:textId="77777777" w:rsidR="00DF07C4" w:rsidRPr="00340DE0" w:rsidRDefault="00DF07C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1340C37" wp14:editId="24C596E3">
                <wp:extent cx="1743633" cy="505162"/>
                <wp:effectExtent l="0" t="0" r="0" b="9525"/>
                <wp:docPr id="7" name="Bildobjekt 7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A59EE1" w14:textId="77777777" w:rsidR="00DF07C4" w:rsidRPr="00710A6C" w:rsidRDefault="00DF07C4" w:rsidP="00EE3C0F">
          <w:pPr>
            <w:pStyle w:val="Sidhuvud"/>
            <w:rPr>
              <w:b/>
            </w:rPr>
          </w:pPr>
        </w:p>
        <w:p w14:paraId="24CCE84B" w14:textId="77777777" w:rsidR="00DF07C4" w:rsidRDefault="00DF07C4" w:rsidP="00EE3C0F">
          <w:pPr>
            <w:pStyle w:val="Sidhuvud"/>
          </w:pPr>
        </w:p>
        <w:p w14:paraId="63F854D1" w14:textId="77777777" w:rsidR="00DF07C4" w:rsidRDefault="00DF07C4" w:rsidP="00EE3C0F">
          <w:pPr>
            <w:pStyle w:val="Sidhuvud"/>
          </w:pPr>
        </w:p>
        <w:p w14:paraId="48DAD262" w14:textId="77777777" w:rsidR="00DF07C4" w:rsidRDefault="00DF07C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FB0864770D34430B48D8DE99179C80B"/>
            </w:placeholder>
            <w:showingPlcHdr/>
            <w:dataBinding w:prefixMappings="xmlns:ns0='http://lp/documentinfo/RK' " w:xpath="/ns0:DocumentInfo[1]/ns0:BaseInfo[1]/ns0:Dnr[1]" w:storeItemID="{D7A705B6-275D-4134-B562-C22B69B2D846}"/>
            <w:text/>
          </w:sdtPr>
          <w:sdtEndPr/>
          <w:sdtContent>
            <w:p w14:paraId="0DC5C821" w14:textId="77777777" w:rsidR="00DF07C4" w:rsidRDefault="00DF07C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BF4C9379134251BD50098E2CC2FC95"/>
            </w:placeholder>
            <w:showingPlcHdr/>
            <w:dataBinding w:prefixMappings="xmlns:ns0='http://lp/documentinfo/RK' " w:xpath="/ns0:DocumentInfo[1]/ns0:BaseInfo[1]/ns0:DocNumber[1]" w:storeItemID="{D7A705B6-275D-4134-B562-C22B69B2D846}"/>
            <w:text/>
          </w:sdtPr>
          <w:sdtEndPr/>
          <w:sdtContent>
            <w:p w14:paraId="779B5B3F" w14:textId="77777777" w:rsidR="00DF07C4" w:rsidRDefault="00DF07C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08881C" w14:textId="77777777" w:rsidR="00DF07C4" w:rsidRDefault="00DF07C4" w:rsidP="00EE3C0F">
          <w:pPr>
            <w:pStyle w:val="Sidhuvud"/>
          </w:pPr>
        </w:p>
      </w:tc>
      <w:tc>
        <w:tcPr>
          <w:tcW w:w="1134" w:type="dxa"/>
        </w:tcPr>
        <w:p w14:paraId="485A5657" w14:textId="77777777" w:rsidR="00DF07C4" w:rsidRDefault="00DF07C4" w:rsidP="0094502D">
          <w:pPr>
            <w:pStyle w:val="Sidhuvud"/>
          </w:pPr>
        </w:p>
        <w:p w14:paraId="4CAF1BF9" w14:textId="77777777" w:rsidR="00DF07C4" w:rsidRPr="0094502D" w:rsidRDefault="00DF07C4" w:rsidP="00EC71A6">
          <w:pPr>
            <w:pStyle w:val="Sidhuvud"/>
          </w:pPr>
        </w:p>
      </w:tc>
    </w:tr>
    <w:tr w:rsidR="00DF07C4" w14:paraId="1734A249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743CAA32472434D87B1160B03E144D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300C75E" w14:textId="77777777" w:rsidR="00DF07C4" w:rsidRDefault="00DF07C4" w:rsidP="00340DE0">
              <w:pPr>
                <w:pStyle w:val="Sidhuvud"/>
              </w:pPr>
              <w:r>
                <w:t>Utrikesdepartementet</w:t>
              </w:r>
            </w:p>
            <w:p w14:paraId="1FED1407" w14:textId="3271C0A6" w:rsidR="00DF07C4" w:rsidRDefault="00DF07C4" w:rsidP="00340DE0">
              <w:pPr>
                <w:pStyle w:val="Sidhuvud"/>
              </w:pPr>
              <w:r>
                <w:t>Utrikesministern</w:t>
              </w:r>
            </w:p>
            <w:p w14:paraId="50F86A1C" w14:textId="650B8AC9" w:rsidR="00755C2B" w:rsidRDefault="00755C2B" w:rsidP="00340DE0">
              <w:pPr>
                <w:pStyle w:val="Sidhuvud"/>
              </w:pPr>
            </w:p>
            <w:p w14:paraId="652610D4" w14:textId="77777777" w:rsidR="00DF07C4" w:rsidRDefault="00DF07C4" w:rsidP="00340DE0">
              <w:pPr>
                <w:pStyle w:val="Sidhuvud"/>
              </w:pPr>
            </w:p>
            <w:p w14:paraId="483F3C05" w14:textId="66A2651A" w:rsidR="00DF07C4" w:rsidRPr="00340DE0" w:rsidRDefault="00DF07C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9C2B8F410D44D859CDEA4F7AE36047C"/>
          </w:placeholder>
          <w:dataBinding w:prefixMappings="xmlns:ns0='http://lp/documentinfo/RK' " w:xpath="/ns0:DocumentInfo[1]/ns0:BaseInfo[1]/ns0:Recipient[1]" w:storeItemID="{D7A705B6-275D-4134-B562-C22B69B2D846}"/>
          <w:text w:multiLine="1"/>
        </w:sdtPr>
        <w:sdtEndPr/>
        <w:sdtContent>
          <w:tc>
            <w:tcPr>
              <w:tcW w:w="3170" w:type="dxa"/>
            </w:tcPr>
            <w:p w14:paraId="3CEE680E" w14:textId="2B6909A3" w:rsidR="00DF07C4" w:rsidRDefault="00DF07C4" w:rsidP="00547B89">
              <w:pPr>
                <w:pStyle w:val="Sidhuvud"/>
              </w:pPr>
              <w:r>
                <w:t>Till riksdagen</w:t>
              </w:r>
              <w:r w:rsidR="00755C2B">
                <w:br/>
              </w:r>
              <w:r w:rsidR="00755C2B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11AAB91" w14:textId="77777777" w:rsidR="00DF07C4" w:rsidRDefault="00DF07C4" w:rsidP="003E6020">
          <w:pPr>
            <w:pStyle w:val="Sidhuvud"/>
          </w:pPr>
        </w:p>
      </w:tc>
    </w:tr>
  </w:tbl>
  <w:p w14:paraId="59427E5E" w14:textId="77777777" w:rsidR="00DF07C4" w:rsidRDefault="00DF07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0F17107F"/>
    <w:multiLevelType w:val="multilevel"/>
    <w:tmpl w:val="15D2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7E63ED0"/>
    <w:multiLevelType w:val="hybridMultilevel"/>
    <w:tmpl w:val="95EC1C14"/>
    <w:lvl w:ilvl="0" w:tplc="B888DA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37"/>
    <w:rsid w:val="00000290"/>
    <w:rsid w:val="0000412C"/>
    <w:rsid w:val="00004D5C"/>
    <w:rsid w:val="00005F68"/>
    <w:rsid w:val="00006CA7"/>
    <w:rsid w:val="0001130E"/>
    <w:rsid w:val="00012B00"/>
    <w:rsid w:val="00014EF6"/>
    <w:rsid w:val="00014F87"/>
    <w:rsid w:val="00017197"/>
    <w:rsid w:val="0001725B"/>
    <w:rsid w:val="000203B0"/>
    <w:rsid w:val="000241FA"/>
    <w:rsid w:val="00025992"/>
    <w:rsid w:val="00026711"/>
    <w:rsid w:val="0002708E"/>
    <w:rsid w:val="00031099"/>
    <w:rsid w:val="0003679E"/>
    <w:rsid w:val="00041EDC"/>
    <w:rsid w:val="0004352E"/>
    <w:rsid w:val="00045FBB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4D2"/>
    <w:rsid w:val="00093BBF"/>
    <w:rsid w:val="0009435C"/>
    <w:rsid w:val="000A13CA"/>
    <w:rsid w:val="000A456A"/>
    <w:rsid w:val="000A5B2B"/>
    <w:rsid w:val="000A5E43"/>
    <w:rsid w:val="000B56A9"/>
    <w:rsid w:val="000C61D1"/>
    <w:rsid w:val="000D31A9"/>
    <w:rsid w:val="000D370F"/>
    <w:rsid w:val="000D5449"/>
    <w:rsid w:val="000E12D9"/>
    <w:rsid w:val="000E2425"/>
    <w:rsid w:val="000E431B"/>
    <w:rsid w:val="000E59A9"/>
    <w:rsid w:val="000E638A"/>
    <w:rsid w:val="000E6472"/>
    <w:rsid w:val="000F00B8"/>
    <w:rsid w:val="000F18F7"/>
    <w:rsid w:val="000F1EA7"/>
    <w:rsid w:val="000F2084"/>
    <w:rsid w:val="000F6462"/>
    <w:rsid w:val="00106F0D"/>
    <w:rsid w:val="00106F29"/>
    <w:rsid w:val="00113168"/>
    <w:rsid w:val="00113E5A"/>
    <w:rsid w:val="0011413E"/>
    <w:rsid w:val="0012033A"/>
    <w:rsid w:val="00121002"/>
    <w:rsid w:val="001214E7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36C5"/>
    <w:rsid w:val="001531DF"/>
    <w:rsid w:val="00163D50"/>
    <w:rsid w:val="00167FA8"/>
    <w:rsid w:val="00170CE4"/>
    <w:rsid w:val="0017300E"/>
    <w:rsid w:val="00173126"/>
    <w:rsid w:val="00176A26"/>
    <w:rsid w:val="001774F8"/>
    <w:rsid w:val="00180BE1"/>
    <w:rsid w:val="001813DF"/>
    <w:rsid w:val="001875A9"/>
    <w:rsid w:val="0019051C"/>
    <w:rsid w:val="0019127B"/>
    <w:rsid w:val="00192350"/>
    <w:rsid w:val="00192E34"/>
    <w:rsid w:val="00197A8A"/>
    <w:rsid w:val="001A2A61"/>
    <w:rsid w:val="001B4824"/>
    <w:rsid w:val="001C4980"/>
    <w:rsid w:val="001C56DB"/>
    <w:rsid w:val="001C5DC9"/>
    <w:rsid w:val="001C693E"/>
    <w:rsid w:val="001C71A9"/>
    <w:rsid w:val="001D12FC"/>
    <w:rsid w:val="001E0BD5"/>
    <w:rsid w:val="001E1A13"/>
    <w:rsid w:val="001E20CC"/>
    <w:rsid w:val="001E3D83"/>
    <w:rsid w:val="001E4C37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222"/>
    <w:rsid w:val="00204079"/>
    <w:rsid w:val="002102FD"/>
    <w:rsid w:val="00211B4E"/>
    <w:rsid w:val="00213204"/>
    <w:rsid w:val="00213258"/>
    <w:rsid w:val="00213AEA"/>
    <w:rsid w:val="0021657C"/>
    <w:rsid w:val="00217179"/>
    <w:rsid w:val="002204A4"/>
    <w:rsid w:val="00221F78"/>
    <w:rsid w:val="00222258"/>
    <w:rsid w:val="00223646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5A14"/>
    <w:rsid w:val="00271D00"/>
    <w:rsid w:val="00275872"/>
    <w:rsid w:val="00281106"/>
    <w:rsid w:val="00281A0C"/>
    <w:rsid w:val="00282263"/>
    <w:rsid w:val="00282417"/>
    <w:rsid w:val="00282D27"/>
    <w:rsid w:val="00287F0D"/>
    <w:rsid w:val="00292420"/>
    <w:rsid w:val="002959A4"/>
    <w:rsid w:val="00296B7A"/>
    <w:rsid w:val="002A0229"/>
    <w:rsid w:val="002A39EF"/>
    <w:rsid w:val="002A6820"/>
    <w:rsid w:val="002B6849"/>
    <w:rsid w:val="002C0816"/>
    <w:rsid w:val="002C1D37"/>
    <w:rsid w:val="002C476F"/>
    <w:rsid w:val="002C5B48"/>
    <w:rsid w:val="002D0486"/>
    <w:rsid w:val="002D22DC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0413"/>
    <w:rsid w:val="003050DB"/>
    <w:rsid w:val="00305555"/>
    <w:rsid w:val="00310561"/>
    <w:rsid w:val="00311D8C"/>
    <w:rsid w:val="0031273D"/>
    <w:rsid w:val="003128E2"/>
    <w:rsid w:val="003153D9"/>
    <w:rsid w:val="00315D5A"/>
    <w:rsid w:val="00321621"/>
    <w:rsid w:val="00323EF7"/>
    <w:rsid w:val="003240E1"/>
    <w:rsid w:val="00324D43"/>
    <w:rsid w:val="00326133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57B5"/>
    <w:rsid w:val="00370311"/>
    <w:rsid w:val="00380663"/>
    <w:rsid w:val="003853E3"/>
    <w:rsid w:val="0038587E"/>
    <w:rsid w:val="00392ED4"/>
    <w:rsid w:val="00393680"/>
    <w:rsid w:val="00394D4C"/>
    <w:rsid w:val="003A0949"/>
    <w:rsid w:val="003A1315"/>
    <w:rsid w:val="003A2E73"/>
    <w:rsid w:val="003A3071"/>
    <w:rsid w:val="003A5969"/>
    <w:rsid w:val="003A5C58"/>
    <w:rsid w:val="003B0C81"/>
    <w:rsid w:val="003C0E89"/>
    <w:rsid w:val="003C18EA"/>
    <w:rsid w:val="003C7BE0"/>
    <w:rsid w:val="003D0DD3"/>
    <w:rsid w:val="003D17EF"/>
    <w:rsid w:val="003D1F5B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3F7F93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1C76"/>
    <w:rsid w:val="004557F3"/>
    <w:rsid w:val="0045607E"/>
    <w:rsid w:val="00456DC3"/>
    <w:rsid w:val="0046337E"/>
    <w:rsid w:val="00464CA1"/>
    <w:rsid w:val="0046565B"/>
    <w:rsid w:val="004660C8"/>
    <w:rsid w:val="00467DEF"/>
    <w:rsid w:val="00472EBA"/>
    <w:rsid w:val="004735B6"/>
    <w:rsid w:val="004735F0"/>
    <w:rsid w:val="004745D7"/>
    <w:rsid w:val="00474676"/>
    <w:rsid w:val="0047511B"/>
    <w:rsid w:val="0047519E"/>
    <w:rsid w:val="00480A8A"/>
    <w:rsid w:val="00480EC3"/>
    <w:rsid w:val="00482C52"/>
    <w:rsid w:val="0048317E"/>
    <w:rsid w:val="00484193"/>
    <w:rsid w:val="00485601"/>
    <w:rsid w:val="004865B8"/>
    <w:rsid w:val="00486C0D"/>
    <w:rsid w:val="00487590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E02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3CCE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65CA"/>
    <w:rsid w:val="00544738"/>
    <w:rsid w:val="005456E4"/>
    <w:rsid w:val="00547718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4EB6"/>
    <w:rsid w:val="005B537F"/>
    <w:rsid w:val="005C120D"/>
    <w:rsid w:val="005C15B3"/>
    <w:rsid w:val="005C6D95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52B3"/>
    <w:rsid w:val="006175D7"/>
    <w:rsid w:val="006208E5"/>
    <w:rsid w:val="0062133E"/>
    <w:rsid w:val="006230CC"/>
    <w:rsid w:val="00625889"/>
    <w:rsid w:val="006273E4"/>
    <w:rsid w:val="00630E68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C91"/>
    <w:rsid w:val="006700F0"/>
    <w:rsid w:val="00670A48"/>
    <w:rsid w:val="00672F6F"/>
    <w:rsid w:val="00674C2F"/>
    <w:rsid w:val="00674C8B"/>
    <w:rsid w:val="00690828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2BC2"/>
    <w:rsid w:val="006E4368"/>
    <w:rsid w:val="006E7E68"/>
    <w:rsid w:val="006F2588"/>
    <w:rsid w:val="006F415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659D"/>
    <w:rsid w:val="00747078"/>
    <w:rsid w:val="007507DA"/>
    <w:rsid w:val="00750C93"/>
    <w:rsid w:val="0075379C"/>
    <w:rsid w:val="00754E24"/>
    <w:rsid w:val="00755C2B"/>
    <w:rsid w:val="00757B3B"/>
    <w:rsid w:val="00764FA6"/>
    <w:rsid w:val="007659ED"/>
    <w:rsid w:val="00773075"/>
    <w:rsid w:val="00773F36"/>
    <w:rsid w:val="00776254"/>
    <w:rsid w:val="007769FC"/>
    <w:rsid w:val="00777481"/>
    <w:rsid w:val="00777CFF"/>
    <w:rsid w:val="007815BC"/>
    <w:rsid w:val="00782B3F"/>
    <w:rsid w:val="00782E3C"/>
    <w:rsid w:val="007900CC"/>
    <w:rsid w:val="0079215D"/>
    <w:rsid w:val="0079641B"/>
    <w:rsid w:val="00797A90"/>
    <w:rsid w:val="007A1856"/>
    <w:rsid w:val="007A1887"/>
    <w:rsid w:val="007A56F8"/>
    <w:rsid w:val="007A629C"/>
    <w:rsid w:val="007A6348"/>
    <w:rsid w:val="007B023C"/>
    <w:rsid w:val="007C1505"/>
    <w:rsid w:val="007C44FF"/>
    <w:rsid w:val="007C6456"/>
    <w:rsid w:val="007C7BDB"/>
    <w:rsid w:val="007D1DEC"/>
    <w:rsid w:val="007D2FF5"/>
    <w:rsid w:val="007D73AB"/>
    <w:rsid w:val="007D790E"/>
    <w:rsid w:val="007E2712"/>
    <w:rsid w:val="007E45BF"/>
    <w:rsid w:val="007E4A9C"/>
    <w:rsid w:val="007E5516"/>
    <w:rsid w:val="007E7EE2"/>
    <w:rsid w:val="007F06CA"/>
    <w:rsid w:val="007F11EF"/>
    <w:rsid w:val="0080228F"/>
    <w:rsid w:val="00804C1B"/>
    <w:rsid w:val="0080595A"/>
    <w:rsid w:val="008066E2"/>
    <w:rsid w:val="00814C67"/>
    <w:rsid w:val="008150A6"/>
    <w:rsid w:val="008178E6"/>
    <w:rsid w:val="0082249C"/>
    <w:rsid w:val="00824CCE"/>
    <w:rsid w:val="00830B7B"/>
    <w:rsid w:val="00832661"/>
    <w:rsid w:val="008349AA"/>
    <w:rsid w:val="008375D5"/>
    <w:rsid w:val="008400FD"/>
    <w:rsid w:val="00841486"/>
    <w:rsid w:val="00842BC9"/>
    <w:rsid w:val="008431AF"/>
    <w:rsid w:val="0084476E"/>
    <w:rsid w:val="008504F6"/>
    <w:rsid w:val="00853780"/>
    <w:rsid w:val="008573B9"/>
    <w:rsid w:val="0085782D"/>
    <w:rsid w:val="00863BB7"/>
    <w:rsid w:val="00865866"/>
    <w:rsid w:val="00872698"/>
    <w:rsid w:val="008730FD"/>
    <w:rsid w:val="00873DA1"/>
    <w:rsid w:val="00875DDD"/>
    <w:rsid w:val="00881BC6"/>
    <w:rsid w:val="008826DF"/>
    <w:rsid w:val="008860CC"/>
    <w:rsid w:val="00890876"/>
    <w:rsid w:val="00891929"/>
    <w:rsid w:val="00893029"/>
    <w:rsid w:val="0089514A"/>
    <w:rsid w:val="00895C2A"/>
    <w:rsid w:val="008A0A0D"/>
    <w:rsid w:val="008A1311"/>
    <w:rsid w:val="008A3961"/>
    <w:rsid w:val="008A4CEA"/>
    <w:rsid w:val="008A7506"/>
    <w:rsid w:val="008B1603"/>
    <w:rsid w:val="008B20ED"/>
    <w:rsid w:val="008B6135"/>
    <w:rsid w:val="008C053C"/>
    <w:rsid w:val="008C4538"/>
    <w:rsid w:val="008C562B"/>
    <w:rsid w:val="008C6717"/>
    <w:rsid w:val="008D2D6B"/>
    <w:rsid w:val="008D3090"/>
    <w:rsid w:val="008D3584"/>
    <w:rsid w:val="008D4306"/>
    <w:rsid w:val="008D4508"/>
    <w:rsid w:val="008D4DC4"/>
    <w:rsid w:val="008D7CAF"/>
    <w:rsid w:val="008E02EE"/>
    <w:rsid w:val="008E65A8"/>
    <w:rsid w:val="008E77D6"/>
    <w:rsid w:val="009036E7"/>
    <w:rsid w:val="00904FC8"/>
    <w:rsid w:val="009101EC"/>
    <w:rsid w:val="0091053B"/>
    <w:rsid w:val="00911AF1"/>
    <w:rsid w:val="00912945"/>
    <w:rsid w:val="00913B71"/>
    <w:rsid w:val="009144EE"/>
    <w:rsid w:val="00915D4C"/>
    <w:rsid w:val="009279B2"/>
    <w:rsid w:val="00935814"/>
    <w:rsid w:val="0094502D"/>
    <w:rsid w:val="00946561"/>
    <w:rsid w:val="00946B39"/>
    <w:rsid w:val="00947013"/>
    <w:rsid w:val="00963D27"/>
    <w:rsid w:val="00964C15"/>
    <w:rsid w:val="00973084"/>
    <w:rsid w:val="00974B59"/>
    <w:rsid w:val="00984031"/>
    <w:rsid w:val="00984EA2"/>
    <w:rsid w:val="00986CC3"/>
    <w:rsid w:val="0099068E"/>
    <w:rsid w:val="009920AA"/>
    <w:rsid w:val="00992943"/>
    <w:rsid w:val="009931B3"/>
    <w:rsid w:val="00994190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4FD6"/>
    <w:rsid w:val="009C610D"/>
    <w:rsid w:val="009C6188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3AB5"/>
    <w:rsid w:val="00A2416A"/>
    <w:rsid w:val="00A3270B"/>
    <w:rsid w:val="00A379E4"/>
    <w:rsid w:val="00A43B02"/>
    <w:rsid w:val="00A44946"/>
    <w:rsid w:val="00A46B85"/>
    <w:rsid w:val="00A47C38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3CDC"/>
    <w:rsid w:val="00A650C8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435A"/>
    <w:rsid w:val="00AB1FAF"/>
    <w:rsid w:val="00AB5033"/>
    <w:rsid w:val="00AB5298"/>
    <w:rsid w:val="00AB5519"/>
    <w:rsid w:val="00AB6313"/>
    <w:rsid w:val="00AB71DD"/>
    <w:rsid w:val="00AC15C5"/>
    <w:rsid w:val="00AC4C15"/>
    <w:rsid w:val="00AC5348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B9C"/>
    <w:rsid w:val="00B05AE5"/>
    <w:rsid w:val="00B06751"/>
    <w:rsid w:val="00B149E2"/>
    <w:rsid w:val="00B2169D"/>
    <w:rsid w:val="00B21CBB"/>
    <w:rsid w:val="00B24E73"/>
    <w:rsid w:val="00B263C0"/>
    <w:rsid w:val="00B316CA"/>
    <w:rsid w:val="00B31978"/>
    <w:rsid w:val="00B31BFB"/>
    <w:rsid w:val="00B3528F"/>
    <w:rsid w:val="00B357AB"/>
    <w:rsid w:val="00B41F72"/>
    <w:rsid w:val="00B4292B"/>
    <w:rsid w:val="00B44E90"/>
    <w:rsid w:val="00B45324"/>
    <w:rsid w:val="00B47018"/>
    <w:rsid w:val="00B47956"/>
    <w:rsid w:val="00B517E1"/>
    <w:rsid w:val="00B556E8"/>
    <w:rsid w:val="00B55E70"/>
    <w:rsid w:val="00B60238"/>
    <w:rsid w:val="00B633FD"/>
    <w:rsid w:val="00B640A8"/>
    <w:rsid w:val="00B64962"/>
    <w:rsid w:val="00B6630A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0AFE"/>
    <w:rsid w:val="00B927C9"/>
    <w:rsid w:val="00B96EFA"/>
    <w:rsid w:val="00BB17B0"/>
    <w:rsid w:val="00BB28BF"/>
    <w:rsid w:val="00BB2F42"/>
    <w:rsid w:val="00BB3FF6"/>
    <w:rsid w:val="00BB4AC0"/>
    <w:rsid w:val="00BB5683"/>
    <w:rsid w:val="00BC112B"/>
    <w:rsid w:val="00BC17DF"/>
    <w:rsid w:val="00BC18DE"/>
    <w:rsid w:val="00BC6832"/>
    <w:rsid w:val="00BD0826"/>
    <w:rsid w:val="00BD15AB"/>
    <w:rsid w:val="00BD181D"/>
    <w:rsid w:val="00BD3744"/>
    <w:rsid w:val="00BE0567"/>
    <w:rsid w:val="00BE302F"/>
    <w:rsid w:val="00BE3210"/>
    <w:rsid w:val="00BE350E"/>
    <w:rsid w:val="00BE3E56"/>
    <w:rsid w:val="00BE4B45"/>
    <w:rsid w:val="00BE4BF7"/>
    <w:rsid w:val="00BE62F6"/>
    <w:rsid w:val="00BE638E"/>
    <w:rsid w:val="00BF27B2"/>
    <w:rsid w:val="00BF4F06"/>
    <w:rsid w:val="00BF534E"/>
    <w:rsid w:val="00BF5717"/>
    <w:rsid w:val="00C01585"/>
    <w:rsid w:val="00C112C2"/>
    <w:rsid w:val="00C1410E"/>
    <w:rsid w:val="00C141C6"/>
    <w:rsid w:val="00C16F5A"/>
    <w:rsid w:val="00C2071A"/>
    <w:rsid w:val="00C20ACB"/>
    <w:rsid w:val="00C21CCB"/>
    <w:rsid w:val="00C23703"/>
    <w:rsid w:val="00C26068"/>
    <w:rsid w:val="00C26DF9"/>
    <w:rsid w:val="00C271A8"/>
    <w:rsid w:val="00C3050C"/>
    <w:rsid w:val="00C32067"/>
    <w:rsid w:val="00C36D94"/>
    <w:rsid w:val="00C36E3A"/>
    <w:rsid w:val="00C37A77"/>
    <w:rsid w:val="00C41141"/>
    <w:rsid w:val="00C440E6"/>
    <w:rsid w:val="00C461E6"/>
    <w:rsid w:val="00C50771"/>
    <w:rsid w:val="00C508BE"/>
    <w:rsid w:val="00C63EC4"/>
    <w:rsid w:val="00C64CD9"/>
    <w:rsid w:val="00C670F8"/>
    <w:rsid w:val="00C6780B"/>
    <w:rsid w:val="00C67CA4"/>
    <w:rsid w:val="00C76D49"/>
    <w:rsid w:val="00C80AD4"/>
    <w:rsid w:val="00C80B5E"/>
    <w:rsid w:val="00C9061B"/>
    <w:rsid w:val="00C93EBA"/>
    <w:rsid w:val="00C94D37"/>
    <w:rsid w:val="00CA0BD8"/>
    <w:rsid w:val="00CA4089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2FAA"/>
    <w:rsid w:val="00CF16D8"/>
    <w:rsid w:val="00CF1FD8"/>
    <w:rsid w:val="00CF20D0"/>
    <w:rsid w:val="00CF44A1"/>
    <w:rsid w:val="00CF45F2"/>
    <w:rsid w:val="00CF4FDC"/>
    <w:rsid w:val="00CF7742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49BE"/>
    <w:rsid w:val="00D25A4B"/>
    <w:rsid w:val="00D279D8"/>
    <w:rsid w:val="00D27C8E"/>
    <w:rsid w:val="00D3026A"/>
    <w:rsid w:val="00D30608"/>
    <w:rsid w:val="00D32D62"/>
    <w:rsid w:val="00D36E44"/>
    <w:rsid w:val="00D40C72"/>
    <w:rsid w:val="00D4141B"/>
    <w:rsid w:val="00D4145D"/>
    <w:rsid w:val="00D458F0"/>
    <w:rsid w:val="00D46A25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57D5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4D94"/>
    <w:rsid w:val="00DA5A54"/>
    <w:rsid w:val="00DA5C0D"/>
    <w:rsid w:val="00DA724D"/>
    <w:rsid w:val="00DB4E26"/>
    <w:rsid w:val="00DB714B"/>
    <w:rsid w:val="00DC1025"/>
    <w:rsid w:val="00DC10F6"/>
    <w:rsid w:val="00DC3E45"/>
    <w:rsid w:val="00DC4598"/>
    <w:rsid w:val="00DC7496"/>
    <w:rsid w:val="00DD0722"/>
    <w:rsid w:val="00DD212F"/>
    <w:rsid w:val="00DD50BB"/>
    <w:rsid w:val="00DE13AD"/>
    <w:rsid w:val="00DE18F5"/>
    <w:rsid w:val="00DE73D2"/>
    <w:rsid w:val="00DF07C4"/>
    <w:rsid w:val="00DF5BFB"/>
    <w:rsid w:val="00DF5CD6"/>
    <w:rsid w:val="00E022DA"/>
    <w:rsid w:val="00E03BCB"/>
    <w:rsid w:val="00E124DC"/>
    <w:rsid w:val="00E20604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8A6"/>
    <w:rsid w:val="00E77778"/>
    <w:rsid w:val="00E77B7E"/>
    <w:rsid w:val="00E82DF1"/>
    <w:rsid w:val="00E83ED6"/>
    <w:rsid w:val="00E86B3A"/>
    <w:rsid w:val="00E90CAA"/>
    <w:rsid w:val="00E93339"/>
    <w:rsid w:val="00E95502"/>
    <w:rsid w:val="00E96532"/>
    <w:rsid w:val="00E973A0"/>
    <w:rsid w:val="00EA1688"/>
    <w:rsid w:val="00EA1AFC"/>
    <w:rsid w:val="00EA4C83"/>
    <w:rsid w:val="00EA6A1A"/>
    <w:rsid w:val="00EB458B"/>
    <w:rsid w:val="00EC0919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179AC"/>
    <w:rsid w:val="00F23F61"/>
    <w:rsid w:val="00F24297"/>
    <w:rsid w:val="00F25761"/>
    <w:rsid w:val="00F259D7"/>
    <w:rsid w:val="00F26332"/>
    <w:rsid w:val="00F32D05"/>
    <w:rsid w:val="00F35263"/>
    <w:rsid w:val="00F36FC4"/>
    <w:rsid w:val="00F403BF"/>
    <w:rsid w:val="00F4342F"/>
    <w:rsid w:val="00F43E68"/>
    <w:rsid w:val="00F45227"/>
    <w:rsid w:val="00F5045C"/>
    <w:rsid w:val="00F520C7"/>
    <w:rsid w:val="00F53AEA"/>
    <w:rsid w:val="00F55AC7"/>
    <w:rsid w:val="00F55FC9"/>
    <w:rsid w:val="00F5663B"/>
    <w:rsid w:val="00F5674D"/>
    <w:rsid w:val="00F62160"/>
    <w:rsid w:val="00F6392C"/>
    <w:rsid w:val="00F64256"/>
    <w:rsid w:val="00F66093"/>
    <w:rsid w:val="00F66657"/>
    <w:rsid w:val="00F6751E"/>
    <w:rsid w:val="00F70848"/>
    <w:rsid w:val="00F73A60"/>
    <w:rsid w:val="00F75483"/>
    <w:rsid w:val="00F81405"/>
    <w:rsid w:val="00F829C7"/>
    <w:rsid w:val="00F834AA"/>
    <w:rsid w:val="00F848D6"/>
    <w:rsid w:val="00F859AE"/>
    <w:rsid w:val="00F922B2"/>
    <w:rsid w:val="00F943C8"/>
    <w:rsid w:val="00F946DB"/>
    <w:rsid w:val="00F950F1"/>
    <w:rsid w:val="00F96B28"/>
    <w:rsid w:val="00FA1564"/>
    <w:rsid w:val="00FA1925"/>
    <w:rsid w:val="00FA41B4"/>
    <w:rsid w:val="00FA5DDD"/>
    <w:rsid w:val="00FA7644"/>
    <w:rsid w:val="00FB0647"/>
    <w:rsid w:val="00FC069A"/>
    <w:rsid w:val="00FC08A9"/>
    <w:rsid w:val="00FC6198"/>
    <w:rsid w:val="00FC7600"/>
    <w:rsid w:val="00FD0B7B"/>
    <w:rsid w:val="00FD4C08"/>
    <w:rsid w:val="00FE058D"/>
    <w:rsid w:val="00FE1DCC"/>
    <w:rsid w:val="00FE57A6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C61B97"/>
  <w15:docId w15:val="{64EE8A41-6B06-460E-B685-8097ACD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0864770D34430B48D8DE99179C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B64EE-6EBB-4B42-B6F0-BA7C99043F4A}"/>
      </w:docPartPr>
      <w:docPartBody>
        <w:p w:rsidR="005256B8" w:rsidRDefault="0009276C" w:rsidP="0009276C">
          <w:pPr>
            <w:pStyle w:val="8FB0864770D34430B48D8DE99179C8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BF4C9379134251BD50098E2CC2F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D56DF-DE75-4BD5-8BC9-89BE140DF82E}"/>
      </w:docPartPr>
      <w:docPartBody>
        <w:p w:rsidR="005256B8" w:rsidRDefault="0009276C" w:rsidP="0009276C">
          <w:pPr>
            <w:pStyle w:val="B9BF4C9379134251BD50098E2CC2FC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43CAA32472434D87B1160B03E14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3F737-3C6C-4005-8682-0D2AA4473993}"/>
      </w:docPartPr>
      <w:docPartBody>
        <w:p w:rsidR="005256B8" w:rsidRDefault="0009276C" w:rsidP="0009276C">
          <w:pPr>
            <w:pStyle w:val="A743CAA32472434D87B1160B03E144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C2B8F410D44D859CDEA4F7AE360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5E606-0BF2-4EB9-B53C-9DA847DFFF01}"/>
      </w:docPartPr>
      <w:docPartBody>
        <w:p w:rsidR="005256B8" w:rsidRDefault="0009276C" w:rsidP="0009276C">
          <w:pPr>
            <w:pStyle w:val="59C2B8F410D44D859CDEA4F7AE3604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CDB3639928422E871CB0B1CF729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04192-3C03-47E1-A40F-06A78A5EA1E3}"/>
      </w:docPartPr>
      <w:docPartBody>
        <w:p w:rsidR="00B20275" w:rsidRDefault="0055206A" w:rsidP="0055206A">
          <w:pPr>
            <w:pStyle w:val="55CDB3639928422E871CB0B1CF72920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6C"/>
    <w:rsid w:val="0009276C"/>
    <w:rsid w:val="001F6074"/>
    <w:rsid w:val="00340E82"/>
    <w:rsid w:val="005256B8"/>
    <w:rsid w:val="0055206A"/>
    <w:rsid w:val="0057640C"/>
    <w:rsid w:val="00622C5E"/>
    <w:rsid w:val="00B20275"/>
    <w:rsid w:val="00F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147193675E4A459F8C99EB18B179B6">
    <w:name w:val="17147193675E4A459F8C99EB18B179B6"/>
    <w:rsid w:val="0009276C"/>
  </w:style>
  <w:style w:type="character" w:styleId="Platshllartext">
    <w:name w:val="Placeholder Text"/>
    <w:basedOn w:val="Standardstycketeckensnitt"/>
    <w:uiPriority w:val="99"/>
    <w:semiHidden/>
    <w:rsid w:val="0055206A"/>
    <w:rPr>
      <w:noProof w:val="0"/>
      <w:color w:val="808080"/>
    </w:rPr>
  </w:style>
  <w:style w:type="paragraph" w:customStyle="1" w:styleId="BDB5200EFBA1420499C2E8A8F0494FDC">
    <w:name w:val="BDB5200EFBA1420499C2E8A8F0494FDC"/>
    <w:rsid w:val="0009276C"/>
  </w:style>
  <w:style w:type="paragraph" w:customStyle="1" w:styleId="AE5629C42E7B4CC687152D3C9F09DCC2">
    <w:name w:val="AE5629C42E7B4CC687152D3C9F09DCC2"/>
    <w:rsid w:val="0009276C"/>
  </w:style>
  <w:style w:type="paragraph" w:customStyle="1" w:styleId="B5934DA21611405EB565EF6E89F92FA2">
    <w:name w:val="B5934DA21611405EB565EF6E89F92FA2"/>
    <w:rsid w:val="0009276C"/>
  </w:style>
  <w:style w:type="paragraph" w:customStyle="1" w:styleId="8FB0864770D34430B48D8DE99179C80B">
    <w:name w:val="8FB0864770D34430B48D8DE99179C80B"/>
    <w:rsid w:val="0009276C"/>
  </w:style>
  <w:style w:type="paragraph" w:customStyle="1" w:styleId="B9BF4C9379134251BD50098E2CC2FC95">
    <w:name w:val="B9BF4C9379134251BD50098E2CC2FC95"/>
    <w:rsid w:val="0009276C"/>
  </w:style>
  <w:style w:type="paragraph" w:customStyle="1" w:styleId="9A8377562FBA430492CB55D2E3E04C44">
    <w:name w:val="9A8377562FBA430492CB55D2E3E04C44"/>
    <w:rsid w:val="0009276C"/>
  </w:style>
  <w:style w:type="paragraph" w:customStyle="1" w:styleId="3E358AB2D2F745339942D03571E0AD2D">
    <w:name w:val="3E358AB2D2F745339942D03571E0AD2D"/>
    <w:rsid w:val="0009276C"/>
  </w:style>
  <w:style w:type="paragraph" w:customStyle="1" w:styleId="430E0B90ADAA4927B99B44D6431E6DEA">
    <w:name w:val="430E0B90ADAA4927B99B44D6431E6DEA"/>
    <w:rsid w:val="0009276C"/>
  </w:style>
  <w:style w:type="paragraph" w:customStyle="1" w:styleId="A743CAA32472434D87B1160B03E144D6">
    <w:name w:val="A743CAA32472434D87B1160B03E144D6"/>
    <w:rsid w:val="0009276C"/>
  </w:style>
  <w:style w:type="paragraph" w:customStyle="1" w:styleId="59C2B8F410D44D859CDEA4F7AE36047C">
    <w:name w:val="59C2B8F410D44D859CDEA4F7AE36047C"/>
    <w:rsid w:val="0009276C"/>
  </w:style>
  <w:style w:type="paragraph" w:customStyle="1" w:styleId="95D2A25D0377472A80CD82D9438A4511">
    <w:name w:val="95D2A25D0377472A80CD82D9438A4511"/>
    <w:rsid w:val="0009276C"/>
  </w:style>
  <w:style w:type="paragraph" w:customStyle="1" w:styleId="1E2AE5FE2D6D4C9997891C3A4EBDFAA5">
    <w:name w:val="1E2AE5FE2D6D4C9997891C3A4EBDFAA5"/>
    <w:rsid w:val="0055206A"/>
  </w:style>
  <w:style w:type="paragraph" w:customStyle="1" w:styleId="55CDB3639928422E871CB0B1CF729206">
    <w:name w:val="55CDB3639928422E871CB0B1CF729206"/>
    <w:rsid w:val="00552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3df3d9b2-7090-4b44-ab6c-89052117d945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SY2CVNDC5XDY-369191429-13915</_dlc_DocId>
    <_dlc_DocIdUrl xmlns="a9ec56ab-dea3-443b-ae99-35f2199b5204">
      <Url>https://dhs.sp.regeringskansliet.se/yta/ud-mk_ur/_layouts/15/DocIdRedir.aspx?ID=SY2CVNDC5XDY-369191429-13915</Url>
      <Description>SY2CVNDC5XDY-369191429-13915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2020-09-10T00:00:00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E611-B86B-4384-A156-24E88FC82658}"/>
</file>

<file path=customXml/itemProps2.xml><?xml version="1.0" encoding="utf-8"?>
<ds:datastoreItem xmlns:ds="http://schemas.openxmlformats.org/officeDocument/2006/customXml" ds:itemID="{C53C1B13-28A8-4C3F-8324-6C73D73DC338}"/>
</file>

<file path=customXml/itemProps3.xml><?xml version="1.0" encoding="utf-8"?>
<ds:datastoreItem xmlns:ds="http://schemas.openxmlformats.org/officeDocument/2006/customXml" ds:itemID="{7DC242D0-CE12-4E88-A70A-607BC63ED689}"/>
</file>

<file path=customXml/itemProps4.xml><?xml version="1.0" encoding="utf-8"?>
<ds:datastoreItem xmlns:ds="http://schemas.openxmlformats.org/officeDocument/2006/customXml" ds:itemID="{4D594FCA-A46D-46E7-B479-50102095332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53C1B13-28A8-4C3F-8324-6C73D73DC338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15DA68E-DE07-468E-972A-BF7357BA904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7A705B6-275D-4134-B562-C22B69B2D846}"/>
</file>

<file path=customXml/itemProps8.xml><?xml version="1.0" encoding="utf-8"?>
<ds:datastoreItem xmlns:ds="http://schemas.openxmlformats.org/officeDocument/2006/customXml" ds:itemID="{9A5DC782-69DC-4C76-8E8B-57E1EE0C787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2046 av Markus Wiechel (SD) Islamiseringen i Turkiet.docx</dc:title>
  <dc:subject/>
  <dc:creator>Ulrika Grufman</dc:creator>
  <cp:keywords/>
  <dc:description/>
  <cp:lastModifiedBy>Eva-Lena Gustafsson</cp:lastModifiedBy>
  <cp:revision>3</cp:revision>
  <cp:lastPrinted>2020-07-27T10:28:00Z</cp:lastPrinted>
  <dcterms:created xsi:type="dcterms:W3CDTF">2020-09-10T13:43:00Z</dcterms:created>
  <dcterms:modified xsi:type="dcterms:W3CDTF">2020-09-10T13:47:00Z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b0cb692d-b96f-4ea1-b210-bced3f882311</vt:lpwstr>
  </property>
</Properties>
</file>