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FFA2" w14:textId="264ACF83" w:rsidR="002C6B8D" w:rsidRDefault="002C6B8D" w:rsidP="00DA0661">
      <w:pPr>
        <w:pStyle w:val="Rubrik"/>
      </w:pPr>
      <w:bookmarkStart w:id="0" w:name="Start"/>
      <w:bookmarkEnd w:id="0"/>
      <w:r>
        <w:t>Svar på fråga 2019/20:2105 av Ann-Charlotte Hammar Johnsson (M) Fusk med bidrag till studiecirklar</w:t>
      </w:r>
    </w:p>
    <w:p w14:paraId="2CC9C2A5" w14:textId="61286C07" w:rsidR="002C6B8D" w:rsidRDefault="002C6B8D" w:rsidP="002749F7">
      <w:pPr>
        <w:pStyle w:val="Brdtext"/>
      </w:pPr>
      <w:r>
        <w:t>Ann-Charlotte Hammar Johnsson har frågat kultur- och demokratiministern</w:t>
      </w:r>
      <w:r w:rsidR="00B54913">
        <w:t>,</w:t>
      </w:r>
      <w:r>
        <w:t xml:space="preserve"> </w:t>
      </w:r>
      <w:r w:rsidR="00B54913">
        <w:t xml:space="preserve">tillika </w:t>
      </w:r>
      <w:r>
        <w:t>minister med ansvar för idrottsfrågorna</w:t>
      </w:r>
      <w:r w:rsidR="00B54913">
        <w:t>,</w:t>
      </w:r>
      <w:r w:rsidR="007F4DEE">
        <w:t xml:space="preserve"> om förslag kommer att läggas fram i närtid för att stoppa att medel från studiecirklar går till kriminella.</w:t>
      </w:r>
    </w:p>
    <w:p w14:paraId="533CF0C8" w14:textId="4C90A276" w:rsidR="002C6B8D" w:rsidRDefault="002C6B8D" w:rsidP="006A12F1">
      <w:pPr>
        <w:pStyle w:val="Brdtext"/>
      </w:pPr>
      <w:r>
        <w:t>Frågan har överlämnats till mig.</w:t>
      </w:r>
    </w:p>
    <w:p w14:paraId="27F2EC8E" w14:textId="7D23B3EE" w:rsidR="00A012B9" w:rsidRDefault="00032152" w:rsidP="000075E7">
      <w:pPr>
        <w:pStyle w:val="Brdtext"/>
      </w:pPr>
      <w:bookmarkStart w:id="1" w:name="_Hlk49792918"/>
      <w:r w:rsidRPr="003B2D1B">
        <w:t>Inledningsvis</w:t>
      </w:r>
      <w:r w:rsidR="00994627">
        <w:t xml:space="preserve"> vill</w:t>
      </w:r>
      <w:r w:rsidRPr="003B2D1B">
        <w:t xml:space="preserve"> </w:t>
      </w:r>
      <w:r w:rsidR="00DF0FF2" w:rsidRPr="003B2D1B">
        <w:t xml:space="preserve">jag betona att fusk med statliga </w:t>
      </w:r>
      <w:r w:rsidR="003B2D1B" w:rsidRPr="003B2D1B">
        <w:t>bidrag</w:t>
      </w:r>
      <w:r w:rsidR="00DF0FF2" w:rsidRPr="003B2D1B">
        <w:t xml:space="preserve"> är helt oacceptabelt. S</w:t>
      </w:r>
      <w:r w:rsidRPr="003B2D1B">
        <w:t>tatliga medel</w:t>
      </w:r>
      <w:r w:rsidR="00DF0FF2" w:rsidRPr="003B2D1B">
        <w:t xml:space="preserve"> ska</w:t>
      </w:r>
      <w:r w:rsidRPr="003B2D1B">
        <w:t xml:space="preserve"> uteslutande gå till det de är avsedda för. </w:t>
      </w:r>
      <w:r w:rsidR="005E380A">
        <w:rPr>
          <w:lang w:eastAsia="sv-SE"/>
        </w:rPr>
        <w:t>D</w:t>
      </w:r>
      <w:r w:rsidR="00DF0FF2" w:rsidRPr="00CA002C">
        <w:rPr>
          <w:lang w:eastAsia="sv-SE"/>
        </w:rPr>
        <w:t>e</w:t>
      </w:r>
      <w:r w:rsidRPr="00CA002C">
        <w:t xml:space="preserve"> pengar som avsätts till folkbildning ska gå till folkbildning. Varje krona som går till annat är en krona mindre till dem som behöver studiecirklar, läsning, kultur och utbildning</w:t>
      </w:r>
      <w:r w:rsidRPr="00A012B9">
        <w:t xml:space="preserve">. </w:t>
      </w:r>
    </w:p>
    <w:p w14:paraId="5EC37C79" w14:textId="411B4116" w:rsidR="00FB1E73" w:rsidRDefault="00FB1E73" w:rsidP="000075E7">
      <w:pPr>
        <w:pStyle w:val="Brdtext"/>
      </w:pPr>
      <w:r w:rsidRPr="00F341B3">
        <w:t xml:space="preserve">Jag </w:t>
      </w:r>
      <w:r w:rsidR="00EB576B">
        <w:t>förutsätter</w:t>
      </w:r>
      <w:r w:rsidRPr="00F341B3">
        <w:t xml:space="preserve"> att Folkbildningsrådet, studieförbund och folkhögskolor har </w:t>
      </w:r>
      <w:r w:rsidR="005E380A">
        <w:t>nog</w:t>
      </w:r>
      <w:r w:rsidR="00994627">
        <w:t>granna</w:t>
      </w:r>
      <w:r w:rsidR="005E380A">
        <w:t xml:space="preserve"> </w:t>
      </w:r>
      <w:r w:rsidRPr="00F341B3">
        <w:t>kontroll</w:t>
      </w:r>
      <w:r w:rsidR="005E380A">
        <w:t>er</w:t>
      </w:r>
      <w:r w:rsidR="00CC6064">
        <w:t xml:space="preserve"> av</w:t>
      </w:r>
      <w:r w:rsidR="005E380A">
        <w:t xml:space="preserve"> sin verksamhet och </w:t>
      </w:r>
      <w:r w:rsidRPr="00F341B3">
        <w:t>att de vidtar åtgärder om felaktigheter upptäcks och anmäler om misstanke om brott finns.</w:t>
      </w:r>
      <w:r w:rsidR="00EB576B">
        <w:t xml:space="preserve"> Jag kommer nu att följa arbetet med hanteringen av frågor om misstänkt fusk och andra felaktigheter.</w:t>
      </w:r>
    </w:p>
    <w:p w14:paraId="52697B94" w14:textId="59E3CDCA" w:rsidR="00032152" w:rsidRPr="00FB1E73" w:rsidRDefault="00032152" w:rsidP="000075E7">
      <w:pPr>
        <w:pStyle w:val="Brdtext"/>
        <w:rPr>
          <w:lang w:eastAsia="sv-SE"/>
        </w:rPr>
      </w:pPr>
      <w:r w:rsidRPr="00FB1E73">
        <w:rPr>
          <w:lang w:eastAsia="sv-SE"/>
        </w:rPr>
        <w:t>Folkbildningsrådet har enligt lag fått uppgiften att pröva frågor om fördelning av statsbidrag mellan folkhögskolor, studieförbund och studerandeorganisationer inom folkhögskolan. Det är Folkbildningsrådet som fattar beslut om vilka studieförbund som får ta del av statens stöd till folkbildningen enligt förordning</w:t>
      </w:r>
      <w:r w:rsidR="00530892">
        <w:rPr>
          <w:lang w:eastAsia="sv-SE"/>
        </w:rPr>
        <w:t>en</w:t>
      </w:r>
      <w:r w:rsidRPr="00FB1E73">
        <w:rPr>
          <w:lang w:eastAsia="sv-SE"/>
        </w:rPr>
        <w:t xml:space="preserve"> (2015:218) om statsbidrag till folkbildningen. </w:t>
      </w:r>
    </w:p>
    <w:p w14:paraId="7964864F" w14:textId="0414A007" w:rsidR="00CA002C" w:rsidRPr="005C168F" w:rsidRDefault="00032152" w:rsidP="000075E7">
      <w:pPr>
        <w:pStyle w:val="Brdtext"/>
        <w:rPr>
          <w:lang w:eastAsia="sv-SE"/>
        </w:rPr>
      </w:pPr>
      <w:r w:rsidRPr="00FB1E73">
        <w:rPr>
          <w:lang w:eastAsia="sv-SE"/>
        </w:rPr>
        <w:lastRenderedPageBreak/>
        <w:t>Det är</w:t>
      </w:r>
      <w:r w:rsidR="00867B1E">
        <w:rPr>
          <w:lang w:eastAsia="sv-SE"/>
        </w:rPr>
        <w:t xml:space="preserve"> även</w:t>
      </w:r>
      <w:r w:rsidRPr="00FB1E73">
        <w:rPr>
          <w:lang w:eastAsia="sv-SE"/>
        </w:rPr>
        <w:t xml:space="preserve"> Folkbildningsrådet som följer upp och granskar verksamhet</w:t>
      </w:r>
      <w:r w:rsidR="00CA002C" w:rsidRPr="00FB1E73">
        <w:rPr>
          <w:lang w:eastAsia="sv-SE"/>
        </w:rPr>
        <w:t xml:space="preserve"> </w:t>
      </w:r>
      <w:r w:rsidRPr="00FB1E73">
        <w:rPr>
          <w:lang w:eastAsia="sv-SE"/>
        </w:rPr>
        <w:t xml:space="preserve">kopplad till statsbidraget. </w:t>
      </w:r>
      <w:r w:rsidR="00530892" w:rsidRPr="00530892">
        <w:rPr>
          <w:lang w:eastAsia="sv-SE"/>
        </w:rPr>
        <w:t xml:space="preserve">Systemet för kontroll hos Folkbildningsrådet omfattar att rådet kan ställa frågor till bidragsmottagaren, kräva att bidragsmottagaren själv gör en utredning och att rådet själv gör en granskning genom en prövningsgrupp. </w:t>
      </w:r>
      <w:r w:rsidR="003B2D1B" w:rsidRPr="005C168F">
        <w:t xml:space="preserve"> </w:t>
      </w:r>
      <w:r w:rsidR="00CA002C" w:rsidRPr="005C168F">
        <w:rPr>
          <w:lang w:eastAsia="sv-SE"/>
        </w:rPr>
        <w:t>Folkbildningsrådet har rätt att besluta att helt eller delvis kräva tillbaka statsbidraget om det inte används för det ändamål det har beviljats för, eller om villkoren i beslutet om statsbidrag inte har följts.</w:t>
      </w:r>
      <w:r w:rsidR="00CA002C" w:rsidRPr="005C168F">
        <w:rPr>
          <w:rFonts w:ascii="Segoe UI" w:eastAsia="Times New Roman" w:hAnsi="Segoe UI" w:cs="Segoe UI"/>
          <w:color w:val="000000"/>
          <w:sz w:val="20"/>
          <w:szCs w:val="20"/>
          <w:lang w:eastAsia="sv-SE"/>
        </w:rPr>
        <w:t xml:space="preserve"> </w:t>
      </w:r>
      <w:r w:rsidR="00CA002C" w:rsidRPr="005C168F">
        <w:rPr>
          <w:lang w:eastAsia="sv-SE"/>
        </w:rPr>
        <w:t> Folkbildningsrådet kan enligt riktlinjerna t.ex. besluta om att ett studieförbund inte längre ska få statsbidrag</w:t>
      </w:r>
      <w:r w:rsidR="00CA002C">
        <w:rPr>
          <w:lang w:eastAsia="sv-SE"/>
        </w:rPr>
        <w:t>.</w:t>
      </w:r>
    </w:p>
    <w:p w14:paraId="36B1A22F" w14:textId="0535FC00" w:rsidR="00F341B3" w:rsidRDefault="00CA002C" w:rsidP="000075E7">
      <w:pPr>
        <w:pStyle w:val="Brdtext"/>
        <w:rPr>
          <w:highlight w:val="yellow"/>
        </w:rPr>
      </w:pPr>
      <w:r w:rsidRPr="005C168F">
        <w:t>Varje studieförbund som får statsbidrag har en skyldighet att följa upp, granska och kontrollera hur bidraget används. Detta rapporteras in till Folkbildningsrådet som följ</w:t>
      </w:r>
      <w:r w:rsidR="00871780">
        <w:t>er</w:t>
      </w:r>
      <w:r w:rsidRPr="005C168F">
        <w:t xml:space="preserve"> upp statsbidragets användning.</w:t>
      </w:r>
      <w:r w:rsidR="00F341B3" w:rsidRPr="00F341B3">
        <w:t xml:space="preserve"> Det är av största vikt att det finns en transparens kring bidragsgivningen och att det sker en uppföljning av hur de statliga medlen används. </w:t>
      </w:r>
    </w:p>
    <w:p w14:paraId="3B753090" w14:textId="03114121" w:rsidR="00CA002C" w:rsidRPr="00CA002C" w:rsidRDefault="003B2D1B" w:rsidP="000075E7">
      <w:pPr>
        <w:pStyle w:val="Brdtext"/>
      </w:pPr>
      <w:r w:rsidRPr="005C168F">
        <w:t xml:space="preserve">Utbildningsdepartementet för en </w:t>
      </w:r>
      <w:r w:rsidR="00CA002C">
        <w:t xml:space="preserve">tät </w:t>
      </w:r>
      <w:r w:rsidRPr="005C168F">
        <w:t>dialog med Folkbildningsrådet. Folkbildningsrådet tar detta på största allvar</w:t>
      </w:r>
      <w:r w:rsidR="00CA002C">
        <w:t xml:space="preserve"> </w:t>
      </w:r>
      <w:r w:rsidR="00CA002C" w:rsidRPr="00CA002C">
        <w:t>och arbet</w:t>
      </w:r>
      <w:r w:rsidR="00F341B3">
        <w:t>ar med</w:t>
      </w:r>
      <w:r w:rsidR="00CA002C" w:rsidRPr="00CA002C">
        <w:t xml:space="preserve"> att se över sina rutiner och statsbidragsvillkoren. Jag har även fått uppgift om att det pågår ett utvecklingsarbete i studieförbunden</w:t>
      </w:r>
      <w:r w:rsidR="002315BD">
        <w:t xml:space="preserve"> och jag avser följa dessa processer.</w:t>
      </w:r>
    </w:p>
    <w:p w14:paraId="771CA84F" w14:textId="6345A945" w:rsidR="00CA002C" w:rsidRPr="005C168F" w:rsidRDefault="00CA002C" w:rsidP="00CA002C">
      <w:pPr>
        <w:pStyle w:val="Punktlista"/>
        <w:numPr>
          <w:ilvl w:val="0"/>
          <w:numId w:val="0"/>
        </w:numPr>
        <w:ind w:left="425"/>
        <w:rPr>
          <w:lang w:eastAsia="sv-SE"/>
        </w:rPr>
      </w:pPr>
      <w:r w:rsidRPr="005C168F">
        <w:rPr>
          <w:lang w:eastAsia="sv-SE"/>
        </w:rPr>
        <w:t xml:space="preserve"> </w:t>
      </w:r>
    </w:p>
    <w:bookmarkEnd w:id="1"/>
    <w:p w14:paraId="7BDBB784" w14:textId="77777777" w:rsidR="00994627" w:rsidRDefault="00994627" w:rsidP="006A12F1">
      <w:pPr>
        <w:pStyle w:val="Brdtext"/>
      </w:pPr>
    </w:p>
    <w:p w14:paraId="3FB6F338" w14:textId="404FEE21" w:rsidR="002C6B8D" w:rsidRDefault="002C6B8D" w:rsidP="006A12F1">
      <w:pPr>
        <w:pStyle w:val="Brdtext"/>
      </w:pPr>
      <w:r>
        <w:t xml:space="preserve">Stockholm den </w:t>
      </w:r>
      <w:sdt>
        <w:sdtPr>
          <w:id w:val="2032990546"/>
          <w:placeholder>
            <w:docPart w:val="69F8078E1503498DAD9CBB208A554CD1"/>
          </w:placeholder>
          <w:dataBinding w:prefixMappings="xmlns:ns0='http://lp/documentinfo/RK' " w:xpath="/ns0:DocumentInfo[1]/ns0:BaseInfo[1]/ns0:HeaderDate[1]" w:storeItemID="{42609AF1-9F57-449B-A5FC-F499D164CCA5}"/>
          <w:date w:fullDate="2020-09-08T00:00:00Z">
            <w:dateFormat w:val="d MMMM yyyy"/>
            <w:lid w:val="sv-SE"/>
            <w:storeMappedDataAs w:val="dateTime"/>
            <w:calendar w:val="gregorian"/>
          </w:date>
        </w:sdtPr>
        <w:sdtEndPr/>
        <w:sdtContent>
          <w:r w:rsidR="00CE5369">
            <w:t>8</w:t>
          </w:r>
          <w:r w:rsidR="009D01A0">
            <w:t xml:space="preserve"> september 2020</w:t>
          </w:r>
        </w:sdtContent>
      </w:sdt>
    </w:p>
    <w:p w14:paraId="689D8209" w14:textId="77777777" w:rsidR="002C6B8D" w:rsidRDefault="002C6B8D" w:rsidP="00471B06">
      <w:pPr>
        <w:pStyle w:val="Brdtextutanavstnd"/>
      </w:pPr>
    </w:p>
    <w:p w14:paraId="7D92732D" w14:textId="77777777" w:rsidR="002C6B8D" w:rsidRDefault="002C6B8D" w:rsidP="00471B06">
      <w:pPr>
        <w:pStyle w:val="Brdtextutanavstnd"/>
      </w:pPr>
    </w:p>
    <w:p w14:paraId="7659725E" w14:textId="77777777" w:rsidR="002C6B8D" w:rsidRDefault="002C6B8D" w:rsidP="00471B06">
      <w:pPr>
        <w:pStyle w:val="Brdtextutanavstnd"/>
      </w:pPr>
    </w:p>
    <w:sdt>
      <w:sdtPr>
        <w:alias w:val="Klicka på listpilen"/>
        <w:tag w:val="run-loadAllMinistersFromDep"/>
        <w:id w:val="908118230"/>
        <w:placeholder>
          <w:docPart w:val="938B2E6A4B5E4FC59345B0BDF604AE73"/>
        </w:placeholder>
        <w:dataBinding w:prefixMappings="xmlns:ns0='http://lp/documentinfo/RK' " w:xpath="/ns0:DocumentInfo[1]/ns0:BaseInfo[1]/ns0:TopSender[1]" w:storeItemID="{42609AF1-9F57-449B-A5FC-F499D164CCA5}"/>
        <w:comboBox w:lastValue="Utbildningsministern">
          <w:listItem w:displayText="Anna Ekström" w:value="Utbildningsministern"/>
          <w:listItem w:displayText="Matilda Ernkrans" w:value="Ministern för högre utbildning och forskning"/>
        </w:comboBox>
      </w:sdtPr>
      <w:sdtEndPr/>
      <w:sdtContent>
        <w:p w14:paraId="78837D83" w14:textId="734C7488" w:rsidR="002C6B8D" w:rsidRPr="00DB48AB" w:rsidRDefault="002C6B8D" w:rsidP="00DB48AB">
          <w:pPr>
            <w:pStyle w:val="Brdtext"/>
          </w:pPr>
          <w:r>
            <w:t>Anna Ekström</w:t>
          </w:r>
        </w:p>
      </w:sdtContent>
    </w:sdt>
    <w:sectPr w:rsidR="002C6B8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F80E" w14:textId="77777777" w:rsidR="00F62BE3" w:rsidRDefault="00F62BE3" w:rsidP="00A87A54">
      <w:pPr>
        <w:spacing w:after="0" w:line="240" w:lineRule="auto"/>
      </w:pPr>
      <w:r>
        <w:separator/>
      </w:r>
    </w:p>
  </w:endnote>
  <w:endnote w:type="continuationSeparator" w:id="0">
    <w:p w14:paraId="28FE448F" w14:textId="77777777" w:rsidR="00F62BE3" w:rsidRDefault="00F62B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F122E5" w14:textId="77777777" w:rsidTr="006A26EC">
      <w:trPr>
        <w:trHeight w:val="227"/>
        <w:jc w:val="right"/>
      </w:trPr>
      <w:tc>
        <w:tcPr>
          <w:tcW w:w="708" w:type="dxa"/>
          <w:vAlign w:val="bottom"/>
        </w:tcPr>
        <w:p w14:paraId="54C5FFB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6BB58AF" w14:textId="77777777" w:rsidTr="006A26EC">
      <w:trPr>
        <w:trHeight w:val="850"/>
        <w:jc w:val="right"/>
      </w:trPr>
      <w:tc>
        <w:tcPr>
          <w:tcW w:w="708" w:type="dxa"/>
          <w:vAlign w:val="bottom"/>
        </w:tcPr>
        <w:p w14:paraId="1FD4833C" w14:textId="77777777" w:rsidR="005606BC" w:rsidRPr="00347E11" w:rsidRDefault="005606BC" w:rsidP="005606BC">
          <w:pPr>
            <w:pStyle w:val="Sidfot"/>
            <w:spacing w:line="276" w:lineRule="auto"/>
            <w:jc w:val="right"/>
          </w:pPr>
        </w:p>
      </w:tc>
    </w:tr>
  </w:tbl>
  <w:p w14:paraId="4C45FAC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E2BF62" w14:textId="77777777" w:rsidTr="001F4302">
      <w:trPr>
        <w:trHeight w:val="510"/>
      </w:trPr>
      <w:tc>
        <w:tcPr>
          <w:tcW w:w="8525" w:type="dxa"/>
          <w:gridSpan w:val="2"/>
          <w:vAlign w:val="bottom"/>
        </w:tcPr>
        <w:p w14:paraId="04018F4A" w14:textId="77777777" w:rsidR="00347E11" w:rsidRPr="00347E11" w:rsidRDefault="00347E11" w:rsidP="00347E11">
          <w:pPr>
            <w:pStyle w:val="Sidfot"/>
            <w:rPr>
              <w:sz w:val="8"/>
            </w:rPr>
          </w:pPr>
        </w:p>
      </w:tc>
    </w:tr>
    <w:tr w:rsidR="00093408" w:rsidRPr="00EE3C0F" w14:paraId="2C6B43E0" w14:textId="77777777" w:rsidTr="00C26068">
      <w:trPr>
        <w:trHeight w:val="227"/>
      </w:trPr>
      <w:tc>
        <w:tcPr>
          <w:tcW w:w="4074" w:type="dxa"/>
        </w:tcPr>
        <w:p w14:paraId="77D4E099" w14:textId="77777777" w:rsidR="00347E11" w:rsidRPr="00F53AEA" w:rsidRDefault="00347E11" w:rsidP="00C26068">
          <w:pPr>
            <w:pStyle w:val="Sidfot"/>
            <w:spacing w:line="276" w:lineRule="auto"/>
          </w:pPr>
        </w:p>
      </w:tc>
      <w:tc>
        <w:tcPr>
          <w:tcW w:w="4451" w:type="dxa"/>
        </w:tcPr>
        <w:p w14:paraId="3CB95128" w14:textId="77777777" w:rsidR="00093408" w:rsidRPr="00F53AEA" w:rsidRDefault="00093408" w:rsidP="00F53AEA">
          <w:pPr>
            <w:pStyle w:val="Sidfot"/>
            <w:spacing w:line="276" w:lineRule="auto"/>
          </w:pPr>
        </w:p>
      </w:tc>
    </w:tr>
  </w:tbl>
  <w:p w14:paraId="2A17A1C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FAA7" w14:textId="77777777" w:rsidR="00F62BE3" w:rsidRDefault="00F62BE3" w:rsidP="00A87A54">
      <w:pPr>
        <w:spacing w:after="0" w:line="240" w:lineRule="auto"/>
      </w:pPr>
      <w:r>
        <w:separator/>
      </w:r>
    </w:p>
  </w:footnote>
  <w:footnote w:type="continuationSeparator" w:id="0">
    <w:p w14:paraId="10358A3B" w14:textId="77777777" w:rsidR="00F62BE3" w:rsidRDefault="00F62B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6B8D" w14:paraId="4DF458E8" w14:textId="77777777" w:rsidTr="00C93EBA">
      <w:trPr>
        <w:trHeight w:val="227"/>
      </w:trPr>
      <w:tc>
        <w:tcPr>
          <w:tcW w:w="5534" w:type="dxa"/>
        </w:tcPr>
        <w:p w14:paraId="6446F15F" w14:textId="77777777" w:rsidR="002C6B8D" w:rsidRPr="007D73AB" w:rsidRDefault="002C6B8D">
          <w:pPr>
            <w:pStyle w:val="Sidhuvud"/>
          </w:pPr>
        </w:p>
      </w:tc>
      <w:tc>
        <w:tcPr>
          <w:tcW w:w="3170" w:type="dxa"/>
          <w:vAlign w:val="bottom"/>
        </w:tcPr>
        <w:p w14:paraId="10A6B7A9" w14:textId="77777777" w:rsidR="002C6B8D" w:rsidRPr="007D73AB" w:rsidRDefault="002C6B8D" w:rsidP="00340DE0">
          <w:pPr>
            <w:pStyle w:val="Sidhuvud"/>
          </w:pPr>
        </w:p>
      </w:tc>
      <w:tc>
        <w:tcPr>
          <w:tcW w:w="1134" w:type="dxa"/>
        </w:tcPr>
        <w:p w14:paraId="66E08251" w14:textId="77777777" w:rsidR="002C6B8D" w:rsidRDefault="002C6B8D" w:rsidP="005A703A">
          <w:pPr>
            <w:pStyle w:val="Sidhuvud"/>
          </w:pPr>
        </w:p>
      </w:tc>
    </w:tr>
    <w:tr w:rsidR="002C6B8D" w14:paraId="099CCBD7" w14:textId="77777777" w:rsidTr="00C93EBA">
      <w:trPr>
        <w:trHeight w:val="1928"/>
      </w:trPr>
      <w:tc>
        <w:tcPr>
          <w:tcW w:w="5534" w:type="dxa"/>
        </w:tcPr>
        <w:p w14:paraId="3203A34F" w14:textId="77777777" w:rsidR="002C6B8D" w:rsidRPr="00340DE0" w:rsidRDefault="002C6B8D" w:rsidP="00340DE0">
          <w:pPr>
            <w:pStyle w:val="Sidhuvud"/>
          </w:pPr>
          <w:r>
            <w:rPr>
              <w:noProof/>
            </w:rPr>
            <w:drawing>
              <wp:inline distT="0" distB="0" distL="0" distR="0" wp14:anchorId="692C17DC" wp14:editId="5B9C4C2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9CDE2C" w14:textId="77777777" w:rsidR="002C6B8D" w:rsidRPr="00710A6C" w:rsidRDefault="002C6B8D" w:rsidP="00EE3C0F">
          <w:pPr>
            <w:pStyle w:val="Sidhuvud"/>
            <w:rPr>
              <w:b/>
            </w:rPr>
          </w:pPr>
        </w:p>
        <w:p w14:paraId="2D041AF9" w14:textId="77777777" w:rsidR="002C6B8D" w:rsidRDefault="002C6B8D" w:rsidP="00EE3C0F">
          <w:pPr>
            <w:pStyle w:val="Sidhuvud"/>
          </w:pPr>
        </w:p>
        <w:p w14:paraId="118B85E5" w14:textId="77777777" w:rsidR="002C6B8D" w:rsidRDefault="002C6B8D" w:rsidP="00EE3C0F">
          <w:pPr>
            <w:pStyle w:val="Sidhuvud"/>
          </w:pPr>
        </w:p>
        <w:p w14:paraId="309C67F3" w14:textId="77777777" w:rsidR="002C6B8D" w:rsidRDefault="002C6B8D" w:rsidP="00EE3C0F">
          <w:pPr>
            <w:pStyle w:val="Sidhuvud"/>
          </w:pPr>
        </w:p>
        <w:sdt>
          <w:sdtPr>
            <w:rPr>
              <w:rFonts w:ascii="Arial" w:hAnsi="Arial" w:cs="Arial"/>
              <w:sz w:val="20"/>
              <w:szCs w:val="20"/>
            </w:rPr>
            <w:alias w:val="Dnr"/>
            <w:tag w:val="ccRKShow_Dnr"/>
            <w:id w:val="-829283628"/>
            <w:placeholder>
              <w:docPart w:val="66B2AB0224E14D809ED1DDBF0AEAFBA8"/>
            </w:placeholder>
            <w:dataBinding w:prefixMappings="xmlns:ns0='http://lp/documentinfo/RK' " w:xpath="/ns0:DocumentInfo[1]/ns0:BaseInfo[1]/ns0:Dnr[1]" w:storeItemID="{42609AF1-9F57-449B-A5FC-F499D164CCA5}"/>
            <w:text/>
          </w:sdtPr>
          <w:sdtEndPr/>
          <w:sdtContent>
            <w:p w14:paraId="7B4CB33C" w14:textId="70CDCE14" w:rsidR="002C6B8D" w:rsidRDefault="00B706B7" w:rsidP="00EE3C0F">
              <w:pPr>
                <w:pStyle w:val="Sidhuvud"/>
              </w:pPr>
              <w:r w:rsidRPr="00B706B7">
                <w:rPr>
                  <w:rFonts w:ascii="Arial" w:hAnsi="Arial" w:cs="Arial"/>
                  <w:sz w:val="20"/>
                  <w:szCs w:val="20"/>
                </w:rPr>
                <w:t>U2020/04579/GV</w:t>
              </w:r>
            </w:p>
          </w:sdtContent>
        </w:sdt>
        <w:sdt>
          <w:sdtPr>
            <w:alias w:val="DocNumber"/>
            <w:tag w:val="DocNumber"/>
            <w:id w:val="1726028884"/>
            <w:placeholder>
              <w:docPart w:val="ED54C914930A4C5F83857D676DAAC14E"/>
            </w:placeholder>
            <w:showingPlcHdr/>
            <w:dataBinding w:prefixMappings="xmlns:ns0='http://lp/documentinfo/RK' " w:xpath="/ns0:DocumentInfo[1]/ns0:BaseInfo[1]/ns0:DocNumber[1]" w:storeItemID="{42609AF1-9F57-449B-A5FC-F499D164CCA5}"/>
            <w:text/>
          </w:sdtPr>
          <w:sdtEndPr/>
          <w:sdtContent>
            <w:p w14:paraId="4884FC75" w14:textId="77777777" w:rsidR="002C6B8D" w:rsidRDefault="002C6B8D" w:rsidP="00EE3C0F">
              <w:pPr>
                <w:pStyle w:val="Sidhuvud"/>
              </w:pPr>
              <w:r>
                <w:rPr>
                  <w:rStyle w:val="Platshllartext"/>
                </w:rPr>
                <w:t xml:space="preserve"> </w:t>
              </w:r>
            </w:p>
          </w:sdtContent>
        </w:sdt>
        <w:p w14:paraId="30D5F17E" w14:textId="77777777" w:rsidR="002C6B8D" w:rsidRDefault="002C6B8D" w:rsidP="00EE3C0F">
          <w:pPr>
            <w:pStyle w:val="Sidhuvud"/>
          </w:pPr>
        </w:p>
      </w:tc>
      <w:tc>
        <w:tcPr>
          <w:tcW w:w="1134" w:type="dxa"/>
        </w:tcPr>
        <w:p w14:paraId="1A9E3236" w14:textId="77777777" w:rsidR="002C6B8D" w:rsidRDefault="002C6B8D" w:rsidP="0094502D">
          <w:pPr>
            <w:pStyle w:val="Sidhuvud"/>
          </w:pPr>
        </w:p>
        <w:p w14:paraId="41F90760" w14:textId="77777777" w:rsidR="002C6B8D" w:rsidRPr="0094502D" w:rsidRDefault="002C6B8D" w:rsidP="00EC71A6">
          <w:pPr>
            <w:pStyle w:val="Sidhuvud"/>
          </w:pPr>
        </w:p>
      </w:tc>
    </w:tr>
    <w:tr w:rsidR="002C6B8D" w14:paraId="29859D47" w14:textId="77777777" w:rsidTr="00C93EBA">
      <w:trPr>
        <w:trHeight w:val="2268"/>
      </w:trPr>
      <w:sdt>
        <w:sdtPr>
          <w:rPr>
            <w:b/>
          </w:rPr>
          <w:alias w:val="SenderText"/>
          <w:tag w:val="ccRKShow_SenderText"/>
          <w:id w:val="1374046025"/>
          <w:placeholder>
            <w:docPart w:val="C7EB79BB9BD24D1080387F20BC5F9354"/>
          </w:placeholder>
        </w:sdtPr>
        <w:sdtEndPr>
          <w:rPr>
            <w:b w:val="0"/>
          </w:rPr>
        </w:sdtEndPr>
        <w:sdtContent>
          <w:tc>
            <w:tcPr>
              <w:tcW w:w="5534" w:type="dxa"/>
              <w:tcMar>
                <w:right w:w="1134" w:type="dxa"/>
              </w:tcMar>
            </w:tcPr>
            <w:p w14:paraId="5F44A20A" w14:textId="77777777" w:rsidR="002C6B8D" w:rsidRPr="002C6B8D" w:rsidRDefault="002C6B8D" w:rsidP="00340DE0">
              <w:pPr>
                <w:pStyle w:val="Sidhuvud"/>
                <w:rPr>
                  <w:b/>
                </w:rPr>
              </w:pPr>
              <w:r w:rsidRPr="002C6B8D">
                <w:rPr>
                  <w:b/>
                </w:rPr>
                <w:t>Utbildningsdepartementet</w:t>
              </w:r>
            </w:p>
            <w:p w14:paraId="3E54A317" w14:textId="77777777" w:rsidR="00B706B7" w:rsidRDefault="002C6B8D" w:rsidP="00340DE0">
              <w:pPr>
                <w:pStyle w:val="Sidhuvud"/>
              </w:pPr>
              <w:r w:rsidRPr="002C6B8D">
                <w:t>Utbildningsministern</w:t>
              </w:r>
            </w:p>
            <w:p w14:paraId="61CE6C78" w14:textId="77777777" w:rsidR="00B706B7" w:rsidRDefault="00B706B7" w:rsidP="00340DE0">
              <w:pPr>
                <w:pStyle w:val="Sidhuvud"/>
              </w:pPr>
            </w:p>
            <w:p w14:paraId="6709368B" w14:textId="5C34B6A3" w:rsidR="002C6B8D" w:rsidRPr="00340DE0" w:rsidRDefault="002C6B8D" w:rsidP="00340DE0">
              <w:pPr>
                <w:pStyle w:val="Sidhuvud"/>
              </w:pPr>
            </w:p>
          </w:tc>
        </w:sdtContent>
      </w:sdt>
      <w:sdt>
        <w:sdtPr>
          <w:alias w:val="Recipient"/>
          <w:tag w:val="ccRKShow_Recipient"/>
          <w:id w:val="-28344517"/>
          <w:placeholder>
            <w:docPart w:val="426D1C8902144DB09DB8EE64A0542200"/>
          </w:placeholder>
          <w:dataBinding w:prefixMappings="xmlns:ns0='http://lp/documentinfo/RK' " w:xpath="/ns0:DocumentInfo[1]/ns0:BaseInfo[1]/ns0:Recipient[1]" w:storeItemID="{42609AF1-9F57-449B-A5FC-F499D164CCA5}"/>
          <w:text w:multiLine="1"/>
        </w:sdtPr>
        <w:sdtEndPr/>
        <w:sdtContent>
          <w:tc>
            <w:tcPr>
              <w:tcW w:w="3170" w:type="dxa"/>
            </w:tcPr>
            <w:p w14:paraId="677E5553" w14:textId="77777777" w:rsidR="002C6B8D" w:rsidRDefault="002C6B8D" w:rsidP="00547B89">
              <w:pPr>
                <w:pStyle w:val="Sidhuvud"/>
              </w:pPr>
              <w:r>
                <w:t>Till riksdagen</w:t>
              </w:r>
            </w:p>
          </w:tc>
        </w:sdtContent>
      </w:sdt>
      <w:tc>
        <w:tcPr>
          <w:tcW w:w="1134" w:type="dxa"/>
        </w:tcPr>
        <w:p w14:paraId="749C4164" w14:textId="77777777" w:rsidR="002C6B8D" w:rsidRDefault="002C6B8D" w:rsidP="003E6020">
          <w:pPr>
            <w:pStyle w:val="Sidhuvud"/>
          </w:pPr>
        </w:p>
      </w:tc>
    </w:tr>
  </w:tbl>
  <w:p w14:paraId="05EF81B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8D"/>
    <w:rsid w:val="00000290"/>
    <w:rsid w:val="00001068"/>
    <w:rsid w:val="0000412C"/>
    <w:rsid w:val="00004D5C"/>
    <w:rsid w:val="00005F68"/>
    <w:rsid w:val="00006CA7"/>
    <w:rsid w:val="000075E7"/>
    <w:rsid w:val="000128EB"/>
    <w:rsid w:val="00012B00"/>
    <w:rsid w:val="00014EF6"/>
    <w:rsid w:val="00016730"/>
    <w:rsid w:val="00017197"/>
    <w:rsid w:val="0001725B"/>
    <w:rsid w:val="000203B0"/>
    <w:rsid w:val="000205ED"/>
    <w:rsid w:val="000241FA"/>
    <w:rsid w:val="00025992"/>
    <w:rsid w:val="00026711"/>
    <w:rsid w:val="0002708E"/>
    <w:rsid w:val="0002763D"/>
    <w:rsid w:val="00032152"/>
    <w:rsid w:val="0003679E"/>
    <w:rsid w:val="00041EDC"/>
    <w:rsid w:val="00042CE5"/>
    <w:rsid w:val="0004352E"/>
    <w:rsid w:val="00051341"/>
    <w:rsid w:val="00053CAA"/>
    <w:rsid w:val="00055875"/>
    <w:rsid w:val="00057FE0"/>
    <w:rsid w:val="000620FD"/>
    <w:rsid w:val="00063190"/>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5C81"/>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BD"/>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6B8D"/>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2D1B"/>
    <w:rsid w:val="003C36FA"/>
    <w:rsid w:val="003C7BE0"/>
    <w:rsid w:val="003D0DD3"/>
    <w:rsid w:val="003D17EF"/>
    <w:rsid w:val="003D3535"/>
    <w:rsid w:val="003D4246"/>
    <w:rsid w:val="003D4CA1"/>
    <w:rsid w:val="003D4D9F"/>
    <w:rsid w:val="003D6C46"/>
    <w:rsid w:val="003D7B03"/>
    <w:rsid w:val="003E30BD"/>
    <w:rsid w:val="003E370F"/>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4B3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1372"/>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892"/>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80A"/>
    <w:rsid w:val="005E400D"/>
    <w:rsid w:val="005E49D4"/>
    <w:rsid w:val="005E4E79"/>
    <w:rsid w:val="005E5CE7"/>
    <w:rsid w:val="005E78A0"/>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034D"/>
    <w:rsid w:val="006B4A30"/>
    <w:rsid w:val="006B7569"/>
    <w:rsid w:val="006C28EE"/>
    <w:rsid w:val="006C4FF1"/>
    <w:rsid w:val="006D0D26"/>
    <w:rsid w:val="006D2998"/>
    <w:rsid w:val="006D3188"/>
    <w:rsid w:val="006D5159"/>
    <w:rsid w:val="006D6779"/>
    <w:rsid w:val="006E08FC"/>
    <w:rsid w:val="006F076A"/>
    <w:rsid w:val="006F2588"/>
    <w:rsid w:val="00710A6C"/>
    <w:rsid w:val="00710D98"/>
    <w:rsid w:val="00711CE9"/>
    <w:rsid w:val="00712266"/>
    <w:rsid w:val="00712593"/>
    <w:rsid w:val="00712D82"/>
    <w:rsid w:val="00716E22"/>
    <w:rsid w:val="007171AB"/>
    <w:rsid w:val="007213D0"/>
    <w:rsid w:val="007219C0"/>
    <w:rsid w:val="007235E8"/>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CBD"/>
    <w:rsid w:val="007900CC"/>
    <w:rsid w:val="0079641B"/>
    <w:rsid w:val="00797A90"/>
    <w:rsid w:val="007A1856"/>
    <w:rsid w:val="007A1887"/>
    <w:rsid w:val="007A270B"/>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4DEE"/>
    <w:rsid w:val="007F61D0"/>
    <w:rsid w:val="0080228F"/>
    <w:rsid w:val="00804C1B"/>
    <w:rsid w:val="0080595A"/>
    <w:rsid w:val="0080608A"/>
    <w:rsid w:val="008150A6"/>
    <w:rsid w:val="00815A8F"/>
    <w:rsid w:val="00816F90"/>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B1E"/>
    <w:rsid w:val="00871780"/>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627"/>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01A0"/>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2B9"/>
    <w:rsid w:val="00A01F5C"/>
    <w:rsid w:val="00A12A69"/>
    <w:rsid w:val="00A2019A"/>
    <w:rsid w:val="00A23493"/>
    <w:rsid w:val="00A2416A"/>
    <w:rsid w:val="00A30E06"/>
    <w:rsid w:val="00A3270B"/>
    <w:rsid w:val="00A333A9"/>
    <w:rsid w:val="00A379E4"/>
    <w:rsid w:val="00A42833"/>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913"/>
    <w:rsid w:val="00B556E8"/>
    <w:rsid w:val="00B55E70"/>
    <w:rsid w:val="00B60238"/>
    <w:rsid w:val="00B640A8"/>
    <w:rsid w:val="00B64962"/>
    <w:rsid w:val="00B66AC0"/>
    <w:rsid w:val="00B706B7"/>
    <w:rsid w:val="00B71634"/>
    <w:rsid w:val="00B73091"/>
    <w:rsid w:val="00B75139"/>
    <w:rsid w:val="00B760EC"/>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05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4144"/>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02C"/>
    <w:rsid w:val="00CA0BD8"/>
    <w:rsid w:val="00CA139A"/>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6064"/>
    <w:rsid w:val="00CD09EF"/>
    <w:rsid w:val="00CD1550"/>
    <w:rsid w:val="00CD17C1"/>
    <w:rsid w:val="00CD1C6C"/>
    <w:rsid w:val="00CD37F1"/>
    <w:rsid w:val="00CD6169"/>
    <w:rsid w:val="00CD6D76"/>
    <w:rsid w:val="00CE20BC"/>
    <w:rsid w:val="00CE26C6"/>
    <w:rsid w:val="00CE5369"/>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6F6"/>
    <w:rsid w:val="00D73F9D"/>
    <w:rsid w:val="00D74B7C"/>
    <w:rsid w:val="00D76068"/>
    <w:rsid w:val="00D76B01"/>
    <w:rsid w:val="00D804A2"/>
    <w:rsid w:val="00D84704"/>
    <w:rsid w:val="00D84BF9"/>
    <w:rsid w:val="00D921FD"/>
    <w:rsid w:val="00D93714"/>
    <w:rsid w:val="00D94034"/>
    <w:rsid w:val="00D94E74"/>
    <w:rsid w:val="00D95424"/>
    <w:rsid w:val="00D96717"/>
    <w:rsid w:val="00DA4084"/>
    <w:rsid w:val="00DA56ED"/>
    <w:rsid w:val="00DA5A54"/>
    <w:rsid w:val="00DA5C0D"/>
    <w:rsid w:val="00DB1699"/>
    <w:rsid w:val="00DB4E26"/>
    <w:rsid w:val="00DB714B"/>
    <w:rsid w:val="00DC1025"/>
    <w:rsid w:val="00DC10F6"/>
    <w:rsid w:val="00DC1EB8"/>
    <w:rsid w:val="00DC3E45"/>
    <w:rsid w:val="00DC4598"/>
    <w:rsid w:val="00DD0722"/>
    <w:rsid w:val="00DD0B3D"/>
    <w:rsid w:val="00DD212F"/>
    <w:rsid w:val="00DE18F5"/>
    <w:rsid w:val="00DE73D2"/>
    <w:rsid w:val="00DF0FF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97D08"/>
    <w:rsid w:val="00EA1688"/>
    <w:rsid w:val="00EA1AFC"/>
    <w:rsid w:val="00EA2317"/>
    <w:rsid w:val="00EA3A7D"/>
    <w:rsid w:val="00EA4C83"/>
    <w:rsid w:val="00EB576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5A5"/>
    <w:rsid w:val="00F2564A"/>
    <w:rsid w:val="00F25761"/>
    <w:rsid w:val="00F259D7"/>
    <w:rsid w:val="00F32D05"/>
    <w:rsid w:val="00F341B3"/>
    <w:rsid w:val="00F35263"/>
    <w:rsid w:val="00F35E34"/>
    <w:rsid w:val="00F403BF"/>
    <w:rsid w:val="00F4342F"/>
    <w:rsid w:val="00F45227"/>
    <w:rsid w:val="00F5045C"/>
    <w:rsid w:val="00F520C7"/>
    <w:rsid w:val="00F5226D"/>
    <w:rsid w:val="00F53AEA"/>
    <w:rsid w:val="00F55AC7"/>
    <w:rsid w:val="00F55FC9"/>
    <w:rsid w:val="00F563CD"/>
    <w:rsid w:val="00F5663B"/>
    <w:rsid w:val="00F5674D"/>
    <w:rsid w:val="00F62BE3"/>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E73"/>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27054"/>
  <w15:docId w15:val="{900955F6-A6D2-44A5-942D-C5670BA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B2AB0224E14D809ED1DDBF0AEAFBA8"/>
        <w:category>
          <w:name w:val="Allmänt"/>
          <w:gallery w:val="placeholder"/>
        </w:category>
        <w:types>
          <w:type w:val="bbPlcHdr"/>
        </w:types>
        <w:behaviors>
          <w:behavior w:val="content"/>
        </w:behaviors>
        <w:guid w:val="{CB1AA988-845B-4F7B-AEDE-0EF0A22B8A1E}"/>
      </w:docPartPr>
      <w:docPartBody>
        <w:p w:rsidR="0074063B" w:rsidRDefault="000D4B23" w:rsidP="000D4B23">
          <w:pPr>
            <w:pStyle w:val="66B2AB0224E14D809ED1DDBF0AEAFBA8"/>
          </w:pPr>
          <w:r>
            <w:rPr>
              <w:rStyle w:val="Platshllartext"/>
            </w:rPr>
            <w:t xml:space="preserve"> </w:t>
          </w:r>
        </w:p>
      </w:docPartBody>
    </w:docPart>
    <w:docPart>
      <w:docPartPr>
        <w:name w:val="ED54C914930A4C5F83857D676DAAC14E"/>
        <w:category>
          <w:name w:val="Allmänt"/>
          <w:gallery w:val="placeholder"/>
        </w:category>
        <w:types>
          <w:type w:val="bbPlcHdr"/>
        </w:types>
        <w:behaviors>
          <w:behavior w:val="content"/>
        </w:behaviors>
        <w:guid w:val="{8DBEF37E-E352-4625-BED5-06C04DA159D4}"/>
      </w:docPartPr>
      <w:docPartBody>
        <w:p w:rsidR="0074063B" w:rsidRDefault="000D4B23" w:rsidP="000D4B23">
          <w:pPr>
            <w:pStyle w:val="ED54C914930A4C5F83857D676DAAC14E1"/>
          </w:pPr>
          <w:r>
            <w:rPr>
              <w:rStyle w:val="Platshllartext"/>
            </w:rPr>
            <w:t xml:space="preserve"> </w:t>
          </w:r>
        </w:p>
      </w:docPartBody>
    </w:docPart>
    <w:docPart>
      <w:docPartPr>
        <w:name w:val="C7EB79BB9BD24D1080387F20BC5F9354"/>
        <w:category>
          <w:name w:val="Allmänt"/>
          <w:gallery w:val="placeholder"/>
        </w:category>
        <w:types>
          <w:type w:val="bbPlcHdr"/>
        </w:types>
        <w:behaviors>
          <w:behavior w:val="content"/>
        </w:behaviors>
        <w:guid w:val="{E30D5D8A-408D-4F9B-AAD4-F5BDE7AF939E}"/>
      </w:docPartPr>
      <w:docPartBody>
        <w:p w:rsidR="0074063B" w:rsidRDefault="000D4B23" w:rsidP="000D4B23">
          <w:pPr>
            <w:pStyle w:val="C7EB79BB9BD24D1080387F20BC5F93541"/>
          </w:pPr>
          <w:r>
            <w:rPr>
              <w:rStyle w:val="Platshllartext"/>
            </w:rPr>
            <w:t xml:space="preserve"> </w:t>
          </w:r>
        </w:p>
      </w:docPartBody>
    </w:docPart>
    <w:docPart>
      <w:docPartPr>
        <w:name w:val="426D1C8902144DB09DB8EE64A0542200"/>
        <w:category>
          <w:name w:val="Allmänt"/>
          <w:gallery w:val="placeholder"/>
        </w:category>
        <w:types>
          <w:type w:val="bbPlcHdr"/>
        </w:types>
        <w:behaviors>
          <w:behavior w:val="content"/>
        </w:behaviors>
        <w:guid w:val="{CD9CD09F-D613-4664-92D2-D2AC4F16541A}"/>
      </w:docPartPr>
      <w:docPartBody>
        <w:p w:rsidR="0074063B" w:rsidRDefault="000D4B23" w:rsidP="000D4B23">
          <w:pPr>
            <w:pStyle w:val="426D1C8902144DB09DB8EE64A0542200"/>
          </w:pPr>
          <w:r>
            <w:rPr>
              <w:rStyle w:val="Platshllartext"/>
            </w:rPr>
            <w:t xml:space="preserve"> </w:t>
          </w:r>
        </w:p>
      </w:docPartBody>
    </w:docPart>
    <w:docPart>
      <w:docPartPr>
        <w:name w:val="69F8078E1503498DAD9CBB208A554CD1"/>
        <w:category>
          <w:name w:val="Allmänt"/>
          <w:gallery w:val="placeholder"/>
        </w:category>
        <w:types>
          <w:type w:val="bbPlcHdr"/>
        </w:types>
        <w:behaviors>
          <w:behavior w:val="content"/>
        </w:behaviors>
        <w:guid w:val="{3B2A7CEC-428C-4908-AA6B-58E1CEBC3DCD}"/>
      </w:docPartPr>
      <w:docPartBody>
        <w:p w:rsidR="0074063B" w:rsidRDefault="000D4B23" w:rsidP="000D4B23">
          <w:pPr>
            <w:pStyle w:val="69F8078E1503498DAD9CBB208A554CD1"/>
          </w:pPr>
          <w:r>
            <w:rPr>
              <w:rStyle w:val="Platshllartext"/>
            </w:rPr>
            <w:t>Klicka här för att ange datum.</w:t>
          </w:r>
        </w:p>
      </w:docPartBody>
    </w:docPart>
    <w:docPart>
      <w:docPartPr>
        <w:name w:val="938B2E6A4B5E4FC59345B0BDF604AE73"/>
        <w:category>
          <w:name w:val="Allmänt"/>
          <w:gallery w:val="placeholder"/>
        </w:category>
        <w:types>
          <w:type w:val="bbPlcHdr"/>
        </w:types>
        <w:behaviors>
          <w:behavior w:val="content"/>
        </w:behaviors>
        <w:guid w:val="{29F7A7B3-FC1B-416C-AFE3-E60FB768BE60}"/>
      </w:docPartPr>
      <w:docPartBody>
        <w:p w:rsidR="0074063B" w:rsidRDefault="000D4B23" w:rsidP="000D4B23">
          <w:pPr>
            <w:pStyle w:val="938B2E6A4B5E4FC59345B0BDF604AE7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23"/>
    <w:rsid w:val="000D4B23"/>
    <w:rsid w:val="0074063B"/>
    <w:rsid w:val="00982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A55DD0619F4FF787DE02129FAB3466">
    <w:name w:val="CFA55DD0619F4FF787DE02129FAB3466"/>
    <w:rsid w:val="000D4B23"/>
  </w:style>
  <w:style w:type="character" w:styleId="Platshllartext">
    <w:name w:val="Placeholder Text"/>
    <w:basedOn w:val="Standardstycketeckensnitt"/>
    <w:uiPriority w:val="99"/>
    <w:semiHidden/>
    <w:rsid w:val="000D4B23"/>
    <w:rPr>
      <w:noProof w:val="0"/>
      <w:color w:val="808080"/>
    </w:rPr>
  </w:style>
  <w:style w:type="paragraph" w:customStyle="1" w:styleId="CC418197C4F14C888C7EA016EF40795C">
    <w:name w:val="CC418197C4F14C888C7EA016EF40795C"/>
    <w:rsid w:val="000D4B23"/>
  </w:style>
  <w:style w:type="paragraph" w:customStyle="1" w:styleId="5AFB60E3778641CFBF20C0040D320B96">
    <w:name w:val="5AFB60E3778641CFBF20C0040D320B96"/>
    <w:rsid w:val="000D4B23"/>
  </w:style>
  <w:style w:type="paragraph" w:customStyle="1" w:styleId="67DD613AAA68447BB0B21A27107254CB">
    <w:name w:val="67DD613AAA68447BB0B21A27107254CB"/>
    <w:rsid w:val="000D4B23"/>
  </w:style>
  <w:style w:type="paragraph" w:customStyle="1" w:styleId="66B2AB0224E14D809ED1DDBF0AEAFBA8">
    <w:name w:val="66B2AB0224E14D809ED1DDBF0AEAFBA8"/>
    <w:rsid w:val="000D4B23"/>
  </w:style>
  <w:style w:type="paragraph" w:customStyle="1" w:styleId="ED54C914930A4C5F83857D676DAAC14E">
    <w:name w:val="ED54C914930A4C5F83857D676DAAC14E"/>
    <w:rsid w:val="000D4B23"/>
  </w:style>
  <w:style w:type="paragraph" w:customStyle="1" w:styleId="0F1E7EF15A364958A872FDB54FF88452">
    <w:name w:val="0F1E7EF15A364958A872FDB54FF88452"/>
    <w:rsid w:val="000D4B23"/>
  </w:style>
  <w:style w:type="paragraph" w:customStyle="1" w:styleId="4F93E28CE65A42359AF7DE790600CC88">
    <w:name w:val="4F93E28CE65A42359AF7DE790600CC88"/>
    <w:rsid w:val="000D4B23"/>
  </w:style>
  <w:style w:type="paragraph" w:customStyle="1" w:styleId="ED961B7F15D849C7863D423A82E5E95E">
    <w:name w:val="ED961B7F15D849C7863D423A82E5E95E"/>
    <w:rsid w:val="000D4B23"/>
  </w:style>
  <w:style w:type="paragraph" w:customStyle="1" w:styleId="C7EB79BB9BD24D1080387F20BC5F9354">
    <w:name w:val="C7EB79BB9BD24D1080387F20BC5F9354"/>
    <w:rsid w:val="000D4B23"/>
  </w:style>
  <w:style w:type="paragraph" w:customStyle="1" w:styleId="426D1C8902144DB09DB8EE64A0542200">
    <w:name w:val="426D1C8902144DB09DB8EE64A0542200"/>
    <w:rsid w:val="000D4B23"/>
  </w:style>
  <w:style w:type="paragraph" w:customStyle="1" w:styleId="ED54C914930A4C5F83857D676DAAC14E1">
    <w:name w:val="ED54C914930A4C5F83857D676DAAC14E1"/>
    <w:rsid w:val="000D4B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EB79BB9BD24D1080387F20BC5F93541">
    <w:name w:val="C7EB79BB9BD24D1080387F20BC5F93541"/>
    <w:rsid w:val="000D4B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AA291DF8004150913A9C82ECB699B0">
    <w:name w:val="D4AA291DF8004150913A9C82ECB699B0"/>
    <w:rsid w:val="000D4B23"/>
  </w:style>
  <w:style w:type="paragraph" w:customStyle="1" w:styleId="3F060E6AD3E54C57BDA079A15046A7D3">
    <w:name w:val="3F060E6AD3E54C57BDA079A15046A7D3"/>
    <w:rsid w:val="000D4B23"/>
  </w:style>
  <w:style w:type="paragraph" w:customStyle="1" w:styleId="1F0FD3FE28BA4A91B0C5A950C405CB88">
    <w:name w:val="1F0FD3FE28BA4A91B0C5A950C405CB88"/>
    <w:rsid w:val="000D4B23"/>
  </w:style>
  <w:style w:type="paragraph" w:customStyle="1" w:styleId="1BCE63DD0A754FC6BDC67EA782C010D1">
    <w:name w:val="1BCE63DD0A754FC6BDC67EA782C010D1"/>
    <w:rsid w:val="000D4B23"/>
  </w:style>
  <w:style w:type="paragraph" w:customStyle="1" w:styleId="569DD73426CA47EB825A94ECB3A70024">
    <w:name w:val="569DD73426CA47EB825A94ECB3A70024"/>
    <w:rsid w:val="000D4B23"/>
  </w:style>
  <w:style w:type="paragraph" w:customStyle="1" w:styleId="232C16A4F470427DBD5CFF2F260C7AB6">
    <w:name w:val="232C16A4F470427DBD5CFF2F260C7AB6"/>
    <w:rsid w:val="000D4B23"/>
  </w:style>
  <w:style w:type="paragraph" w:customStyle="1" w:styleId="EAFA834D8287481BAC4690BCEEED2CE4">
    <w:name w:val="EAFA834D8287481BAC4690BCEEED2CE4"/>
    <w:rsid w:val="000D4B23"/>
  </w:style>
  <w:style w:type="paragraph" w:customStyle="1" w:styleId="69F8078E1503498DAD9CBB208A554CD1">
    <w:name w:val="69F8078E1503498DAD9CBB208A554CD1"/>
    <w:rsid w:val="000D4B23"/>
  </w:style>
  <w:style w:type="paragraph" w:customStyle="1" w:styleId="938B2E6A4B5E4FC59345B0BDF604AE73">
    <w:name w:val="938B2E6A4B5E4FC59345B0BDF604AE73"/>
    <w:rsid w:val="000D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2020-09-08T00:00:00</HeaderDate>
    <Office/>
    <Dnr>U2020/04579/GV</Dnr>
    <ParagrafNr/>
    <DocumentTitle/>
    <VisitingAddress/>
    <Extra1/>
    <Extra2/>
    <Extra3>nn-Charlotte Hammar Johnsso</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XJ53JA4DFUZ7-1000368836-1029</_dlc_DocId>
    <_dlc_DocIdUrl xmlns="2ef3ce22-4bf8-4d2a-b758-3fef4d0885d6">
      <Url>https://dhs.sp.regeringskansliet.se/yta/u-GV/_layouts/15/DocIdRedir.aspx?ID=XJ53JA4DFUZ7-1000368836-1029</Url>
      <Description>XJ53JA4DFUZ7-1000368836-1029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1e18e1cc-9d9e-4d6c-b77b-85931628129c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76DB-9C96-4C90-83F5-22DB7EF330E4}"/>
</file>

<file path=customXml/itemProps2.xml><?xml version="1.0" encoding="utf-8"?>
<ds:datastoreItem xmlns:ds="http://schemas.openxmlformats.org/officeDocument/2006/customXml" ds:itemID="{36AC8C9E-8975-4195-A965-F180165B630F}"/>
</file>

<file path=customXml/itemProps3.xml><?xml version="1.0" encoding="utf-8"?>
<ds:datastoreItem xmlns:ds="http://schemas.openxmlformats.org/officeDocument/2006/customXml" ds:itemID="{42609AF1-9F57-449B-A5FC-F499D164CCA5}"/>
</file>

<file path=customXml/itemProps4.xml><?xml version="1.0" encoding="utf-8"?>
<ds:datastoreItem xmlns:ds="http://schemas.openxmlformats.org/officeDocument/2006/customXml" ds:itemID="{688F8A4C-7E01-4BCD-811A-884F3375D8CD}">
  <ds:schemaRefs>
    <ds:schemaRef ds:uri="http://schemas.microsoft.com/sharepoint/events"/>
  </ds:schemaRefs>
</ds:datastoreItem>
</file>

<file path=customXml/itemProps5.xml><?xml version="1.0" encoding="utf-8"?>
<ds:datastoreItem xmlns:ds="http://schemas.openxmlformats.org/officeDocument/2006/customXml" ds:itemID="{36AC8C9E-8975-4195-A965-F180165B630F}">
  <ds:schemaRefs>
    <ds:schemaRef ds:uri="http://schemas.microsoft.com/sharepoint/v3/contenttype/forms"/>
  </ds:schemaRefs>
</ds:datastoreItem>
</file>

<file path=customXml/itemProps6.xml><?xml version="1.0" encoding="utf-8"?>
<ds:datastoreItem xmlns:ds="http://schemas.openxmlformats.org/officeDocument/2006/customXml" ds:itemID="{A7472112-7CA7-4C4F-A042-58EAD64021CC}">
  <ds:schemaRef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18f3d968-6251-40b0-9f11-012b293496c2"/>
    <ds:schemaRef ds:uri="cc625d36-bb37-4650-91b9-0c96159295ba"/>
    <ds:schemaRef ds:uri="http://purl.org/dc/terms/"/>
    <ds:schemaRef ds:uri="2ef3ce22-4bf8-4d2a-b758-3fef4d0885d6"/>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A7472112-7CA7-4C4F-A042-58EAD64021CC}"/>
</file>

<file path=customXml/itemProps8.xml><?xml version="1.0" encoding="utf-8"?>
<ds:datastoreItem xmlns:ds="http://schemas.openxmlformats.org/officeDocument/2006/customXml" ds:itemID="{A3D5D9DC-08E1-4516-BE00-E5B08A451B65}"/>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2105 av Ann-Charlotte Hammar Johnsson (M) Fusk med bidrag till studiecirklar.docx</dc:title>
  <dc:subject/>
  <dc:creator>Camilla Lindquist</dc:creator>
  <cp:keywords/>
  <dc:description/>
  <cp:lastModifiedBy>Madeleine Engström</cp:lastModifiedBy>
  <cp:revision>8</cp:revision>
  <cp:lastPrinted>2020-09-08T11:18:00Z</cp:lastPrinted>
  <dcterms:created xsi:type="dcterms:W3CDTF">2020-09-08T11:17:00Z</dcterms:created>
  <dcterms:modified xsi:type="dcterms:W3CDTF">2020-09-08T14:15:00Z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a2906a0e-ef58-40e9-800c-fddd107fe101</vt:lpwstr>
  </property>
  <property fmtid="{D5CDD505-2E9C-101B-9397-08002B2CF9AE}" pid="7" name="TaxKeyword">
    <vt:lpwstr/>
  </property>
  <property fmtid="{D5CDD505-2E9C-101B-9397-08002B2CF9AE}" pid="8" name="TaxKeywordTaxHTField">
    <vt:lpwstr/>
  </property>
</Properties>
</file>