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748A1" w:rsidP="00DA0661">
      <w:pPr>
        <w:pStyle w:val="Title"/>
      </w:pPr>
      <w:bookmarkStart w:id="0" w:name="Start"/>
      <w:bookmarkEnd w:id="0"/>
      <w:r>
        <w:t>Svar på fråga 20</w:t>
      </w:r>
      <w:r w:rsidR="006A5FE9">
        <w:t>21/22:302</w:t>
      </w:r>
      <w:r>
        <w:t xml:space="preserve"> av</w:t>
      </w:r>
      <w:r w:rsidR="006A5FE9">
        <w:t xml:space="preserve"> Lars Beckman</w:t>
      </w:r>
      <w:r>
        <w:t xml:space="preserve"> (</w:t>
      </w:r>
      <w:r w:rsidR="006A5FE9">
        <w:t>M</w:t>
      </w:r>
      <w:r>
        <w:t>)</w:t>
      </w:r>
      <w:r>
        <w:br/>
      </w:r>
      <w:r w:rsidR="006A5FE9">
        <w:t>Bilden av Sverige i Tyskland</w:t>
      </w:r>
    </w:p>
    <w:p w:rsidR="006A5FE9" w:rsidRPr="005C0907" w:rsidP="005C0907">
      <w:pPr>
        <w:autoSpaceDE w:val="0"/>
        <w:autoSpaceDN w:val="0"/>
        <w:adjustRightInd w:val="0"/>
        <w:spacing w:after="0"/>
        <w:rPr>
          <w:rFonts w:cs="TimesNewRomanPSMT"/>
        </w:rPr>
      </w:pPr>
      <w:r w:rsidRPr="005C0907">
        <w:t>Lars Beckman</w:t>
      </w:r>
      <w:r w:rsidRPr="005C0907" w:rsidR="00E748A1">
        <w:t xml:space="preserve"> har frågat mig</w:t>
      </w:r>
      <w:r w:rsidRPr="005C0907">
        <w:t xml:space="preserve"> på vilket sätt jag </w:t>
      </w:r>
      <w:r w:rsidRPr="005C0907">
        <w:rPr>
          <w:rFonts w:cs="TimesNewRomanPSMT"/>
        </w:rPr>
        <w:t xml:space="preserve">och regeringen kommer att agera för att det kraftigt ökade gängvåldet i Sverige inte ska skada svenska företags möjligheter att göra affärer i Tyskland. </w:t>
      </w:r>
    </w:p>
    <w:p w:rsidR="006A5FE9" w:rsidRPr="005C0907" w:rsidP="005C0907">
      <w:pPr>
        <w:autoSpaceDE w:val="0"/>
        <w:autoSpaceDN w:val="0"/>
        <w:adjustRightInd w:val="0"/>
        <w:spacing w:after="0"/>
      </w:pPr>
    </w:p>
    <w:p w:rsidR="006A5FE9" w:rsidRPr="005C0907" w:rsidP="005C0907">
      <w:pPr>
        <w:rPr>
          <w:rFonts w:cs="Arial"/>
        </w:rPr>
      </w:pPr>
      <w:r w:rsidRPr="005C0907">
        <w:rPr>
          <w:rFonts w:cs="Arial"/>
        </w:rPr>
        <w:t xml:space="preserve">Tyskland är Sveriges största handelspartner sett till summan av export och import. Utvecklingen har varit positiv över tid, även om siffrorna minskade under 2020 till följd av </w:t>
      </w:r>
      <w:r w:rsidRPr="005C0907">
        <w:rPr>
          <w:rFonts w:cs="Arial"/>
        </w:rPr>
        <w:t>coronapandemin</w:t>
      </w:r>
      <w:r w:rsidRPr="005C0907">
        <w:rPr>
          <w:rFonts w:cs="Arial"/>
        </w:rPr>
        <w:t xml:space="preserve">. </w:t>
      </w:r>
    </w:p>
    <w:p w:rsidR="006A5FE9" w:rsidRPr="005C0907" w:rsidP="005C0907">
      <w:pPr>
        <w:autoSpaceDE w:val="0"/>
        <w:autoSpaceDN w:val="0"/>
        <w:adjustRightInd w:val="0"/>
        <w:spacing w:after="0"/>
      </w:pPr>
      <w:r w:rsidRPr="005C0907">
        <w:t xml:space="preserve">I en nyligen publicerad rapport om bilden av Sverige i näringslivet på viktiga utlandsmarknader konstaterar Svenska Institutet att bilden av Sverige i Tyskland är mycket god och handeln mellan våra länder betydande. </w:t>
      </w:r>
    </w:p>
    <w:p w:rsidR="006A5FE9" w:rsidRPr="005C0907" w:rsidP="005C0907">
      <w:pPr>
        <w:autoSpaceDE w:val="0"/>
        <w:autoSpaceDN w:val="0"/>
        <w:adjustRightInd w:val="0"/>
        <w:spacing w:after="0"/>
      </w:pPr>
    </w:p>
    <w:p w:rsidR="006A5FE9" w:rsidRPr="005C0907" w:rsidP="005C0907">
      <w:pPr>
        <w:autoSpaceDE w:val="0"/>
        <w:autoSpaceDN w:val="0"/>
        <w:adjustRightInd w:val="0"/>
        <w:spacing w:after="0"/>
      </w:pPr>
      <w:r w:rsidRPr="005C0907">
        <w:t xml:space="preserve">Vår ambassad i Berlin. tillsammans med Business Sweden och svenska handelskammaren, har också nyligen tagit fram en Affärsklimatrapport bland svenska företag verksamma i Tyskland </w:t>
      </w:r>
      <w:r w:rsidRPr="005C0907" w:rsidR="00A663C2">
        <w:t>och</w:t>
      </w:r>
      <w:r w:rsidRPr="005C0907">
        <w:t xml:space="preserve"> konstaterar att det svenska varumärket </w:t>
      </w:r>
      <w:r w:rsidRPr="005C0907" w:rsidR="00A663C2">
        <w:t xml:space="preserve">är och förblir </w:t>
      </w:r>
      <w:r w:rsidRPr="005C0907">
        <w:t>starkt i Tyskland och är en tillgång för företagen och bidrar till svenska företags möjligheter att göra affärer i Tysklan</w:t>
      </w:r>
      <w:r w:rsidRPr="005C0907" w:rsidR="00A663C2">
        <w:t>d.</w:t>
      </w:r>
    </w:p>
    <w:p w:rsidR="00A663C2" w:rsidRPr="005C0907" w:rsidP="005C0907">
      <w:pPr>
        <w:autoSpaceDE w:val="0"/>
        <w:autoSpaceDN w:val="0"/>
        <w:adjustRightInd w:val="0"/>
        <w:spacing w:after="0"/>
      </w:pPr>
    </w:p>
    <w:p w:rsidR="005920D1" w:rsidRPr="005C0907" w:rsidP="005C0907">
      <w:r w:rsidRPr="005C0907">
        <w:t xml:space="preserve">Ambassaden, de svenska honorärkonsulerna, Business Sweden och övriga medlemmar i de svenska nätverken i Tyskland bidrar, ur sina olika perspektiv, till en uppdaterad, bred och nyanserad Sverigebild. Tillsammans arrangerar de årligen flera evenemang </w:t>
      </w:r>
      <w:r w:rsidRPr="005C0907" w:rsidR="002D2AE8">
        <w:t xml:space="preserve">på olika orter i Tyskland </w:t>
      </w:r>
      <w:r w:rsidRPr="005C0907">
        <w:t xml:space="preserve">för att lyfta fram det </w:t>
      </w:r>
      <w:r w:rsidRPr="005C0907" w:rsidR="00D862A4">
        <w:t>hållbara</w:t>
      </w:r>
      <w:r w:rsidRPr="005C0907">
        <w:t>, innovativa och kreativa Sverige inom olika företagssektorer. Ambassaden genomför även löpande press- och kommunikationsaktiviteter för att träffa journalister och be</w:t>
      </w:r>
      <w:r w:rsidRPr="005C0907">
        <w:t>svara</w:t>
      </w:r>
      <w:r w:rsidRPr="005C0907">
        <w:t xml:space="preserve"> frågor.</w:t>
      </w:r>
    </w:p>
    <w:p w:rsidR="00E748A1" w:rsidP="005C0907">
      <w:pPr>
        <w:tabs>
          <w:tab w:val="left" w:pos="4725"/>
        </w:tabs>
      </w:pPr>
      <w:r w:rsidRPr="005C0907">
        <w:t xml:space="preserve">Stockholm den </w:t>
      </w:r>
      <w:sdt>
        <w:sdtPr>
          <w:id w:val="-1225218591"/>
          <w:placeholder>
            <w:docPart w:val="0B7E52F20A0B47D290D08B7282FCE6A3"/>
          </w:placeholder>
          <w:dataBinding w:xpath="/ns0:DocumentInfo[1]/ns0:BaseInfo[1]/ns0:HeaderDate[1]" w:storeItemID="{90AAD249-2298-4354-B4E5-447844E477CB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5C0907" w:rsidR="00D862A4">
            <w:t>10 november 2021</w:t>
          </w:r>
        </w:sdtContent>
      </w:sdt>
      <w:r w:rsidR="005C0907">
        <w:tab/>
      </w:r>
    </w:p>
    <w:p w:rsidR="005C0907" w:rsidP="005C0907">
      <w:pPr>
        <w:tabs>
          <w:tab w:val="left" w:pos="4725"/>
        </w:tabs>
      </w:pPr>
    </w:p>
    <w:p w:rsidR="005C0907" w:rsidRPr="005C0907" w:rsidP="005C0907">
      <w:pPr>
        <w:tabs>
          <w:tab w:val="left" w:pos="4725"/>
        </w:tabs>
      </w:pPr>
      <w:r>
        <w:t>Anna Hallberg</w:t>
      </w:r>
    </w:p>
    <w:sectPr w:rsidSect="00B41914">
      <w:footerReference w:type="default" r:id="rId9"/>
      <w:headerReference w:type="first" r:id="rId10"/>
      <w:footerReference w:type="first" r:id="rId11"/>
      <w:pgSz w:w="11906" w:h="16838" w:code="9"/>
      <w:pgMar w:top="2041" w:right="1985" w:bottom="56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12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407"/>
      <w:gridCol w:w="3097"/>
      <w:gridCol w:w="1108"/>
    </w:tblGrid>
    <w:tr w:rsidTr="00B41914">
      <w:tblPrEx>
        <w:tblW w:w="9612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2"/>
      </w:trPr>
      <w:tc>
        <w:tcPr>
          <w:tcW w:w="5407" w:type="dxa"/>
        </w:tcPr>
        <w:p w:rsidR="00936150" w:rsidRPr="007D73AB">
          <w:pPr>
            <w:pStyle w:val="Header"/>
          </w:pPr>
        </w:p>
      </w:tc>
      <w:tc>
        <w:tcPr>
          <w:tcW w:w="3097" w:type="dxa"/>
          <w:vAlign w:val="bottom"/>
        </w:tcPr>
        <w:p w:rsidR="00936150" w:rsidRPr="007D73AB" w:rsidP="00340DE0">
          <w:pPr>
            <w:pStyle w:val="Header"/>
          </w:pPr>
        </w:p>
      </w:tc>
      <w:tc>
        <w:tcPr>
          <w:tcW w:w="1108" w:type="dxa"/>
        </w:tcPr>
        <w:p w:rsidR="00936150" w:rsidP="005A703A">
          <w:pPr>
            <w:pStyle w:val="Header"/>
          </w:pPr>
        </w:p>
      </w:tc>
    </w:tr>
    <w:tr w:rsidTr="00B41914">
      <w:tblPrEx>
        <w:tblW w:w="9612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54"/>
      </w:trPr>
      <w:tc>
        <w:tcPr>
          <w:tcW w:w="5407" w:type="dxa"/>
        </w:tcPr>
        <w:p w:rsidR="009361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5" name="Bildobjekt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7" w:type="dxa"/>
        </w:tcPr>
        <w:p w:rsidR="00936150" w:rsidRPr="00710A6C" w:rsidP="00EE3C0F">
          <w:pPr>
            <w:pStyle w:val="Header"/>
            <w:rPr>
              <w:b/>
            </w:rPr>
          </w:pPr>
        </w:p>
        <w:p w:rsidR="00936150" w:rsidP="00EE3C0F">
          <w:pPr>
            <w:pStyle w:val="Header"/>
          </w:pPr>
        </w:p>
        <w:p w:rsidR="00936150" w:rsidP="00EE3C0F">
          <w:pPr>
            <w:pStyle w:val="Header"/>
          </w:pPr>
        </w:p>
        <w:p w:rsidR="009361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0A893C41ECB4029947094898F2D6E3E"/>
            </w:placeholder>
            <w:dataBinding w:xpath="/ns0:DocumentInfo[1]/ns0:BaseInfo[1]/ns0:Dnr[1]" w:storeItemID="{90AAD249-2298-4354-B4E5-447844E477CB}" w:prefixMappings="xmlns:ns0='http://lp/documentinfo/RK' "/>
            <w:text/>
          </w:sdtPr>
          <w:sdtContent>
            <w:p w:rsidR="00936150" w:rsidP="00EE3C0F">
              <w:pPr>
                <w:pStyle w:val="Header"/>
              </w:pPr>
              <w:r>
                <w:t>UD2021/</w:t>
              </w:r>
              <w:r w:rsidR="0061313B">
                <w:t>15994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226BB79A394425EA23C22BF79542D31"/>
            </w:placeholder>
            <w:showingPlcHdr/>
            <w:dataBinding w:xpath="/ns0:DocumentInfo[1]/ns0:BaseInfo[1]/ns0:DocNumber[1]" w:storeItemID="{90AAD249-2298-4354-B4E5-447844E477CB}" w:prefixMappings="xmlns:ns0='http://lp/documentinfo/RK' "/>
            <w:text/>
          </w:sdtPr>
          <w:sdtContent>
            <w:p w:rsidR="009361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36150" w:rsidP="00EE3C0F">
          <w:pPr>
            <w:pStyle w:val="Header"/>
          </w:pPr>
        </w:p>
      </w:tc>
      <w:tc>
        <w:tcPr>
          <w:tcW w:w="1108" w:type="dxa"/>
        </w:tcPr>
        <w:p w:rsidR="00936150" w:rsidP="0094502D">
          <w:pPr>
            <w:pStyle w:val="Header"/>
          </w:pPr>
        </w:p>
        <w:p w:rsidR="00936150" w:rsidRPr="0094502D" w:rsidP="00EC71A6">
          <w:pPr>
            <w:pStyle w:val="Header"/>
          </w:pPr>
        </w:p>
      </w:tc>
    </w:tr>
    <w:tr w:rsidTr="00B41914">
      <w:tblPrEx>
        <w:tblW w:w="9612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2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915336E3FE4948939799C00CB54112"/>
          </w:placeholder>
          <w:richText/>
        </w:sdtPr>
        <w:sdtEndPr>
          <w:rPr>
            <w:b w:val="0"/>
          </w:rPr>
        </w:sdtEndPr>
        <w:sdtContent>
          <w:tc>
            <w:tcPr>
              <w:tcW w:w="5407" w:type="dxa"/>
              <w:tcMar>
                <w:right w:w="1134" w:type="dxa"/>
              </w:tcMar>
            </w:tcPr>
            <w:p w:rsidR="005C0907" w:rsidRPr="005C0907" w:rsidP="00340DE0">
              <w:pPr>
                <w:pStyle w:val="Header"/>
                <w:rPr>
                  <w:b/>
                </w:rPr>
              </w:pPr>
              <w:r w:rsidRPr="005C0907">
                <w:rPr>
                  <w:b/>
                </w:rPr>
                <w:t>Utrikesdepartementet</w:t>
              </w:r>
            </w:p>
            <w:p w:rsidR="005C0907" w:rsidP="00340DE0">
              <w:pPr>
                <w:pStyle w:val="Header"/>
              </w:pPr>
              <w:r>
                <w:t>Statsrådet Hallberg</w:t>
              </w:r>
            </w:p>
            <w:p w:rsidR="005C0907" w:rsidP="00340DE0">
              <w:pPr>
                <w:pStyle w:val="Header"/>
              </w:pPr>
            </w:p>
            <w:p w:rsidR="0093615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DD8136A19A94FF5AD9CCCCA860707A7"/>
          </w:placeholder>
          <w:dataBinding w:xpath="/ns0:DocumentInfo[1]/ns0:BaseInfo[1]/ns0:Recipient[1]" w:storeItemID="{90AAD249-2298-4354-B4E5-447844E477CB}" w:prefixMappings="xmlns:ns0='http://lp/documentinfo/RK' "/>
          <w:text w:multiLine="1"/>
        </w:sdtPr>
        <w:sdtContent>
          <w:tc>
            <w:tcPr>
              <w:tcW w:w="3097" w:type="dxa"/>
            </w:tcPr>
            <w:p w:rsidR="0093615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08" w:type="dxa"/>
        </w:tcPr>
        <w:p w:rsidR="009361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A893C41ECB4029947094898F2D6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1D5DF-FA69-404E-A8A6-11721A10B3EE}"/>
      </w:docPartPr>
      <w:docPartBody>
        <w:p w:rsidR="00D83E0F" w:rsidP="00280C3A">
          <w:pPr>
            <w:pStyle w:val="20A893C41ECB4029947094898F2D6E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26BB79A394425EA23C22BF79542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90B76-24C4-4C3A-B801-7AE78048170D}"/>
      </w:docPartPr>
      <w:docPartBody>
        <w:p w:rsidR="00D83E0F" w:rsidP="00280C3A">
          <w:pPr>
            <w:pStyle w:val="1226BB79A394425EA23C22BF79542D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915336E3FE4948939799C00CB54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70D03-8F35-48AF-BDE3-EE39EAD93ACD}"/>
      </w:docPartPr>
      <w:docPartBody>
        <w:p w:rsidR="00D83E0F" w:rsidP="00280C3A">
          <w:pPr>
            <w:pStyle w:val="07915336E3FE4948939799C00CB541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D8136A19A94FF5AD9CCCCA86070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87055-84A5-44DA-BAD5-075FA897218C}"/>
      </w:docPartPr>
      <w:docPartBody>
        <w:p w:rsidR="00D83E0F" w:rsidP="00280C3A">
          <w:pPr>
            <w:pStyle w:val="2DD8136A19A94FF5AD9CCCCA860707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7E52F20A0B47D290D08B7282FCE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1A2F1-AC0A-40CC-87BD-41174D24C827}"/>
      </w:docPartPr>
      <w:docPartBody>
        <w:p w:rsidR="00D83E0F" w:rsidP="00280C3A">
          <w:pPr>
            <w:pStyle w:val="0B7E52F20A0B47D290D08B7282FCE6A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D1E08BFA114AAA8679B9AB1CF4AD93">
    <w:name w:val="F5D1E08BFA114AAA8679B9AB1CF4AD93"/>
    <w:rsid w:val="00280C3A"/>
  </w:style>
  <w:style w:type="character" w:styleId="PlaceholderText">
    <w:name w:val="Placeholder Text"/>
    <w:basedOn w:val="DefaultParagraphFont"/>
    <w:uiPriority w:val="99"/>
    <w:semiHidden/>
    <w:rsid w:val="00280C3A"/>
    <w:rPr>
      <w:noProof w:val="0"/>
      <w:color w:val="808080"/>
    </w:rPr>
  </w:style>
  <w:style w:type="paragraph" w:customStyle="1" w:styleId="44975EB78F344DD2818578308BDD7856">
    <w:name w:val="44975EB78F344DD2818578308BDD7856"/>
    <w:rsid w:val="00280C3A"/>
  </w:style>
  <w:style w:type="paragraph" w:customStyle="1" w:styleId="A96F5FBBA9C24F5BBF0B48BAA62331C8">
    <w:name w:val="A96F5FBBA9C24F5BBF0B48BAA62331C8"/>
    <w:rsid w:val="00280C3A"/>
  </w:style>
  <w:style w:type="paragraph" w:customStyle="1" w:styleId="018469F0F8384527B7F9D5B8C9A60710">
    <w:name w:val="018469F0F8384527B7F9D5B8C9A60710"/>
    <w:rsid w:val="00280C3A"/>
  </w:style>
  <w:style w:type="paragraph" w:customStyle="1" w:styleId="20A893C41ECB4029947094898F2D6E3E">
    <w:name w:val="20A893C41ECB4029947094898F2D6E3E"/>
    <w:rsid w:val="00280C3A"/>
  </w:style>
  <w:style w:type="paragraph" w:customStyle="1" w:styleId="1226BB79A394425EA23C22BF79542D31">
    <w:name w:val="1226BB79A394425EA23C22BF79542D31"/>
    <w:rsid w:val="00280C3A"/>
  </w:style>
  <w:style w:type="paragraph" w:customStyle="1" w:styleId="B4C99FA426EF4B6AA3F7EB0D6E63E8AA">
    <w:name w:val="B4C99FA426EF4B6AA3F7EB0D6E63E8AA"/>
    <w:rsid w:val="00280C3A"/>
  </w:style>
  <w:style w:type="paragraph" w:customStyle="1" w:styleId="F1CA7EC4DDBE4A899BCBF37E4C63B05E">
    <w:name w:val="F1CA7EC4DDBE4A899BCBF37E4C63B05E"/>
    <w:rsid w:val="00280C3A"/>
  </w:style>
  <w:style w:type="paragraph" w:customStyle="1" w:styleId="D0B8093BC5F94F958D04C88261D5E50C">
    <w:name w:val="D0B8093BC5F94F958D04C88261D5E50C"/>
    <w:rsid w:val="00280C3A"/>
  </w:style>
  <w:style w:type="paragraph" w:customStyle="1" w:styleId="07915336E3FE4948939799C00CB54112">
    <w:name w:val="07915336E3FE4948939799C00CB54112"/>
    <w:rsid w:val="00280C3A"/>
  </w:style>
  <w:style w:type="paragraph" w:customStyle="1" w:styleId="2DD8136A19A94FF5AD9CCCCA860707A7">
    <w:name w:val="2DD8136A19A94FF5AD9CCCCA860707A7"/>
    <w:rsid w:val="00280C3A"/>
  </w:style>
  <w:style w:type="paragraph" w:customStyle="1" w:styleId="1226BB79A394425EA23C22BF79542D311">
    <w:name w:val="1226BB79A394425EA23C22BF79542D311"/>
    <w:rsid w:val="00280C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915336E3FE4948939799C00CB541121">
    <w:name w:val="07915336E3FE4948939799C00CB541121"/>
    <w:rsid w:val="00280C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1CFF1F3E2942C8A4A1AE302B7DD36B">
    <w:name w:val="F01CFF1F3E2942C8A4A1AE302B7DD36B"/>
    <w:rsid w:val="00280C3A"/>
  </w:style>
  <w:style w:type="paragraph" w:customStyle="1" w:styleId="4321C2F6E3B1435199B9BCDFB36A6C03">
    <w:name w:val="4321C2F6E3B1435199B9BCDFB36A6C03"/>
    <w:rsid w:val="00280C3A"/>
  </w:style>
  <w:style w:type="paragraph" w:customStyle="1" w:styleId="3C3C72084FB44DFDB6E88CB66388EE46">
    <w:name w:val="3C3C72084FB44DFDB6E88CB66388EE46"/>
    <w:rsid w:val="00280C3A"/>
  </w:style>
  <w:style w:type="paragraph" w:customStyle="1" w:styleId="EBAE042F38284AC29F99EE3944A085CD">
    <w:name w:val="EBAE042F38284AC29F99EE3944A085CD"/>
    <w:rsid w:val="00280C3A"/>
  </w:style>
  <w:style w:type="paragraph" w:customStyle="1" w:styleId="51428490C6004300BF8AF5B776C99325">
    <w:name w:val="51428490C6004300BF8AF5B776C99325"/>
    <w:rsid w:val="00280C3A"/>
  </w:style>
  <w:style w:type="paragraph" w:customStyle="1" w:styleId="0B7E52F20A0B47D290D08B7282FCE6A3">
    <w:name w:val="0B7E52F20A0B47D290D08B7282FCE6A3"/>
    <w:rsid w:val="00280C3A"/>
  </w:style>
  <w:style w:type="paragraph" w:customStyle="1" w:styleId="BC74452BAF6449ABB0411860DDA203BB">
    <w:name w:val="BC74452BAF6449ABB0411860DDA203BB"/>
    <w:rsid w:val="00280C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2021-11-10T00:00:00</HeaderDate>
    <Office/>
    <Dnr>UD2021/15994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ddc7a52a-2afa-4894-b91f-b0be956a51f5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0F60-446F-4DAC-9D79-7066C283DDDF}"/>
</file>

<file path=customXml/itemProps2.xml><?xml version="1.0" encoding="utf-8"?>
<ds:datastoreItem xmlns:ds="http://schemas.openxmlformats.org/officeDocument/2006/customXml" ds:itemID="{34A5CD82-B57C-4F42-86F1-A725338610E1}"/>
</file>

<file path=customXml/itemProps3.xml><?xml version="1.0" encoding="utf-8"?>
<ds:datastoreItem xmlns:ds="http://schemas.openxmlformats.org/officeDocument/2006/customXml" ds:itemID="{90AAD249-2298-4354-B4E5-447844E477CB}"/>
</file>

<file path=customXml/itemProps4.xml><?xml version="1.0" encoding="utf-8"?>
<ds:datastoreItem xmlns:ds="http://schemas.openxmlformats.org/officeDocument/2006/customXml" ds:itemID="{7E592E77-0B50-4199-B718-14AE874BA6E9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302 av Lars Beckman (M) Bilden av Sverige i Tyskland.docx</dc:title>
  <cp:revision>2</cp:revision>
  <cp:lastPrinted>2021-11-02T09:39:00Z</cp:lastPrinted>
  <dcterms:created xsi:type="dcterms:W3CDTF">2021-11-10T09:02:00Z</dcterms:created>
  <dcterms:modified xsi:type="dcterms:W3CDTF">2021-11-10T09:02:00Z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0e8854da-43e8-4a66-bff2-1d3e90cf181e</vt:lpwstr>
  </property>
</Properties>
</file>