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8EE3" w14:textId="113C75B3" w:rsidR="00AA5669" w:rsidRDefault="00AA5669" w:rsidP="00472EBA">
      <w:pPr>
        <w:pStyle w:val="Rubrik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717A15">
        <w:t>70</w:t>
      </w:r>
      <w:r>
        <w:t xml:space="preserve"> av </w:t>
      </w:r>
      <w:r w:rsidR="00717A15">
        <w:t>Sten Bergheden</w:t>
      </w:r>
      <w:r w:rsidR="002706FF">
        <w:t xml:space="preserve"> </w:t>
      </w:r>
      <w:r>
        <w:t xml:space="preserve">(M) </w:t>
      </w:r>
      <w:r w:rsidR="00717A15">
        <w:t>Flytt av handläggningen av vapenlicenser till den nya viltmyndigheten</w:t>
      </w:r>
    </w:p>
    <w:p w14:paraId="70738EE4" w14:textId="31C6951D" w:rsidR="00AA5669" w:rsidRDefault="00717A15" w:rsidP="009941A0">
      <w:pPr>
        <w:pStyle w:val="Brdtext"/>
      </w:pPr>
      <w:r>
        <w:rPr>
          <w:lang w:eastAsia="sv-SE"/>
        </w:rPr>
        <w:t>Sten Bergheden</w:t>
      </w:r>
      <w:r w:rsidR="002706FF" w:rsidRPr="00916E60">
        <w:rPr>
          <w:lang w:eastAsia="sv-SE"/>
        </w:rPr>
        <w:t xml:space="preserve"> </w:t>
      </w:r>
      <w:r w:rsidR="00EF294A" w:rsidRPr="00916E60">
        <w:rPr>
          <w:lang w:eastAsia="sv-SE"/>
        </w:rPr>
        <w:t>har</w:t>
      </w:r>
      <w:r w:rsidR="00AA5669" w:rsidRPr="00916E60">
        <w:rPr>
          <w:lang w:eastAsia="sv-SE"/>
        </w:rPr>
        <w:t xml:space="preserve"> frågat </w:t>
      </w:r>
      <w:r w:rsidR="002C5DF3" w:rsidRPr="00916E60">
        <w:rPr>
          <w:lang w:eastAsia="sv-SE"/>
        </w:rPr>
        <w:t xml:space="preserve">mig </w:t>
      </w:r>
      <w:r>
        <w:rPr>
          <w:lang w:eastAsia="sv-SE"/>
        </w:rPr>
        <w:t>om jag på något sätt avser att arbeta för att flytta vapenlicenshanteringen från polisen till den nya viltmyndigheten.</w:t>
      </w:r>
    </w:p>
    <w:p w14:paraId="3702CCA9" w14:textId="5D5B1C10" w:rsidR="000609CC" w:rsidRDefault="000609CC" w:rsidP="000609CC">
      <w:r>
        <w:t xml:space="preserve">Jaktlagsutredningen hade som huvuduppdrag att se över </w:t>
      </w:r>
      <w:r w:rsidR="0085337A">
        <w:t>d</w:t>
      </w:r>
      <w:r>
        <w:t>en svenska jakt</w:t>
      </w:r>
      <w:r w:rsidR="00EE4B6F">
        <w:softHyphen/>
      </w:r>
      <w:r>
        <w:t xml:space="preserve">lagstiftningen i </w:t>
      </w:r>
      <w:r w:rsidR="0082516D">
        <w:t>dess</w:t>
      </w:r>
      <w:r>
        <w:t xml:space="preserve"> helhet och utvärdera myndighetsansvaret för jakt och viltvård. Utredningen hade</w:t>
      </w:r>
      <w:r w:rsidR="0085337A">
        <w:t xml:space="preserve"> </w:t>
      </w:r>
      <w:r>
        <w:t xml:space="preserve">inte till uppgift att överväga en överflyttning av ansvaret för handläggningen av vapenlicenser och lämnade inte heller </w:t>
      </w:r>
      <w:r w:rsidR="0085337A">
        <w:t xml:space="preserve">något </w:t>
      </w:r>
      <w:r>
        <w:t>sådant förslag</w:t>
      </w:r>
      <w:r w:rsidR="00EA30A4">
        <w:t xml:space="preserve">. I nuläget </w:t>
      </w:r>
      <w:r>
        <w:t xml:space="preserve">avser </w:t>
      </w:r>
      <w:r w:rsidR="00EA30A4">
        <w:t xml:space="preserve">jag </w:t>
      </w:r>
      <w:r>
        <w:t>inte att initiera en sådan utredning.</w:t>
      </w:r>
    </w:p>
    <w:p w14:paraId="7425D782" w14:textId="0AB63BDB" w:rsidR="007C4B9F" w:rsidRDefault="00D9775F" w:rsidP="00110A35">
      <w:r>
        <w:t xml:space="preserve">Regeringen har </w:t>
      </w:r>
      <w:r w:rsidR="000609CC">
        <w:t xml:space="preserve">agerat för att </w:t>
      </w:r>
      <w:r>
        <w:t>se till så att landets jägare och skyttar inte ska behöva vänta orimligt länge på att få sina licenser. Polismyndigheten har haft i uppdrag att utveckla sin hantering av vapentillstånd och har vidtagit en rad åtgärder för att effektivisera arbetet</w:t>
      </w:r>
      <w:r w:rsidR="00751436">
        <w:t>, b</w:t>
      </w:r>
      <w:r w:rsidR="00110A35">
        <w:t xml:space="preserve">land annat </w:t>
      </w:r>
      <w:r w:rsidR="00751436">
        <w:t xml:space="preserve">införande av </w:t>
      </w:r>
      <w:r w:rsidR="00110A35">
        <w:t xml:space="preserve">ett digitalt ansökningsförfarande </w:t>
      </w:r>
      <w:r w:rsidR="00751436">
        <w:t xml:space="preserve">och </w:t>
      </w:r>
      <w:r w:rsidR="00110A35">
        <w:t>en omfördelning av ärendetyper mellan polis</w:t>
      </w:r>
      <w:r w:rsidR="00EE4B6F">
        <w:softHyphen/>
      </w:r>
      <w:r w:rsidR="00110A35">
        <w:t>regioner.</w:t>
      </w:r>
      <w:r w:rsidR="00751436">
        <w:t xml:space="preserve"> </w:t>
      </w:r>
      <w:r w:rsidR="00110A35">
        <w:t>Vissa åtgärder har gett omedelbar effekt</w:t>
      </w:r>
      <w:r w:rsidR="00751436">
        <w:t>,</w:t>
      </w:r>
      <w:r w:rsidR="00110A35">
        <w:t xml:space="preserve"> </w:t>
      </w:r>
      <w:r w:rsidR="00751436">
        <w:t xml:space="preserve">medan </w:t>
      </w:r>
      <w:r w:rsidR="00110A35">
        <w:t xml:space="preserve">andra förväntas ge mätbara effekter på några års sikt. </w:t>
      </w:r>
      <w:r w:rsidR="00D22373">
        <w:t>Jag kan konstatera att mediantiden för ett vapentillståndsärende minskade och understeg 40 dagar när Polis</w:t>
      </w:r>
      <w:r w:rsidR="00EE4B6F">
        <w:softHyphen/>
      </w:r>
      <w:r w:rsidR="00D22373">
        <w:t xml:space="preserve">myndigheten redovisade regeringsuppdraget i våras. </w:t>
      </w:r>
      <w:r w:rsidR="00EA30A4">
        <w:t xml:space="preserve">Myndigheten har </w:t>
      </w:r>
      <w:r w:rsidR="00751436">
        <w:t xml:space="preserve">också </w:t>
      </w:r>
      <w:r w:rsidR="00EA30A4">
        <w:t>i uppdra</w:t>
      </w:r>
      <w:r w:rsidR="0085337A">
        <w:t>g</w:t>
      </w:r>
      <w:r w:rsidR="00EA30A4">
        <w:t xml:space="preserve"> att årligen redovisa statistik över handläggningstiderna till regeringen i samband med årsredovisningen. </w:t>
      </w:r>
    </w:p>
    <w:p w14:paraId="70738EE9" w14:textId="77B98E8C" w:rsidR="00B46039" w:rsidRPr="00916E60" w:rsidRDefault="00EA30A4" w:rsidP="00EA30A4">
      <w:r>
        <w:t xml:space="preserve">Jag avser </w:t>
      </w:r>
      <w:r w:rsidR="0032167D">
        <w:t xml:space="preserve">även fortsättningsvis </w:t>
      </w:r>
      <w:r>
        <w:t xml:space="preserve">att noga följa </w:t>
      </w:r>
      <w:r w:rsidR="0032167D">
        <w:t>Polismyndighetens arbete</w:t>
      </w:r>
      <w:r>
        <w:t xml:space="preserve"> med vapentillstånd och hur handläggningstiderna utvecklar sig.</w:t>
      </w:r>
      <w:r w:rsidR="00047CE1">
        <w:br/>
      </w:r>
      <w:r w:rsidR="000E02C6" w:rsidRPr="00916E60">
        <w:br/>
      </w:r>
      <w:r w:rsidR="002C5DF3" w:rsidRPr="00916E60">
        <w:t xml:space="preserve">Stockholm den </w:t>
      </w:r>
      <w:r w:rsidR="002D1B3E">
        <w:t>11 oktober</w:t>
      </w:r>
      <w:r w:rsidR="00F55578">
        <w:t xml:space="preserve"> </w:t>
      </w:r>
      <w:r w:rsidR="00AA5669" w:rsidRPr="00916E60">
        <w:t>2017</w:t>
      </w:r>
    </w:p>
    <w:p w14:paraId="70738EEA" w14:textId="77777777" w:rsidR="00B31BFB" w:rsidRPr="00916E60" w:rsidRDefault="002706FF" w:rsidP="00916E60">
      <w:pPr>
        <w:pStyle w:val="Brdtext"/>
      </w:pPr>
      <w:bookmarkStart w:id="0" w:name="_GoBack"/>
      <w:bookmarkEnd w:id="0"/>
      <w:r w:rsidRPr="00916E60">
        <w:br/>
        <w:t>Morgan Johansson</w:t>
      </w:r>
    </w:p>
    <w:sectPr w:rsidR="00B31BFB" w:rsidRPr="00916E60" w:rsidSect="00416979">
      <w:footerReference w:type="default" r:id="rId16"/>
      <w:headerReference w:type="first" r:id="rId17"/>
      <w:footerReference w:type="first" r:id="rId18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8EED" w14:textId="77777777" w:rsidR="00564AE0" w:rsidRDefault="00564AE0" w:rsidP="00A87A54">
      <w:pPr>
        <w:spacing w:after="0" w:line="240" w:lineRule="auto"/>
      </w:pPr>
      <w:r>
        <w:separator/>
      </w:r>
    </w:p>
  </w:endnote>
  <w:endnote w:type="continuationSeparator" w:id="0">
    <w:p w14:paraId="70738EEE" w14:textId="77777777" w:rsidR="00564AE0" w:rsidRDefault="00564A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14:paraId="70738EF0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70738EEF" w14:textId="77777777"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4B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4B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14:paraId="70738EF2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70738EF1" w14:textId="77777777"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14:paraId="70738EF3" w14:textId="77777777"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14:paraId="70738F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738F09" w14:textId="77777777"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14:paraId="70738F0D" w14:textId="77777777" w:rsidTr="00C26068">
      <w:trPr>
        <w:trHeight w:val="227"/>
      </w:trPr>
      <w:tc>
        <w:tcPr>
          <w:tcW w:w="4074" w:type="dxa"/>
        </w:tcPr>
        <w:p w14:paraId="70738F0B" w14:textId="77777777"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738F0C" w14:textId="77777777" w:rsidR="00916E60" w:rsidRPr="00F53AEA" w:rsidRDefault="00916E60" w:rsidP="00F53AEA">
          <w:pPr>
            <w:pStyle w:val="Sidfot"/>
            <w:spacing w:line="276" w:lineRule="auto"/>
          </w:pPr>
        </w:p>
      </w:tc>
    </w:tr>
  </w:tbl>
  <w:p w14:paraId="70738F0E" w14:textId="77777777"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8EEB" w14:textId="77777777" w:rsidR="00564AE0" w:rsidRDefault="00564AE0" w:rsidP="00A87A54">
      <w:pPr>
        <w:spacing w:after="0" w:line="240" w:lineRule="auto"/>
      </w:pPr>
      <w:r>
        <w:separator/>
      </w:r>
    </w:p>
  </w:footnote>
  <w:footnote w:type="continuationSeparator" w:id="0">
    <w:p w14:paraId="70738EEC" w14:textId="77777777" w:rsidR="00564AE0" w:rsidRDefault="00564A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14:paraId="70738EF7" w14:textId="77777777" w:rsidTr="00C93EBA">
      <w:trPr>
        <w:trHeight w:val="227"/>
      </w:trPr>
      <w:tc>
        <w:tcPr>
          <w:tcW w:w="5534" w:type="dxa"/>
        </w:tcPr>
        <w:p w14:paraId="70738EF4" w14:textId="77777777"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0738EF5" w14:textId="77777777"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0738EF6" w14:textId="77777777" w:rsidR="00916E60" w:rsidRDefault="00916E60" w:rsidP="00916E60">
          <w:pPr>
            <w:pStyle w:val="Sidhuvud"/>
          </w:pPr>
        </w:p>
      </w:tc>
    </w:tr>
    <w:tr w:rsidR="00916E60" w14:paraId="70738F02" w14:textId="77777777" w:rsidTr="00C93EBA">
      <w:trPr>
        <w:trHeight w:val="1928"/>
      </w:trPr>
      <w:tc>
        <w:tcPr>
          <w:tcW w:w="5534" w:type="dxa"/>
        </w:tcPr>
        <w:p w14:paraId="70738EF8" w14:textId="77777777"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0738F0F" wp14:editId="70738F1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70738EF9" w14:textId="77777777"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0738EFA" w14:textId="77777777" w:rsidR="00916E60" w:rsidRDefault="00916E60" w:rsidP="00EE3C0F">
          <w:pPr>
            <w:pStyle w:val="Sidhuvud"/>
          </w:pPr>
        </w:p>
        <w:p w14:paraId="70738EFB" w14:textId="77777777"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0738EFC" w14:textId="77777777"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70738EFD" w14:textId="62210ADB" w:rsidR="00916E60" w:rsidRDefault="00717A15" w:rsidP="00EE3C0F">
              <w:pPr>
                <w:pStyle w:val="Sidhuvud"/>
              </w:pPr>
              <w:r w:rsidRPr="00975663">
                <w:t>Ju2017/</w:t>
              </w:r>
              <w:r w:rsidR="00EE4B6F">
                <w:t>07736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70738EFE" w14:textId="77777777"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738EFF" w14:textId="77777777" w:rsidR="00916E60" w:rsidRDefault="00916E60" w:rsidP="00EE3C0F">
          <w:pPr>
            <w:pStyle w:val="Sidhuvud"/>
          </w:pPr>
        </w:p>
      </w:tc>
      <w:tc>
        <w:tcPr>
          <w:tcW w:w="1134" w:type="dxa"/>
        </w:tcPr>
        <w:p w14:paraId="70738F00" w14:textId="77777777" w:rsidR="00916E60" w:rsidRDefault="00916E60" w:rsidP="0094502D">
          <w:pPr>
            <w:pStyle w:val="Sidhuvud"/>
          </w:pPr>
        </w:p>
        <w:p w14:paraId="70738F01" w14:textId="77777777" w:rsidR="00916E60" w:rsidRPr="0094502D" w:rsidRDefault="00916E60" w:rsidP="00EC71A6">
          <w:pPr>
            <w:pStyle w:val="Sidhuvud"/>
          </w:pPr>
        </w:p>
      </w:tc>
    </w:tr>
    <w:tr w:rsidR="00916E60" w14:paraId="70738F0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738F03" w14:textId="77777777"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0738F04" w14:textId="77777777"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0738F05" w14:textId="77777777"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738F06" w14:textId="77777777" w:rsidR="00916E60" w:rsidRDefault="00916E60" w:rsidP="003E6020">
          <w:pPr>
            <w:pStyle w:val="Sidhuvud"/>
          </w:pPr>
        </w:p>
      </w:tc>
    </w:tr>
  </w:tbl>
  <w:p w14:paraId="70738F08" w14:textId="77777777"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4D323CE"/>
    <w:multiLevelType w:val="hybridMultilevel"/>
    <w:tmpl w:val="05980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B96723"/>
    <w:multiLevelType w:val="hybridMultilevel"/>
    <w:tmpl w:val="C80E49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0841"/>
    <w:rsid w:val="00012B00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47CE1"/>
    <w:rsid w:val="0005297B"/>
    <w:rsid w:val="00053CAA"/>
    <w:rsid w:val="00057FE0"/>
    <w:rsid w:val="000609CC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12D9"/>
    <w:rsid w:val="000E491F"/>
    <w:rsid w:val="000E638A"/>
    <w:rsid w:val="000F00B8"/>
    <w:rsid w:val="000F2084"/>
    <w:rsid w:val="000F6462"/>
    <w:rsid w:val="00110A35"/>
    <w:rsid w:val="0011413E"/>
    <w:rsid w:val="0012033A"/>
    <w:rsid w:val="00121002"/>
    <w:rsid w:val="00122226"/>
    <w:rsid w:val="00126E6B"/>
    <w:rsid w:val="00130EC3"/>
    <w:rsid w:val="00136D15"/>
    <w:rsid w:val="00137236"/>
    <w:rsid w:val="001428E2"/>
    <w:rsid w:val="0016651D"/>
    <w:rsid w:val="00170CE4"/>
    <w:rsid w:val="0017300E"/>
    <w:rsid w:val="00173126"/>
    <w:rsid w:val="00176A26"/>
    <w:rsid w:val="0019127B"/>
    <w:rsid w:val="00192350"/>
    <w:rsid w:val="00192924"/>
    <w:rsid w:val="00192E34"/>
    <w:rsid w:val="00194CFE"/>
    <w:rsid w:val="00195567"/>
    <w:rsid w:val="00196F77"/>
    <w:rsid w:val="00197A8A"/>
    <w:rsid w:val="001A2A61"/>
    <w:rsid w:val="001A7D1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1E58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46191"/>
    <w:rsid w:val="00251439"/>
    <w:rsid w:val="00260D2D"/>
    <w:rsid w:val="00261A7E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1B3E"/>
    <w:rsid w:val="002D2647"/>
    <w:rsid w:val="002D272E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167D"/>
    <w:rsid w:val="00323EF7"/>
    <w:rsid w:val="003240E1"/>
    <w:rsid w:val="00326C03"/>
    <w:rsid w:val="00327474"/>
    <w:rsid w:val="00327DAD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B5E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0767E"/>
    <w:rsid w:val="0041223B"/>
    <w:rsid w:val="00413A4E"/>
    <w:rsid w:val="00415163"/>
    <w:rsid w:val="004157BE"/>
    <w:rsid w:val="00416979"/>
    <w:rsid w:val="0042068E"/>
    <w:rsid w:val="004218A1"/>
    <w:rsid w:val="00422030"/>
    <w:rsid w:val="00422A7F"/>
    <w:rsid w:val="00426A6E"/>
    <w:rsid w:val="0043359C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3345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2AB7"/>
    <w:rsid w:val="004C5686"/>
    <w:rsid w:val="004C6167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4AE0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0F62"/>
    <w:rsid w:val="006175D7"/>
    <w:rsid w:val="006208E5"/>
    <w:rsid w:val="006210B4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27AF"/>
    <w:rsid w:val="006B4A30"/>
    <w:rsid w:val="006B7569"/>
    <w:rsid w:val="006C28EE"/>
    <w:rsid w:val="006C6CA1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17A15"/>
    <w:rsid w:val="007213D0"/>
    <w:rsid w:val="00732599"/>
    <w:rsid w:val="00743E09"/>
    <w:rsid w:val="00750C93"/>
    <w:rsid w:val="00751436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A689C"/>
    <w:rsid w:val="007C44FF"/>
    <w:rsid w:val="007C4B9F"/>
    <w:rsid w:val="007C7BDB"/>
    <w:rsid w:val="007D73AB"/>
    <w:rsid w:val="007E2712"/>
    <w:rsid w:val="007E4A9C"/>
    <w:rsid w:val="007E5516"/>
    <w:rsid w:val="007E7EE2"/>
    <w:rsid w:val="007F06CA"/>
    <w:rsid w:val="007F700E"/>
    <w:rsid w:val="008017BF"/>
    <w:rsid w:val="0080228F"/>
    <w:rsid w:val="00802F81"/>
    <w:rsid w:val="00804C1B"/>
    <w:rsid w:val="008178E6"/>
    <w:rsid w:val="0082249C"/>
    <w:rsid w:val="0082516D"/>
    <w:rsid w:val="00830B7B"/>
    <w:rsid w:val="00832661"/>
    <w:rsid w:val="008349AA"/>
    <w:rsid w:val="008375D5"/>
    <w:rsid w:val="00841486"/>
    <w:rsid w:val="008431AF"/>
    <w:rsid w:val="008504F6"/>
    <w:rsid w:val="0085337A"/>
    <w:rsid w:val="0085689F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C9C"/>
    <w:rsid w:val="00906C82"/>
    <w:rsid w:val="00910453"/>
    <w:rsid w:val="0091053B"/>
    <w:rsid w:val="00912945"/>
    <w:rsid w:val="00916E60"/>
    <w:rsid w:val="00935814"/>
    <w:rsid w:val="0094502D"/>
    <w:rsid w:val="00947013"/>
    <w:rsid w:val="009628E7"/>
    <w:rsid w:val="00975663"/>
    <w:rsid w:val="00984EA2"/>
    <w:rsid w:val="00986CC3"/>
    <w:rsid w:val="0099068E"/>
    <w:rsid w:val="009920AA"/>
    <w:rsid w:val="00992943"/>
    <w:rsid w:val="009941A0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134C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BF"/>
    <w:rsid w:val="00B149E2"/>
    <w:rsid w:val="00B16327"/>
    <w:rsid w:val="00B2169D"/>
    <w:rsid w:val="00B21CBB"/>
    <w:rsid w:val="00B263C0"/>
    <w:rsid w:val="00B27095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D021D2"/>
    <w:rsid w:val="00D061BB"/>
    <w:rsid w:val="00D07BE1"/>
    <w:rsid w:val="00D116C0"/>
    <w:rsid w:val="00D13433"/>
    <w:rsid w:val="00D13D8A"/>
    <w:rsid w:val="00D22373"/>
    <w:rsid w:val="00D279D8"/>
    <w:rsid w:val="00D27C8E"/>
    <w:rsid w:val="00D4141B"/>
    <w:rsid w:val="00D4145D"/>
    <w:rsid w:val="00D5467F"/>
    <w:rsid w:val="00D55837"/>
    <w:rsid w:val="00D605A2"/>
    <w:rsid w:val="00D60F51"/>
    <w:rsid w:val="00D6730A"/>
    <w:rsid w:val="00D674A6"/>
    <w:rsid w:val="00D74AB2"/>
    <w:rsid w:val="00D74B7C"/>
    <w:rsid w:val="00D76068"/>
    <w:rsid w:val="00D76B01"/>
    <w:rsid w:val="00D804A2"/>
    <w:rsid w:val="00D84704"/>
    <w:rsid w:val="00D92836"/>
    <w:rsid w:val="00D95424"/>
    <w:rsid w:val="00D9775F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1CA"/>
    <w:rsid w:val="00E82DF1"/>
    <w:rsid w:val="00E973A0"/>
    <w:rsid w:val="00E975DB"/>
    <w:rsid w:val="00EA1688"/>
    <w:rsid w:val="00EA30A4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4B6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5045C"/>
    <w:rsid w:val="00F50EFB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756FA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D58F3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73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0609CC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0609C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4895DC8F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4895DC90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4895DC91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4895DC92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4895DC93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4895DC94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4895DC95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B5FA4"/>
    <w:rsid w:val="000F3C10"/>
    <w:rsid w:val="001C13B8"/>
    <w:rsid w:val="002A3ABA"/>
    <w:rsid w:val="00316CE7"/>
    <w:rsid w:val="005F0AC4"/>
    <w:rsid w:val="005F3715"/>
    <w:rsid w:val="006D2A4C"/>
    <w:rsid w:val="007654A1"/>
    <w:rsid w:val="00AC0076"/>
    <w:rsid w:val="00B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5DC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8f8cf97d-0d30-4e6c-b66e-0946e95352d6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Ju2017/07736/POL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231-3815-4735-9F58-654AD5D3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B4D0B-506A-4CEE-BE0B-80EB2E1D6522}"/>
</file>

<file path=customXml/itemProps3.xml><?xml version="1.0" encoding="utf-8"?>
<ds:datastoreItem xmlns:ds="http://schemas.openxmlformats.org/officeDocument/2006/customXml" ds:itemID="{60D10DDE-9B86-4B43-8183-53F85B052CB7}">
  <ds:schemaRefs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EBF51-2759-4CEE-82EA-C2FC78F44C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32293836-6348-403E-B454-B24C6AE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Emma Lindahl Timmelstad</cp:lastModifiedBy>
  <cp:revision>17</cp:revision>
  <cp:lastPrinted>2017-10-05T09:01:00Z</cp:lastPrinted>
  <dcterms:created xsi:type="dcterms:W3CDTF">2017-10-05T10:27:00Z</dcterms:created>
  <dcterms:modified xsi:type="dcterms:W3CDTF">2017-10-10T15:00:00Z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352135b9-ebc2-4ac0-9342-7c162a5acedb</vt:lpwstr>
  </property>
</Properties>
</file>