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426C" w14:textId="77777777" w:rsidR="006D61F9" w:rsidRDefault="006D61F9" w:rsidP="00DA0661">
      <w:pPr>
        <w:pStyle w:val="Rubrik"/>
      </w:pPr>
      <w:bookmarkStart w:id="0" w:name="Start"/>
      <w:bookmarkEnd w:id="0"/>
      <w:r>
        <w:t xml:space="preserve">Svar på fråga 2019/20:2133 av Ellen </w:t>
      </w:r>
      <w:proofErr w:type="spellStart"/>
      <w:r>
        <w:t>Juntti</w:t>
      </w:r>
      <w:proofErr w:type="spellEnd"/>
      <w:r>
        <w:t xml:space="preserve"> (M)</w:t>
      </w:r>
      <w:r>
        <w:br/>
      </w:r>
      <w:r w:rsidRPr="006D61F9">
        <w:t xml:space="preserve">Begränsning av tillgång till mobil och dator på </w:t>
      </w:r>
      <w:proofErr w:type="spellStart"/>
      <w:r w:rsidRPr="006D61F9">
        <w:t>Si</w:t>
      </w:r>
      <w:r w:rsidR="00A23BBB">
        <w:t>S</w:t>
      </w:r>
      <w:proofErr w:type="spellEnd"/>
      <w:r w:rsidR="000213AF">
        <w:t>-</w:t>
      </w:r>
      <w:r w:rsidRPr="006D61F9">
        <w:t>institutioner</w:t>
      </w:r>
    </w:p>
    <w:p w14:paraId="604AECD1" w14:textId="77777777" w:rsidR="00CA20F9" w:rsidRDefault="00CA20F9" w:rsidP="00CA20F9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</w:t>
      </w:r>
      <w:r w:rsidRPr="00CA20F9">
        <w:t xml:space="preserve"> </w:t>
      </w:r>
      <w:r>
        <w:t>om jag avser att se över och</w:t>
      </w:r>
      <w:bookmarkStart w:id="1" w:name="_GoBack"/>
      <w:bookmarkEnd w:id="1"/>
      <w:r>
        <w:t xml:space="preserve"> skärpa villkoren för tillgång till mobiler och datorer för intagna på </w:t>
      </w:r>
      <w:proofErr w:type="spellStart"/>
      <w:r>
        <w:t>Si</w:t>
      </w:r>
      <w:r w:rsidR="00FD04C3">
        <w:t>S</w:t>
      </w:r>
      <w:proofErr w:type="spellEnd"/>
      <w:r>
        <w:t>-institutioner.</w:t>
      </w:r>
    </w:p>
    <w:p w14:paraId="356C07FC" w14:textId="77777777" w:rsidR="00CA20F9" w:rsidRDefault="00CA20F9" w:rsidP="00CA20F9">
      <w:pPr>
        <w:pStyle w:val="Brdtext"/>
      </w:pPr>
      <w:r>
        <w:t xml:space="preserve">Säkerheten vid de särskilda ungdomshemmen är en viktig fråga för regeringen. </w:t>
      </w:r>
      <w:bookmarkStart w:id="2" w:name="_Hlk50368511"/>
      <w:r>
        <w:t>Regeringen och samarbetspartierna har tidigare i år gjort stora tillskott till Statens institutionsstyrelse (</w:t>
      </w:r>
      <w:proofErr w:type="spellStart"/>
      <w:r>
        <w:t>SiS</w:t>
      </w:r>
      <w:proofErr w:type="spellEnd"/>
      <w:r>
        <w:t xml:space="preserve">). I </w:t>
      </w:r>
      <w:proofErr w:type="spellStart"/>
      <w:r>
        <w:t>vårändringsbudgeten</w:t>
      </w:r>
      <w:proofErr w:type="spellEnd"/>
      <w:r>
        <w:t xml:space="preserve"> ökades myndighetens anslag med 250 miljoner kronor, där en del av medlen används för att stärka säkerheten vid </w:t>
      </w:r>
      <w:proofErr w:type="spellStart"/>
      <w:r>
        <w:t>SiS</w:t>
      </w:r>
      <w:proofErr w:type="spellEnd"/>
      <w:r>
        <w:t xml:space="preserve"> särskilda ungdomshem.</w:t>
      </w:r>
    </w:p>
    <w:bookmarkEnd w:id="2"/>
    <w:p w14:paraId="0C7B2445" w14:textId="77777777" w:rsidR="00CA20F9" w:rsidRDefault="00CA20F9" w:rsidP="00CA20F9">
      <w:pPr>
        <w:pStyle w:val="Brdtext"/>
      </w:pPr>
      <w:r>
        <w:t xml:space="preserve">Statens institutionsstyrelse har idag rätt att själva fatta beslut om inskränkningar i rätten att använda elektroniska kommunikationstjänster. Detta enligt lagen (1990:52) med särskilda bestämmelser om vård av unga (LVU) och lagen (1998:603) om verkställighet av sluten ungdomsvård. </w:t>
      </w:r>
    </w:p>
    <w:p w14:paraId="6B2B16BF" w14:textId="77777777" w:rsidR="00CA20F9" w:rsidRDefault="00CA20F9" w:rsidP="00CA20F9">
      <w:pPr>
        <w:pStyle w:val="Brdtext"/>
      </w:pPr>
      <w:r w:rsidRPr="00CA20F9">
        <w:t>Det våldskapital som de gängkriminella ungdomarna uppvisar innebär att Statens institutionsstyrelse behöver arbeta målmedvetet med det säkerhetshöjande arbetet på flera fronter, och jag välkomnar därför det säkerhets</w:t>
      </w:r>
      <w:r w:rsidR="00A90218">
        <w:t>arbete</w:t>
      </w:r>
      <w:r w:rsidRPr="00CA20F9">
        <w:t xml:space="preserve"> som myndighetens generaldirektör </w:t>
      </w:r>
      <w:r w:rsidR="00A90218">
        <w:t>driver</w:t>
      </w:r>
      <w:r w:rsidRPr="00CA20F9">
        <w:t>.</w:t>
      </w:r>
    </w:p>
    <w:p w14:paraId="6F14999E" w14:textId="77777777" w:rsidR="00CA20F9" w:rsidRDefault="00CA20F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DDB5E0268EF4A6ABB5AC8E0B57DC434"/>
          </w:placeholder>
          <w:dataBinding w:prefixMappings="xmlns:ns0='http://lp/documentinfo/RK' " w:xpath="/ns0:DocumentInfo[1]/ns0:BaseInfo[1]/ns0:HeaderDate[1]" w:storeItemID="{8617CC54-09DF-4E9E-AF77-CE0A55B205F0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september 2020</w:t>
          </w:r>
        </w:sdtContent>
      </w:sdt>
    </w:p>
    <w:p w14:paraId="04562289" w14:textId="77777777" w:rsidR="00CA20F9" w:rsidRDefault="00CA20F9" w:rsidP="004E7A8F">
      <w:pPr>
        <w:pStyle w:val="Brdtextutanavstnd"/>
      </w:pPr>
    </w:p>
    <w:p w14:paraId="7777970A" w14:textId="77777777" w:rsidR="00CA20F9" w:rsidRDefault="00CA20F9" w:rsidP="004E7A8F">
      <w:pPr>
        <w:pStyle w:val="Brdtextutanavstnd"/>
      </w:pPr>
    </w:p>
    <w:p w14:paraId="41EA6074" w14:textId="77777777" w:rsidR="00CA20F9" w:rsidRDefault="00CA20F9" w:rsidP="004E7A8F">
      <w:pPr>
        <w:pStyle w:val="Brdtextutanavstnd"/>
      </w:pPr>
    </w:p>
    <w:p w14:paraId="57832BDD" w14:textId="77777777" w:rsidR="00CA20F9" w:rsidRDefault="00703369" w:rsidP="00422A41">
      <w:pPr>
        <w:pStyle w:val="Brdtext"/>
      </w:pPr>
      <w:r>
        <w:t>Lena Hallengren</w:t>
      </w:r>
    </w:p>
    <w:p w14:paraId="5E36A270" w14:textId="77777777" w:rsidR="006D61F9" w:rsidRPr="00DB48AB" w:rsidRDefault="006D61F9" w:rsidP="00DB48AB">
      <w:pPr>
        <w:pStyle w:val="Brdtext"/>
      </w:pPr>
    </w:p>
    <w:sectPr w:rsidR="006D61F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1FCD" w14:textId="77777777" w:rsidR="00F64B8F" w:rsidRDefault="00F64B8F" w:rsidP="00A87A54">
      <w:pPr>
        <w:spacing w:after="0" w:line="240" w:lineRule="auto"/>
      </w:pPr>
      <w:r>
        <w:separator/>
      </w:r>
    </w:p>
  </w:endnote>
  <w:endnote w:type="continuationSeparator" w:id="0">
    <w:p w14:paraId="044CC3EA" w14:textId="77777777" w:rsidR="00F64B8F" w:rsidRDefault="00F64B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B27D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AC4A7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F2D4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9298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CF21B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E2477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03DA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0C2AC9" w14:textId="77777777" w:rsidTr="00C26068">
      <w:trPr>
        <w:trHeight w:val="227"/>
      </w:trPr>
      <w:tc>
        <w:tcPr>
          <w:tcW w:w="4074" w:type="dxa"/>
        </w:tcPr>
        <w:p w14:paraId="46DBF6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91F90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D22A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7D7B" w14:textId="77777777" w:rsidR="00F64B8F" w:rsidRDefault="00F64B8F" w:rsidP="00A87A54">
      <w:pPr>
        <w:spacing w:after="0" w:line="240" w:lineRule="auto"/>
      </w:pPr>
      <w:r>
        <w:separator/>
      </w:r>
    </w:p>
  </w:footnote>
  <w:footnote w:type="continuationSeparator" w:id="0">
    <w:p w14:paraId="0C7ED319" w14:textId="77777777" w:rsidR="00F64B8F" w:rsidRDefault="00F64B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61F9" w14:paraId="5C14C1E2" w14:textId="77777777" w:rsidTr="00C93EBA">
      <w:trPr>
        <w:trHeight w:val="227"/>
      </w:trPr>
      <w:tc>
        <w:tcPr>
          <w:tcW w:w="5534" w:type="dxa"/>
        </w:tcPr>
        <w:p w14:paraId="06CE5B06" w14:textId="77777777" w:rsidR="006D61F9" w:rsidRPr="007D73AB" w:rsidRDefault="006D61F9">
          <w:pPr>
            <w:pStyle w:val="Sidhuvud"/>
          </w:pPr>
        </w:p>
      </w:tc>
      <w:tc>
        <w:tcPr>
          <w:tcW w:w="3170" w:type="dxa"/>
          <w:vAlign w:val="bottom"/>
        </w:tcPr>
        <w:p w14:paraId="3586BB17" w14:textId="77777777" w:rsidR="006D61F9" w:rsidRPr="007D73AB" w:rsidRDefault="006D61F9" w:rsidP="00340DE0">
          <w:pPr>
            <w:pStyle w:val="Sidhuvud"/>
          </w:pPr>
        </w:p>
      </w:tc>
      <w:tc>
        <w:tcPr>
          <w:tcW w:w="1134" w:type="dxa"/>
        </w:tcPr>
        <w:p w14:paraId="0CC426E4" w14:textId="77777777" w:rsidR="006D61F9" w:rsidRDefault="006D61F9" w:rsidP="005A703A">
          <w:pPr>
            <w:pStyle w:val="Sidhuvud"/>
          </w:pPr>
        </w:p>
      </w:tc>
    </w:tr>
    <w:tr w:rsidR="006D61F9" w14:paraId="67FC1FFF" w14:textId="77777777" w:rsidTr="00C93EBA">
      <w:trPr>
        <w:trHeight w:val="1928"/>
      </w:trPr>
      <w:tc>
        <w:tcPr>
          <w:tcW w:w="5534" w:type="dxa"/>
        </w:tcPr>
        <w:p w14:paraId="235ED8C4" w14:textId="77777777" w:rsidR="006D61F9" w:rsidRPr="00340DE0" w:rsidRDefault="006D61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658603" wp14:editId="14D2DEF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AE8CA1" w14:textId="77777777" w:rsidR="006D61F9" w:rsidRPr="00710A6C" w:rsidRDefault="006D61F9" w:rsidP="00EE3C0F">
          <w:pPr>
            <w:pStyle w:val="Sidhuvud"/>
            <w:rPr>
              <w:b/>
            </w:rPr>
          </w:pPr>
        </w:p>
        <w:p w14:paraId="2B55C386" w14:textId="77777777" w:rsidR="006D61F9" w:rsidRDefault="006D61F9" w:rsidP="00EE3C0F">
          <w:pPr>
            <w:pStyle w:val="Sidhuvud"/>
          </w:pPr>
        </w:p>
        <w:p w14:paraId="143AA6A7" w14:textId="77777777" w:rsidR="006D61F9" w:rsidRDefault="006D61F9" w:rsidP="00EE3C0F">
          <w:pPr>
            <w:pStyle w:val="Sidhuvud"/>
          </w:pPr>
        </w:p>
        <w:p w14:paraId="29180646" w14:textId="77777777" w:rsidR="006D61F9" w:rsidRDefault="006D61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FAE4A2ACD644A9810008CA17A715D8"/>
            </w:placeholder>
            <w:dataBinding w:prefixMappings="xmlns:ns0='http://lp/documentinfo/RK' " w:xpath="/ns0:DocumentInfo[1]/ns0:BaseInfo[1]/ns0:Dnr[1]" w:storeItemID="{8617CC54-09DF-4E9E-AF77-CE0A55B205F0}"/>
            <w:text/>
          </w:sdtPr>
          <w:sdtEndPr/>
          <w:sdtContent>
            <w:p w14:paraId="19B56859" w14:textId="77777777" w:rsidR="006D61F9" w:rsidRDefault="006D61F9" w:rsidP="00EE3C0F">
              <w:pPr>
                <w:pStyle w:val="Sidhuvud"/>
              </w:pPr>
              <w:r>
                <w:t>S2020/</w:t>
              </w:r>
              <w:r w:rsidR="00CA20F9">
                <w:t>06756/SOF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6B54A557F24F8C820762B70BB9938A"/>
            </w:placeholder>
            <w:showingPlcHdr/>
            <w:dataBinding w:prefixMappings="xmlns:ns0='http://lp/documentinfo/RK' " w:xpath="/ns0:DocumentInfo[1]/ns0:BaseInfo[1]/ns0:DocNumber[1]" w:storeItemID="{8617CC54-09DF-4E9E-AF77-CE0A55B205F0}"/>
            <w:text/>
          </w:sdtPr>
          <w:sdtEndPr/>
          <w:sdtContent>
            <w:p w14:paraId="5F70EBA8" w14:textId="77777777" w:rsidR="006D61F9" w:rsidRDefault="006D61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0D7742" w14:textId="77777777" w:rsidR="006D61F9" w:rsidRDefault="006D61F9" w:rsidP="00EE3C0F">
          <w:pPr>
            <w:pStyle w:val="Sidhuvud"/>
          </w:pPr>
        </w:p>
      </w:tc>
      <w:tc>
        <w:tcPr>
          <w:tcW w:w="1134" w:type="dxa"/>
        </w:tcPr>
        <w:p w14:paraId="41A4CFAE" w14:textId="77777777" w:rsidR="006D61F9" w:rsidRDefault="006D61F9" w:rsidP="0094502D">
          <w:pPr>
            <w:pStyle w:val="Sidhuvud"/>
          </w:pPr>
        </w:p>
        <w:p w14:paraId="6AC02298" w14:textId="77777777" w:rsidR="006D61F9" w:rsidRPr="0094502D" w:rsidRDefault="006D61F9" w:rsidP="00EC71A6">
          <w:pPr>
            <w:pStyle w:val="Sidhuvud"/>
          </w:pPr>
        </w:p>
      </w:tc>
    </w:tr>
    <w:tr w:rsidR="006D61F9" w14:paraId="53CCDC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2A1A7D7D6149E1B173C219ED0C385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64605D" w14:textId="77777777" w:rsidR="006D61F9" w:rsidRPr="006D61F9" w:rsidRDefault="006D61F9" w:rsidP="00340DE0">
              <w:pPr>
                <w:pStyle w:val="Sidhuvud"/>
                <w:rPr>
                  <w:b/>
                </w:rPr>
              </w:pPr>
              <w:r w:rsidRPr="006D61F9">
                <w:rPr>
                  <w:b/>
                </w:rPr>
                <w:t>Socialdepartementet</w:t>
              </w:r>
            </w:p>
            <w:p w14:paraId="7BD1AABF" w14:textId="77777777" w:rsidR="00CA20F9" w:rsidRDefault="006D61F9" w:rsidP="00340DE0">
              <w:pPr>
                <w:pStyle w:val="Sidhuvud"/>
              </w:pPr>
              <w:r w:rsidRPr="006D61F9">
                <w:t>Socialministern</w:t>
              </w:r>
            </w:p>
            <w:p w14:paraId="35904EDC" w14:textId="77777777" w:rsidR="00CA20F9" w:rsidRDefault="00CA20F9" w:rsidP="00340DE0">
              <w:pPr>
                <w:pStyle w:val="Sidhuvud"/>
              </w:pPr>
            </w:p>
            <w:p w14:paraId="677232BF" w14:textId="77777777" w:rsidR="006D61F9" w:rsidRPr="00340DE0" w:rsidRDefault="006D61F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F744E9D7D544F08A5CD825BC8986F5"/>
          </w:placeholder>
          <w:dataBinding w:prefixMappings="xmlns:ns0='http://lp/documentinfo/RK' " w:xpath="/ns0:DocumentInfo[1]/ns0:BaseInfo[1]/ns0:Recipient[1]" w:storeItemID="{8617CC54-09DF-4E9E-AF77-CE0A55B205F0}"/>
          <w:text w:multiLine="1"/>
        </w:sdtPr>
        <w:sdtEndPr/>
        <w:sdtContent>
          <w:tc>
            <w:tcPr>
              <w:tcW w:w="3170" w:type="dxa"/>
            </w:tcPr>
            <w:p w14:paraId="2311B9EE" w14:textId="77777777" w:rsidR="006D61F9" w:rsidRDefault="006D61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16B28E" w14:textId="77777777" w:rsidR="006D61F9" w:rsidRDefault="006D61F9" w:rsidP="003E6020">
          <w:pPr>
            <w:pStyle w:val="Sidhuvud"/>
          </w:pPr>
        </w:p>
      </w:tc>
    </w:tr>
  </w:tbl>
  <w:p w14:paraId="752BA9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F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3A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1F9"/>
    <w:rsid w:val="006D6779"/>
    <w:rsid w:val="006E08FC"/>
    <w:rsid w:val="006F2588"/>
    <w:rsid w:val="0070336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E8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48D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5AD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BBB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218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0B8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034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0F9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3178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B8F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4C3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584727CE-B77D-45E4-8747-44ABB137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FAE4A2ACD644A9810008CA17A71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70A66-7439-481A-BFE5-84A1D8E637DF}"/>
      </w:docPartPr>
      <w:docPartBody>
        <w:p w:rsidR="00A342DF" w:rsidRDefault="00FE780B" w:rsidP="00FE780B">
          <w:pPr>
            <w:pStyle w:val="AAFAE4A2ACD644A9810008CA17A715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6B54A557F24F8C820762B70BB99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D88E5-8307-4580-A22B-01026957DAF8}"/>
      </w:docPartPr>
      <w:docPartBody>
        <w:p w:rsidR="00A342DF" w:rsidRDefault="00FE780B" w:rsidP="00FE780B">
          <w:pPr>
            <w:pStyle w:val="8A6B54A557F24F8C820762B70BB993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2A1A7D7D6149E1B173C219ED0C3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F830A-094F-4463-8FBD-878790CEAB5A}"/>
      </w:docPartPr>
      <w:docPartBody>
        <w:p w:rsidR="00A342DF" w:rsidRDefault="00FE780B" w:rsidP="00FE780B">
          <w:pPr>
            <w:pStyle w:val="B92A1A7D7D6149E1B173C219ED0C38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F744E9D7D544F08A5CD825BC898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9C89F-D204-4B44-8F6E-97DA5FBD0EDC}"/>
      </w:docPartPr>
      <w:docPartBody>
        <w:p w:rsidR="00A342DF" w:rsidRDefault="00FE780B" w:rsidP="00FE780B">
          <w:pPr>
            <w:pStyle w:val="37F744E9D7D544F08A5CD825BC8986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DB5E0268EF4A6ABB5AC8E0B57DC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9EDD5-C9A9-42F5-89AA-750347B54192}"/>
      </w:docPartPr>
      <w:docPartBody>
        <w:p w:rsidR="00A342DF" w:rsidRDefault="00FE780B" w:rsidP="00FE780B">
          <w:pPr>
            <w:pStyle w:val="8DDB5E0268EF4A6ABB5AC8E0B57DC4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B"/>
    <w:rsid w:val="00041A57"/>
    <w:rsid w:val="00A342DF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6E8093528A407C8BFBDDCA2FDB1B42">
    <w:name w:val="036E8093528A407C8BFBDDCA2FDB1B42"/>
    <w:rsid w:val="00FE780B"/>
  </w:style>
  <w:style w:type="character" w:styleId="Platshllartext">
    <w:name w:val="Placeholder Text"/>
    <w:basedOn w:val="Standardstycketeckensnitt"/>
    <w:uiPriority w:val="99"/>
    <w:semiHidden/>
    <w:rsid w:val="00FE780B"/>
    <w:rPr>
      <w:noProof w:val="0"/>
      <w:color w:val="808080"/>
    </w:rPr>
  </w:style>
  <w:style w:type="paragraph" w:customStyle="1" w:styleId="5346D148DA3E48959945146FC971321E">
    <w:name w:val="5346D148DA3E48959945146FC971321E"/>
    <w:rsid w:val="00FE780B"/>
  </w:style>
  <w:style w:type="paragraph" w:customStyle="1" w:styleId="DEE76B10F9A84E18A716AD89A513CD76">
    <w:name w:val="DEE76B10F9A84E18A716AD89A513CD76"/>
    <w:rsid w:val="00FE780B"/>
  </w:style>
  <w:style w:type="paragraph" w:customStyle="1" w:styleId="05627E45E3E446D1AC65DA7BA2FC4B6A">
    <w:name w:val="05627E45E3E446D1AC65DA7BA2FC4B6A"/>
    <w:rsid w:val="00FE780B"/>
  </w:style>
  <w:style w:type="paragraph" w:customStyle="1" w:styleId="AAFAE4A2ACD644A9810008CA17A715D8">
    <w:name w:val="AAFAE4A2ACD644A9810008CA17A715D8"/>
    <w:rsid w:val="00FE780B"/>
  </w:style>
  <w:style w:type="paragraph" w:customStyle="1" w:styleId="8A6B54A557F24F8C820762B70BB9938A">
    <w:name w:val="8A6B54A557F24F8C820762B70BB9938A"/>
    <w:rsid w:val="00FE780B"/>
  </w:style>
  <w:style w:type="paragraph" w:customStyle="1" w:styleId="10A886ABDD64408A8B7DEE5C5439D561">
    <w:name w:val="10A886ABDD64408A8B7DEE5C5439D561"/>
    <w:rsid w:val="00FE780B"/>
  </w:style>
  <w:style w:type="paragraph" w:customStyle="1" w:styleId="03BB80B2C0E9405EA439C646DD718341">
    <w:name w:val="03BB80B2C0E9405EA439C646DD718341"/>
    <w:rsid w:val="00FE780B"/>
  </w:style>
  <w:style w:type="paragraph" w:customStyle="1" w:styleId="B4CAE8202A67435FACF178A957A92D74">
    <w:name w:val="B4CAE8202A67435FACF178A957A92D74"/>
    <w:rsid w:val="00FE780B"/>
  </w:style>
  <w:style w:type="paragraph" w:customStyle="1" w:styleId="B92A1A7D7D6149E1B173C219ED0C3856">
    <w:name w:val="B92A1A7D7D6149E1B173C219ED0C3856"/>
    <w:rsid w:val="00FE780B"/>
  </w:style>
  <w:style w:type="paragraph" w:customStyle="1" w:styleId="37F744E9D7D544F08A5CD825BC8986F5">
    <w:name w:val="37F744E9D7D544F08A5CD825BC8986F5"/>
    <w:rsid w:val="00FE780B"/>
  </w:style>
  <w:style w:type="paragraph" w:customStyle="1" w:styleId="8A6B54A557F24F8C820762B70BB9938A1">
    <w:name w:val="8A6B54A557F24F8C820762B70BB9938A1"/>
    <w:rsid w:val="00FE78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2A1A7D7D6149E1B173C219ED0C38561">
    <w:name w:val="B92A1A7D7D6149E1B173C219ED0C38561"/>
    <w:rsid w:val="00FE78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F35114C02B4840A3DA037B841F2835">
    <w:name w:val="97F35114C02B4840A3DA037B841F2835"/>
    <w:rsid w:val="00FE780B"/>
  </w:style>
  <w:style w:type="paragraph" w:customStyle="1" w:styleId="8C7C7D66DAF74F02B9CCC928370180C6">
    <w:name w:val="8C7C7D66DAF74F02B9CCC928370180C6"/>
    <w:rsid w:val="00FE780B"/>
  </w:style>
  <w:style w:type="paragraph" w:customStyle="1" w:styleId="99420A8C5EEA482D80A998A015107196">
    <w:name w:val="99420A8C5EEA482D80A998A015107196"/>
    <w:rsid w:val="00FE780B"/>
  </w:style>
  <w:style w:type="paragraph" w:customStyle="1" w:styleId="FB00C0BDE6394DCFAB5CF3988AAC65DA">
    <w:name w:val="FB00C0BDE6394DCFAB5CF3988AAC65DA"/>
    <w:rsid w:val="00FE780B"/>
  </w:style>
  <w:style w:type="paragraph" w:customStyle="1" w:styleId="40586992AF6843C1A756006063C39E2F">
    <w:name w:val="40586992AF6843C1A756006063C39E2F"/>
    <w:rsid w:val="00FE780B"/>
  </w:style>
  <w:style w:type="paragraph" w:customStyle="1" w:styleId="8DDB5E0268EF4A6ABB5AC8E0B57DC434">
    <w:name w:val="8DDB5E0268EF4A6ABB5AC8E0B57DC434"/>
    <w:rsid w:val="00FE780B"/>
  </w:style>
  <w:style w:type="paragraph" w:customStyle="1" w:styleId="950F95099F6F4B0CAC5EFD4961F9D1CE">
    <w:name w:val="950F95099F6F4B0CAC5EFD4961F9D1CE"/>
    <w:rsid w:val="00FE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2020-09-16T00:00:00</HeaderDate>
    <Office/>
    <Dnr>S2020/06756/SOF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66a3c8e2-6cb7-405c-a22e-7fee3f89616a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0B50-1C6A-4796-8CAF-B696170C1DC9}"/>
</file>

<file path=customXml/itemProps2.xml><?xml version="1.0" encoding="utf-8"?>
<ds:datastoreItem xmlns:ds="http://schemas.openxmlformats.org/officeDocument/2006/customXml" ds:itemID="{2EA7C269-9B0C-42F6-80CF-6C0CDA8F8F65}"/>
</file>

<file path=customXml/itemProps3.xml><?xml version="1.0" encoding="utf-8"?>
<ds:datastoreItem xmlns:ds="http://schemas.openxmlformats.org/officeDocument/2006/customXml" ds:itemID="{8617CC54-09DF-4E9E-AF77-CE0A55B205F0}"/>
</file>

<file path=customXml/itemProps4.xml><?xml version="1.0" encoding="utf-8"?>
<ds:datastoreItem xmlns:ds="http://schemas.openxmlformats.org/officeDocument/2006/customXml" ds:itemID="{2EA7C269-9B0C-42F6-80CF-6C0CDA8F8F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2B3769-F30B-4BF1-9CB9-1D9A7749A9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736AED-56AC-4552-B5D2-B43E732DDBE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531A348-BC4E-4C3B-B354-3C78089BB40E}"/>
</file>

<file path=customXml/itemProps8.xml><?xml version="1.0" encoding="utf-8"?>
<ds:datastoreItem xmlns:ds="http://schemas.openxmlformats.org/officeDocument/2006/customXml" ds:itemID="{775722A3-6D5A-4C05-A285-6FB2723CE5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2133.docx</dc:title>
  <dc:subject/>
  <dc:creator>Miriam Söderström</dc:creator>
  <cp:keywords/>
  <dc:description/>
  <cp:lastModifiedBy>Maria Zetterström</cp:lastModifiedBy>
  <cp:revision>2</cp:revision>
  <dcterms:created xsi:type="dcterms:W3CDTF">2020-09-15T08:24:00Z</dcterms:created>
  <dcterms:modified xsi:type="dcterms:W3CDTF">2020-09-15T08:24:00Z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S2020/06756/SOF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d81b6024-c6f7-4220-9725-a0b15c37839d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