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E51E" w14:textId="508E1775" w:rsidR="00423463" w:rsidRDefault="00423463" w:rsidP="00DA0661">
      <w:pPr>
        <w:pStyle w:val="Rubrik"/>
      </w:pPr>
      <w:bookmarkStart w:id="0" w:name="Start"/>
      <w:bookmarkEnd w:id="0"/>
      <w:r>
        <w:t>Svar på fråga 20</w:t>
      </w:r>
      <w:r w:rsidRPr="00423463">
        <w:t>17/18:984</w:t>
      </w:r>
      <w:r>
        <w:t xml:space="preserve"> av </w:t>
      </w:r>
      <w:r w:rsidRPr="00423463">
        <w:t>Jesper Skalberg Karlsson</w:t>
      </w:r>
      <w:r>
        <w:t xml:space="preserve"> (M)</w:t>
      </w:r>
      <w:r>
        <w:br/>
      </w:r>
      <w:proofErr w:type="spellStart"/>
      <w:r w:rsidRPr="00423463">
        <w:t>Sälmask</w:t>
      </w:r>
      <w:proofErr w:type="spellEnd"/>
      <w:r w:rsidRPr="00423463">
        <w:t xml:space="preserve"> längs Skånekusten</w:t>
      </w:r>
    </w:p>
    <w:p w14:paraId="779FA7A1" w14:textId="73E6248A" w:rsidR="00423463" w:rsidRDefault="00423463" w:rsidP="00423463">
      <w:pPr>
        <w:pStyle w:val="Brdtext"/>
      </w:pPr>
      <w:r>
        <w:t>Jesper Skalberg Karlsson har frågat mig hur jag och regeringen avser att verka för ett levande fiske längs Skånekusten, med särskild hänsyn till den ohållbara situation som sälbeståndet ger upphov till i form av smittor.</w:t>
      </w:r>
    </w:p>
    <w:p w14:paraId="427E3446" w14:textId="583A134B" w:rsidR="00D62371" w:rsidRDefault="00423463" w:rsidP="00423463">
      <w:pPr>
        <w:pStyle w:val="Brdtext"/>
      </w:pPr>
      <w:r>
        <w:t xml:space="preserve">Jag delar Jesper Skalberg Karlssons oro över de uppgifter som framkommit i media om </w:t>
      </w:r>
      <w:proofErr w:type="spellStart"/>
      <w:r w:rsidR="00BD7950">
        <w:t>sälmask</w:t>
      </w:r>
      <w:proofErr w:type="spellEnd"/>
      <w:r w:rsidR="00BD7950">
        <w:t xml:space="preserve"> och andra </w:t>
      </w:r>
      <w:r>
        <w:t xml:space="preserve">parasiter funna i torskar utanför Skånekusten. Samtidigt </w:t>
      </w:r>
      <w:r w:rsidR="00327467">
        <w:t>finns det</w:t>
      </w:r>
      <w:r w:rsidR="001D7EEF">
        <w:t xml:space="preserve"> </w:t>
      </w:r>
      <w:r w:rsidR="001B265E">
        <w:t xml:space="preserve">endast </w:t>
      </w:r>
      <w:r w:rsidR="001D7EEF">
        <w:t>begränsade vetenskapliga studier</w:t>
      </w:r>
      <w:r w:rsidR="000B149B">
        <w:t xml:space="preserve"> </w:t>
      </w:r>
      <w:r w:rsidR="00BD7950">
        <w:t xml:space="preserve">på </w:t>
      </w:r>
      <w:r w:rsidR="000B149B">
        <w:t>om</w:t>
      </w:r>
      <w:r w:rsidR="00BD7950">
        <w:t>rådet</w:t>
      </w:r>
      <w:r>
        <w:t xml:space="preserve">. Sveriges Lantbruksuniversitet </w:t>
      </w:r>
      <w:r w:rsidR="001D7EEF">
        <w:t xml:space="preserve">fann genom sina undersökningar som presenterades år </w:t>
      </w:r>
      <w:r>
        <w:t>2015 att</w:t>
      </w:r>
      <w:r w:rsidRPr="00423463">
        <w:t xml:space="preserve"> torsk fångad norr om Öland sällan har mask i filéerna, medan det i södra Östersjön och längs västkusten är vanligt förekommande. </w:t>
      </w:r>
      <w:r w:rsidR="00CB4B44">
        <w:t>Orsakerna</w:t>
      </w:r>
      <w:r>
        <w:t xml:space="preserve"> till denna variation är dock inte känd</w:t>
      </w:r>
      <w:r w:rsidR="00CB4B44">
        <w:t>a</w:t>
      </w:r>
      <w:r>
        <w:t xml:space="preserve">. </w:t>
      </w:r>
      <w:r w:rsidR="001D7EEF">
        <w:t>Det finns inte heller några</w:t>
      </w:r>
      <w:r w:rsidR="00A9062B">
        <w:t xml:space="preserve"> undersökningar om</w:t>
      </w:r>
      <w:r w:rsidR="00A9062B" w:rsidRPr="00423463">
        <w:t xml:space="preserve"> </w:t>
      </w:r>
      <w:r w:rsidR="00EF53D1">
        <w:t>vilka</w:t>
      </w:r>
      <w:r w:rsidR="00A9062B">
        <w:t xml:space="preserve"> </w:t>
      </w:r>
      <w:r w:rsidR="00A9062B" w:rsidRPr="00423463">
        <w:t>ekonomisk</w:t>
      </w:r>
      <w:r w:rsidR="00A9062B">
        <w:t>a problem parasiter orsakar för yrkesfiskare</w:t>
      </w:r>
      <w:r w:rsidR="00A9062B" w:rsidRPr="00423463">
        <w:t xml:space="preserve"> respektive</w:t>
      </w:r>
      <w:r w:rsidR="00A9062B">
        <w:t xml:space="preserve"> beredningsindustrin</w:t>
      </w:r>
      <w:r w:rsidRPr="00423463">
        <w:t>.</w:t>
      </w:r>
      <w:r w:rsidR="00946006">
        <w:t xml:space="preserve"> </w:t>
      </w:r>
    </w:p>
    <w:p w14:paraId="42EED5BB" w14:textId="60CEC832" w:rsidR="00423463" w:rsidRDefault="00CE5261" w:rsidP="00423463">
      <w:pPr>
        <w:pStyle w:val="Brdtext"/>
      </w:pPr>
      <w:r>
        <w:t>P</w:t>
      </w:r>
      <w:r w:rsidRPr="00CE5261">
        <w:t xml:space="preserve">arasiter kan orsaka sjukdom </w:t>
      </w:r>
      <w:r>
        <w:t xml:space="preserve">hos människor </w:t>
      </w:r>
      <w:r w:rsidRPr="00CE5261">
        <w:t>om fisken äts rå, eller inte är tillräckligt</w:t>
      </w:r>
      <w:r w:rsidR="009C18F3">
        <w:t xml:space="preserve"> </w:t>
      </w:r>
      <w:r w:rsidRPr="00CE5261">
        <w:t>upphettad.</w:t>
      </w:r>
      <w:r w:rsidR="007C0E14">
        <w:t xml:space="preserve"> </w:t>
      </w:r>
      <w:r w:rsidR="009C18F3" w:rsidRPr="00337C9C">
        <w:t xml:space="preserve">Livsmedelsverkets råd </w:t>
      </w:r>
      <w:r w:rsidR="00D71D1C" w:rsidRPr="00337C9C">
        <w:t xml:space="preserve">för att minska risken för att bli sjuk </w:t>
      </w:r>
      <w:r w:rsidR="009C18F3" w:rsidRPr="00337C9C">
        <w:t xml:space="preserve">är att </w:t>
      </w:r>
      <w:r w:rsidR="00CD4627" w:rsidRPr="00337C9C">
        <w:t xml:space="preserve">frysa vildfångad </w:t>
      </w:r>
      <w:r w:rsidR="005F5EEA" w:rsidRPr="00337C9C">
        <w:t>fisk som ska ätas rå</w:t>
      </w:r>
      <w:r w:rsidR="00CD4627" w:rsidRPr="00337C9C">
        <w:t>, gravas, lättmarineras eller kallrökas</w:t>
      </w:r>
      <w:r w:rsidR="005F5EEA" w:rsidRPr="00337C9C">
        <w:t xml:space="preserve"> i </w:t>
      </w:r>
      <w:r w:rsidR="00F23B7D" w:rsidRPr="00337C9C">
        <w:t xml:space="preserve">-18 °C i minst </w:t>
      </w:r>
      <w:r w:rsidR="005F5EEA" w:rsidRPr="00337C9C">
        <w:t>tre dygn</w:t>
      </w:r>
      <w:r w:rsidR="00D71D1C" w:rsidRPr="00337C9C">
        <w:t>. D</w:t>
      </w:r>
      <w:r w:rsidR="00CD4627" w:rsidRPr="00337C9C">
        <w:t>å dör eventuella parasiter som kan finnas i fisken</w:t>
      </w:r>
      <w:r w:rsidRPr="00337C9C">
        <w:t>.</w:t>
      </w:r>
      <w:r>
        <w:t xml:space="preserve"> </w:t>
      </w:r>
      <w:r w:rsidRPr="00CE5261">
        <w:t>I Sverige är rapporterade fall av infektioner med parasiter från fisk ytterst sällsynta.</w:t>
      </w:r>
      <w:r w:rsidR="00F23B7D">
        <w:t xml:space="preserve"> </w:t>
      </w:r>
    </w:p>
    <w:p w14:paraId="16BC4E47" w14:textId="533E283E" w:rsidR="00E901A9" w:rsidRDefault="00423463" w:rsidP="00423463">
      <w:pPr>
        <w:pStyle w:val="Brdtext"/>
      </w:pPr>
      <w:r w:rsidRPr="00423463">
        <w:t xml:space="preserve">Den 11 december i fjol deltog ett flertal myndigheter och organisationer i ett rundabordssamtal om säl efter inbjudan av Näringsdepartementet. Det fördes en gemensam diskussion avseende möjligheter och utmaningar med sälens livskraftiga populationer samt hur sälen kan förvaltas på ett hållbart </w:t>
      </w:r>
      <w:r w:rsidRPr="00423463">
        <w:lastRenderedPageBreak/>
        <w:t>sätt. Regeringen överväger hur vi kan hantera de synpunkter som framkom under samtalet.</w:t>
      </w:r>
      <w:r w:rsidR="001D7EEF">
        <w:t xml:space="preserve"> </w:t>
      </w:r>
    </w:p>
    <w:p w14:paraId="5F8A45B7" w14:textId="0CDBCF3D" w:rsidR="00423463" w:rsidRDefault="00DB7A56" w:rsidP="00423463">
      <w:pPr>
        <w:pStyle w:val="Brdtext"/>
      </w:pPr>
      <w:r>
        <w:t>Välmående torskbestånd i Östersjön är en prioriterad fråga för mig</w:t>
      </w:r>
      <w:r w:rsidR="001B265E">
        <w:t xml:space="preserve">. </w:t>
      </w:r>
      <w:r w:rsidR="00E901A9">
        <w:t>J</w:t>
      </w:r>
      <w:r w:rsidR="001D7EEF">
        <w:t xml:space="preserve">ag kommer </w:t>
      </w:r>
      <w:r w:rsidR="001B265E">
        <w:t xml:space="preserve">därför </w:t>
      </w:r>
      <w:r w:rsidR="001D7EEF">
        <w:t xml:space="preserve">att </w:t>
      </w:r>
      <w:r>
        <w:t xml:space="preserve">i den fortsatta dialogen med de ansvariga myndigheterna om sälbeståndens inverkan på det skånska kustfisket </w:t>
      </w:r>
      <w:r w:rsidR="001D7EEF">
        <w:t>lyfta frågan om behov av ytterligare kunskap om hur parasiter</w:t>
      </w:r>
      <w:r w:rsidR="00423463" w:rsidRPr="00423463">
        <w:t xml:space="preserve"> </w:t>
      </w:r>
      <w:r w:rsidR="00DF379D">
        <w:t xml:space="preserve">kan </w:t>
      </w:r>
      <w:r w:rsidR="001D7EEF">
        <w:t xml:space="preserve">påverka </w:t>
      </w:r>
      <w:r>
        <w:t>fisk</w:t>
      </w:r>
      <w:r w:rsidR="001D7EEF">
        <w:t>bestånden</w:t>
      </w:r>
      <w:r w:rsidR="00CE5261">
        <w:t xml:space="preserve"> och fisket</w:t>
      </w:r>
      <w:r w:rsidR="001D7EEF">
        <w:t xml:space="preserve"> i södra Östersjön.</w:t>
      </w:r>
      <w:r w:rsidR="00423463">
        <w:t xml:space="preserve"> </w:t>
      </w:r>
    </w:p>
    <w:p w14:paraId="56A17511" w14:textId="626E8064" w:rsidR="00423463" w:rsidRDefault="00423463" w:rsidP="006A12F1">
      <w:pPr>
        <w:pStyle w:val="Brdtext"/>
      </w:pPr>
      <w:r>
        <w:t xml:space="preserve">Stockholm den </w:t>
      </w:r>
      <w:sdt>
        <w:sdtPr>
          <w:id w:val="-1225218591"/>
          <w:placeholder>
            <w:docPart w:val="4D11C3026D9E491FB508684E6F21B53F"/>
          </w:placeholder>
          <w:dataBinding w:prefixMappings="xmlns:ns0='http://lp/documentinfo/RK' " w:xpath="/ns0:DocumentInfo[1]/ns0:BaseInfo[1]/ns0:HeaderDate[1]" w:storeItemID="{4EA98BF1-7A79-4FCC-AA17-A39068162A2D}"/>
          <w:date w:fullDate="2018-03-20T00:00:00Z">
            <w:dateFormat w:val="d MMMM yyyy"/>
            <w:lid w:val="sv-SE"/>
            <w:storeMappedDataAs w:val="dateTime"/>
            <w:calendar w:val="gregorian"/>
          </w:date>
        </w:sdtPr>
        <w:sdtEndPr/>
        <w:sdtContent>
          <w:r w:rsidR="00E901A9">
            <w:t>20 mars 2018</w:t>
          </w:r>
        </w:sdtContent>
      </w:sdt>
    </w:p>
    <w:p w14:paraId="0B14E31F" w14:textId="77777777" w:rsidR="00423463" w:rsidRDefault="00423463" w:rsidP="004E7A8F">
      <w:pPr>
        <w:pStyle w:val="Brdtextutanavstnd"/>
      </w:pPr>
    </w:p>
    <w:p w14:paraId="3B59DCDA" w14:textId="77777777" w:rsidR="00423463" w:rsidRDefault="00423463" w:rsidP="004E7A8F">
      <w:pPr>
        <w:pStyle w:val="Brdtextutanavstnd"/>
      </w:pPr>
    </w:p>
    <w:p w14:paraId="017A60B4" w14:textId="77777777" w:rsidR="00423463" w:rsidRDefault="00423463" w:rsidP="004E7A8F">
      <w:pPr>
        <w:pStyle w:val="Brdtextutanavstnd"/>
      </w:pPr>
    </w:p>
    <w:p w14:paraId="4EDC9422" w14:textId="4844B626" w:rsidR="00423463" w:rsidRDefault="001D7EEF" w:rsidP="00422A41">
      <w:pPr>
        <w:pStyle w:val="Brdtext"/>
      </w:pPr>
      <w:r>
        <w:t>Sven-Erik Bucht</w:t>
      </w:r>
    </w:p>
    <w:p w14:paraId="7F2BC5C6" w14:textId="77777777" w:rsidR="00423463" w:rsidRPr="00DB48AB" w:rsidRDefault="00423463" w:rsidP="00DB48AB">
      <w:pPr>
        <w:pStyle w:val="Brdtext"/>
      </w:pPr>
    </w:p>
    <w:sectPr w:rsidR="00423463" w:rsidRPr="00DB48AB" w:rsidSect="00423463">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8E274" w14:textId="77777777" w:rsidR="00423463" w:rsidRDefault="00423463" w:rsidP="00A87A54">
      <w:pPr>
        <w:spacing w:after="0" w:line="240" w:lineRule="auto"/>
      </w:pPr>
      <w:r>
        <w:separator/>
      </w:r>
    </w:p>
  </w:endnote>
  <w:endnote w:type="continuationSeparator" w:id="0">
    <w:p w14:paraId="18DF45B8" w14:textId="77777777" w:rsidR="00423463" w:rsidRDefault="0042346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899E" w14:textId="77777777" w:rsidR="00337C9C" w:rsidRDefault="00337C9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EA5E5F5" w14:textId="77777777" w:rsidTr="006A26EC">
      <w:trPr>
        <w:trHeight w:val="227"/>
        <w:jc w:val="right"/>
      </w:trPr>
      <w:tc>
        <w:tcPr>
          <w:tcW w:w="708" w:type="dxa"/>
          <w:vAlign w:val="bottom"/>
        </w:tcPr>
        <w:p w14:paraId="089E5EC2" w14:textId="5012FE9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D667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D6677">
            <w:rPr>
              <w:rStyle w:val="Sidnummer"/>
              <w:noProof/>
            </w:rPr>
            <w:t>2</w:t>
          </w:r>
          <w:r>
            <w:rPr>
              <w:rStyle w:val="Sidnummer"/>
            </w:rPr>
            <w:fldChar w:fldCharType="end"/>
          </w:r>
          <w:r>
            <w:rPr>
              <w:rStyle w:val="Sidnummer"/>
            </w:rPr>
            <w:t>)</w:t>
          </w:r>
        </w:p>
      </w:tc>
    </w:tr>
    <w:tr w:rsidR="005606BC" w:rsidRPr="00347E11" w14:paraId="5E58DC33" w14:textId="77777777" w:rsidTr="006A26EC">
      <w:trPr>
        <w:trHeight w:val="850"/>
        <w:jc w:val="right"/>
      </w:trPr>
      <w:tc>
        <w:tcPr>
          <w:tcW w:w="708" w:type="dxa"/>
          <w:vAlign w:val="bottom"/>
        </w:tcPr>
        <w:p w14:paraId="7D73CBA8" w14:textId="77777777" w:rsidR="005606BC" w:rsidRPr="00347E11" w:rsidRDefault="005606BC" w:rsidP="005606BC">
          <w:pPr>
            <w:pStyle w:val="Sidfot"/>
            <w:spacing w:line="276" w:lineRule="auto"/>
            <w:jc w:val="right"/>
          </w:pPr>
        </w:p>
      </w:tc>
    </w:tr>
  </w:tbl>
  <w:p w14:paraId="12046739"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9B7DC73" w14:textId="77777777" w:rsidTr="001F4302">
      <w:trPr>
        <w:trHeight w:val="510"/>
      </w:trPr>
      <w:tc>
        <w:tcPr>
          <w:tcW w:w="8525" w:type="dxa"/>
          <w:gridSpan w:val="2"/>
          <w:vAlign w:val="bottom"/>
        </w:tcPr>
        <w:p w14:paraId="4A79B23E" w14:textId="77777777" w:rsidR="00347E11" w:rsidRPr="00347E11" w:rsidRDefault="00347E11" w:rsidP="00347E11">
          <w:pPr>
            <w:pStyle w:val="Sidfot"/>
            <w:rPr>
              <w:sz w:val="8"/>
            </w:rPr>
          </w:pPr>
        </w:p>
      </w:tc>
    </w:tr>
    <w:tr w:rsidR="00093408" w:rsidRPr="00EE3C0F" w14:paraId="6EAED189" w14:textId="77777777" w:rsidTr="00C26068">
      <w:trPr>
        <w:trHeight w:val="227"/>
      </w:trPr>
      <w:tc>
        <w:tcPr>
          <w:tcW w:w="4074" w:type="dxa"/>
        </w:tcPr>
        <w:p w14:paraId="5D90FF24" w14:textId="77777777" w:rsidR="00347E11" w:rsidRPr="00F53AEA" w:rsidRDefault="00347E11" w:rsidP="00C26068">
          <w:pPr>
            <w:pStyle w:val="Sidfot"/>
            <w:spacing w:line="276" w:lineRule="auto"/>
          </w:pPr>
        </w:p>
      </w:tc>
      <w:tc>
        <w:tcPr>
          <w:tcW w:w="4451" w:type="dxa"/>
        </w:tcPr>
        <w:p w14:paraId="1E990057" w14:textId="77777777" w:rsidR="00093408" w:rsidRPr="00F53AEA" w:rsidRDefault="00093408" w:rsidP="00F53AEA">
          <w:pPr>
            <w:pStyle w:val="Sidfot"/>
            <w:spacing w:line="276" w:lineRule="auto"/>
          </w:pPr>
        </w:p>
      </w:tc>
    </w:tr>
  </w:tbl>
  <w:p w14:paraId="43A95CF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8940" w14:textId="77777777" w:rsidR="00423463" w:rsidRDefault="00423463" w:rsidP="00A87A54">
      <w:pPr>
        <w:spacing w:after="0" w:line="240" w:lineRule="auto"/>
      </w:pPr>
      <w:r>
        <w:separator/>
      </w:r>
    </w:p>
  </w:footnote>
  <w:footnote w:type="continuationSeparator" w:id="0">
    <w:p w14:paraId="7B5F4AA2" w14:textId="77777777" w:rsidR="00423463" w:rsidRDefault="0042346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EA00" w14:textId="77777777" w:rsidR="00337C9C" w:rsidRDefault="00337C9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EB1C8" w14:textId="77777777" w:rsidR="00337C9C" w:rsidRDefault="00337C9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23463" w14:paraId="12AC7BF6" w14:textId="77777777" w:rsidTr="00C93EBA">
      <w:trPr>
        <w:trHeight w:val="227"/>
      </w:trPr>
      <w:tc>
        <w:tcPr>
          <w:tcW w:w="5534" w:type="dxa"/>
        </w:tcPr>
        <w:p w14:paraId="58681745" w14:textId="77777777" w:rsidR="00423463" w:rsidRPr="007D73AB" w:rsidRDefault="00423463">
          <w:pPr>
            <w:pStyle w:val="Sidhuvud"/>
          </w:pPr>
        </w:p>
      </w:tc>
      <w:tc>
        <w:tcPr>
          <w:tcW w:w="3170" w:type="dxa"/>
          <w:vAlign w:val="bottom"/>
        </w:tcPr>
        <w:p w14:paraId="2C5196EC" w14:textId="77777777" w:rsidR="00423463" w:rsidRPr="007D73AB" w:rsidRDefault="00423463" w:rsidP="00340DE0">
          <w:pPr>
            <w:pStyle w:val="Sidhuvud"/>
          </w:pPr>
        </w:p>
      </w:tc>
      <w:tc>
        <w:tcPr>
          <w:tcW w:w="1134" w:type="dxa"/>
        </w:tcPr>
        <w:p w14:paraId="5117A1F1" w14:textId="77777777" w:rsidR="00423463" w:rsidRDefault="00423463" w:rsidP="005A703A">
          <w:pPr>
            <w:pStyle w:val="Sidhuvud"/>
          </w:pPr>
        </w:p>
      </w:tc>
    </w:tr>
    <w:tr w:rsidR="00423463" w14:paraId="081D9F3F" w14:textId="77777777" w:rsidTr="00C93EBA">
      <w:trPr>
        <w:trHeight w:val="1928"/>
      </w:trPr>
      <w:tc>
        <w:tcPr>
          <w:tcW w:w="5534" w:type="dxa"/>
        </w:tcPr>
        <w:p w14:paraId="7E1C44EF" w14:textId="77777777" w:rsidR="00423463" w:rsidRPr="00340DE0" w:rsidRDefault="00423463" w:rsidP="00340DE0">
          <w:pPr>
            <w:pStyle w:val="Sidhuvud"/>
          </w:pPr>
          <w:r>
            <w:rPr>
              <w:noProof/>
            </w:rPr>
            <w:drawing>
              <wp:inline distT="0" distB="0" distL="0" distR="0" wp14:anchorId="6FA5AB9C" wp14:editId="41B5811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D8D8A59" w14:textId="77777777" w:rsidR="00423463" w:rsidRPr="00710A6C" w:rsidRDefault="00423463" w:rsidP="00EE3C0F">
          <w:pPr>
            <w:pStyle w:val="Sidhuvud"/>
            <w:rPr>
              <w:b/>
            </w:rPr>
          </w:pPr>
        </w:p>
        <w:p w14:paraId="5A01462E" w14:textId="77777777" w:rsidR="00423463" w:rsidRDefault="00423463" w:rsidP="00EE3C0F">
          <w:pPr>
            <w:pStyle w:val="Sidhuvud"/>
          </w:pPr>
        </w:p>
        <w:p w14:paraId="7DEE4858" w14:textId="77777777" w:rsidR="00423463" w:rsidRDefault="00423463" w:rsidP="00EE3C0F">
          <w:pPr>
            <w:pStyle w:val="Sidhuvud"/>
          </w:pPr>
        </w:p>
        <w:p w14:paraId="395A5EEA" w14:textId="77777777" w:rsidR="00423463" w:rsidRDefault="00423463" w:rsidP="00EE3C0F">
          <w:pPr>
            <w:pStyle w:val="Sidhuvud"/>
          </w:pPr>
        </w:p>
        <w:sdt>
          <w:sdtPr>
            <w:alias w:val="Dnr"/>
            <w:tag w:val="ccRKShow_Dnr"/>
            <w:id w:val="-829283628"/>
            <w:placeholder>
              <w:docPart w:val="28D0D7165B28405AB36C3928C032E479"/>
            </w:placeholder>
            <w:dataBinding w:prefixMappings="xmlns:ns0='http://lp/documentinfo/RK' " w:xpath="/ns0:DocumentInfo[1]/ns0:BaseInfo[1]/ns0:Dnr[1]" w:storeItemID="{4EA98BF1-7A79-4FCC-AA17-A39068162A2D}"/>
            <w:text/>
          </w:sdtPr>
          <w:sdtEndPr/>
          <w:sdtContent>
            <w:p w14:paraId="5AF81617" w14:textId="77777777" w:rsidR="00423463" w:rsidRDefault="00423463" w:rsidP="00EE3C0F">
              <w:pPr>
                <w:pStyle w:val="Sidhuvud"/>
              </w:pPr>
              <w:r w:rsidRPr="00423463">
                <w:t>N2018/01680/FJR</w:t>
              </w:r>
            </w:p>
          </w:sdtContent>
        </w:sdt>
        <w:sdt>
          <w:sdtPr>
            <w:alias w:val="DocNumber"/>
            <w:tag w:val="DocNumber"/>
            <w:id w:val="1726028884"/>
            <w:placeholder>
              <w:docPart w:val="9A3A9BB77DA8410E8656EDDFB3BF9729"/>
            </w:placeholder>
            <w:showingPlcHdr/>
            <w:dataBinding w:prefixMappings="xmlns:ns0='http://lp/documentinfo/RK' " w:xpath="/ns0:DocumentInfo[1]/ns0:BaseInfo[1]/ns0:DocNumber[1]" w:storeItemID="{4EA98BF1-7A79-4FCC-AA17-A39068162A2D}"/>
            <w:text/>
          </w:sdtPr>
          <w:sdtEndPr/>
          <w:sdtContent>
            <w:p w14:paraId="7A745D73" w14:textId="77777777" w:rsidR="00423463" w:rsidRDefault="00423463" w:rsidP="00EE3C0F">
              <w:pPr>
                <w:pStyle w:val="Sidhuvud"/>
              </w:pPr>
              <w:r>
                <w:rPr>
                  <w:rStyle w:val="Platshllartext"/>
                </w:rPr>
                <w:t xml:space="preserve"> </w:t>
              </w:r>
            </w:p>
          </w:sdtContent>
        </w:sdt>
        <w:p w14:paraId="5D31F099" w14:textId="77777777" w:rsidR="00423463" w:rsidRDefault="00423463" w:rsidP="00EE3C0F">
          <w:pPr>
            <w:pStyle w:val="Sidhuvud"/>
          </w:pPr>
        </w:p>
      </w:tc>
      <w:tc>
        <w:tcPr>
          <w:tcW w:w="1134" w:type="dxa"/>
        </w:tcPr>
        <w:p w14:paraId="5FE8061B" w14:textId="77777777" w:rsidR="00423463" w:rsidRDefault="00423463" w:rsidP="0094502D">
          <w:pPr>
            <w:pStyle w:val="Sidhuvud"/>
          </w:pPr>
        </w:p>
        <w:p w14:paraId="633F228E" w14:textId="77777777" w:rsidR="00423463" w:rsidRPr="0094502D" w:rsidRDefault="00423463" w:rsidP="00EC71A6">
          <w:pPr>
            <w:pStyle w:val="Sidhuvud"/>
          </w:pPr>
        </w:p>
      </w:tc>
    </w:tr>
    <w:tr w:rsidR="00423463" w14:paraId="35989C16" w14:textId="77777777" w:rsidTr="00C93EBA">
      <w:trPr>
        <w:trHeight w:val="2268"/>
      </w:trPr>
      <w:sdt>
        <w:sdtPr>
          <w:rPr>
            <w:b/>
          </w:rPr>
          <w:alias w:val="SenderText"/>
          <w:tag w:val="ccRKShow_SenderText"/>
          <w:id w:val="1374046025"/>
          <w:placeholder>
            <w:docPart w:val="250F0F0484E7448386A0409F5A7353D6"/>
          </w:placeholder>
        </w:sdtPr>
        <w:sdtEndPr/>
        <w:sdtContent>
          <w:tc>
            <w:tcPr>
              <w:tcW w:w="5534" w:type="dxa"/>
              <w:tcMar>
                <w:right w:w="1134" w:type="dxa"/>
              </w:tcMar>
            </w:tcPr>
            <w:p w14:paraId="3960B518" w14:textId="77777777" w:rsidR="00166AC9" w:rsidRPr="00166AC9" w:rsidRDefault="00166AC9" w:rsidP="00340DE0">
              <w:pPr>
                <w:pStyle w:val="Sidhuvud"/>
                <w:rPr>
                  <w:b/>
                </w:rPr>
              </w:pPr>
              <w:r w:rsidRPr="00166AC9">
                <w:rPr>
                  <w:b/>
                </w:rPr>
                <w:t>Näringsdepartementet</w:t>
              </w:r>
            </w:p>
            <w:p w14:paraId="17E6A632" w14:textId="5AA9A1BD" w:rsidR="00423463" w:rsidRPr="00CD6677" w:rsidRDefault="00166AC9" w:rsidP="00340DE0">
              <w:pPr>
                <w:pStyle w:val="Sidhuvud"/>
              </w:pPr>
              <w:r w:rsidRPr="00166AC9">
                <w:t>Landsbygdsministern</w:t>
              </w:r>
            </w:p>
          </w:tc>
          <w:bookmarkStart w:id="1" w:name="_GoBack" w:displacedByCustomXml="next"/>
          <w:bookmarkEnd w:id="1" w:displacedByCustomXml="next"/>
        </w:sdtContent>
      </w:sdt>
      <w:sdt>
        <w:sdtPr>
          <w:alias w:val="Recipient"/>
          <w:tag w:val="ccRKShow_Recipient"/>
          <w:id w:val="-28344517"/>
          <w:placeholder>
            <w:docPart w:val="D85B840009714F4D80D8120A0758099F"/>
          </w:placeholder>
          <w:dataBinding w:prefixMappings="xmlns:ns0='http://lp/documentinfo/RK' " w:xpath="/ns0:DocumentInfo[1]/ns0:BaseInfo[1]/ns0:Recipient[1]" w:storeItemID="{4EA98BF1-7A79-4FCC-AA17-A39068162A2D}"/>
          <w:text w:multiLine="1"/>
        </w:sdtPr>
        <w:sdtEndPr/>
        <w:sdtContent>
          <w:tc>
            <w:tcPr>
              <w:tcW w:w="3170" w:type="dxa"/>
            </w:tcPr>
            <w:p w14:paraId="06828DBB" w14:textId="3C25EFC0" w:rsidR="00423463" w:rsidRDefault="00166AC9" w:rsidP="00547B89">
              <w:pPr>
                <w:pStyle w:val="Sidhuvud"/>
              </w:pPr>
              <w:r>
                <w:t>Till riksdagen</w:t>
              </w:r>
            </w:p>
          </w:tc>
        </w:sdtContent>
      </w:sdt>
      <w:tc>
        <w:tcPr>
          <w:tcW w:w="1134" w:type="dxa"/>
        </w:tcPr>
        <w:p w14:paraId="5983EFEF" w14:textId="77777777" w:rsidR="00423463" w:rsidRDefault="00423463" w:rsidP="003E6020">
          <w:pPr>
            <w:pStyle w:val="Sidhuvud"/>
          </w:pPr>
        </w:p>
      </w:tc>
    </w:tr>
  </w:tbl>
  <w:p w14:paraId="3AA8BFE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251070E"/>
    <w:multiLevelType w:val="multilevel"/>
    <w:tmpl w:val="A7F8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045AAE"/>
    <w:multiLevelType w:val="multilevel"/>
    <w:tmpl w:val="16C0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8"/>
  </w:num>
  <w:num w:numId="11">
    <w:abstractNumId w:val="23"/>
  </w:num>
  <w:num w:numId="12">
    <w:abstractNumId w:val="39"/>
  </w:num>
  <w:num w:numId="13">
    <w:abstractNumId w:val="32"/>
  </w:num>
  <w:num w:numId="14">
    <w:abstractNumId w:val="14"/>
  </w:num>
  <w:num w:numId="15">
    <w:abstractNumId w:val="12"/>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63"/>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149B"/>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6AC9"/>
    <w:rsid w:val="00167FA8"/>
    <w:rsid w:val="00170CE4"/>
    <w:rsid w:val="0017300E"/>
    <w:rsid w:val="00173126"/>
    <w:rsid w:val="0017506D"/>
    <w:rsid w:val="00176A26"/>
    <w:rsid w:val="001813DF"/>
    <w:rsid w:val="0019051C"/>
    <w:rsid w:val="0019127B"/>
    <w:rsid w:val="00192350"/>
    <w:rsid w:val="00192E34"/>
    <w:rsid w:val="00197A8A"/>
    <w:rsid w:val="001A2A61"/>
    <w:rsid w:val="001B265E"/>
    <w:rsid w:val="001B4824"/>
    <w:rsid w:val="001C4980"/>
    <w:rsid w:val="001C5DC9"/>
    <w:rsid w:val="001C71A9"/>
    <w:rsid w:val="001D7EEF"/>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2627"/>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0F38"/>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67"/>
    <w:rsid w:val="00327474"/>
    <w:rsid w:val="00337C9C"/>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23463"/>
    <w:rsid w:val="00430113"/>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2610"/>
    <w:rsid w:val="00573DFD"/>
    <w:rsid w:val="005747D0"/>
    <w:rsid w:val="005850D7"/>
    <w:rsid w:val="0058522F"/>
    <w:rsid w:val="00586266"/>
    <w:rsid w:val="00595EDE"/>
    <w:rsid w:val="00596E2B"/>
    <w:rsid w:val="005A0CBA"/>
    <w:rsid w:val="005A2022"/>
    <w:rsid w:val="005A4AC2"/>
    <w:rsid w:val="005A5193"/>
    <w:rsid w:val="005B115A"/>
    <w:rsid w:val="005B537F"/>
    <w:rsid w:val="005C120D"/>
    <w:rsid w:val="005D07C2"/>
    <w:rsid w:val="005E2F29"/>
    <w:rsid w:val="005E400D"/>
    <w:rsid w:val="005E4E79"/>
    <w:rsid w:val="005E5CE7"/>
    <w:rsid w:val="005F08C5"/>
    <w:rsid w:val="005F5EEA"/>
    <w:rsid w:val="005F7710"/>
    <w:rsid w:val="00605718"/>
    <w:rsid w:val="00605C66"/>
    <w:rsid w:val="006175D7"/>
    <w:rsid w:val="006208E5"/>
    <w:rsid w:val="00622FAE"/>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C4F91"/>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87180"/>
    <w:rsid w:val="007900CC"/>
    <w:rsid w:val="0079641B"/>
    <w:rsid w:val="00797A90"/>
    <w:rsid w:val="007A1856"/>
    <w:rsid w:val="007A1887"/>
    <w:rsid w:val="007A629C"/>
    <w:rsid w:val="007A6348"/>
    <w:rsid w:val="007B023C"/>
    <w:rsid w:val="007C0E14"/>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7097"/>
    <w:rsid w:val="0091053B"/>
    <w:rsid w:val="00912945"/>
    <w:rsid w:val="00915D4C"/>
    <w:rsid w:val="009279B2"/>
    <w:rsid w:val="00935814"/>
    <w:rsid w:val="0094502D"/>
    <w:rsid w:val="00946006"/>
    <w:rsid w:val="00947013"/>
    <w:rsid w:val="00973084"/>
    <w:rsid w:val="00984EA2"/>
    <w:rsid w:val="00986CC3"/>
    <w:rsid w:val="0099068E"/>
    <w:rsid w:val="009920AA"/>
    <w:rsid w:val="00992943"/>
    <w:rsid w:val="009A0866"/>
    <w:rsid w:val="009A4D0A"/>
    <w:rsid w:val="009B2F70"/>
    <w:rsid w:val="009C18F3"/>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062B"/>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7472"/>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7950"/>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4B44"/>
    <w:rsid w:val="00CB6A8A"/>
    <w:rsid w:val="00CB6EDE"/>
    <w:rsid w:val="00CC41BA"/>
    <w:rsid w:val="00CD17C1"/>
    <w:rsid w:val="00CD1C6C"/>
    <w:rsid w:val="00CD37F1"/>
    <w:rsid w:val="00CD4627"/>
    <w:rsid w:val="00CD6169"/>
    <w:rsid w:val="00CD6677"/>
    <w:rsid w:val="00CD6D76"/>
    <w:rsid w:val="00CE20BC"/>
    <w:rsid w:val="00CE5261"/>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2371"/>
    <w:rsid w:val="00D6730A"/>
    <w:rsid w:val="00D674A6"/>
    <w:rsid w:val="00D71D1C"/>
    <w:rsid w:val="00D74B7C"/>
    <w:rsid w:val="00D76068"/>
    <w:rsid w:val="00D76B01"/>
    <w:rsid w:val="00D804A2"/>
    <w:rsid w:val="00D84704"/>
    <w:rsid w:val="00D921FD"/>
    <w:rsid w:val="00D93714"/>
    <w:rsid w:val="00D95424"/>
    <w:rsid w:val="00DA5C0D"/>
    <w:rsid w:val="00DB714B"/>
    <w:rsid w:val="00DB7A56"/>
    <w:rsid w:val="00DC10F6"/>
    <w:rsid w:val="00DC3E45"/>
    <w:rsid w:val="00DC4598"/>
    <w:rsid w:val="00DD0722"/>
    <w:rsid w:val="00DD212F"/>
    <w:rsid w:val="00DF379D"/>
    <w:rsid w:val="00DF5BFB"/>
    <w:rsid w:val="00DF5CD6"/>
    <w:rsid w:val="00E022DA"/>
    <w:rsid w:val="00E03BCB"/>
    <w:rsid w:val="00E124DC"/>
    <w:rsid w:val="00E23AB4"/>
    <w:rsid w:val="00E26DDF"/>
    <w:rsid w:val="00E30167"/>
    <w:rsid w:val="00E33493"/>
    <w:rsid w:val="00E37922"/>
    <w:rsid w:val="00E406DF"/>
    <w:rsid w:val="00E415D3"/>
    <w:rsid w:val="00E469E4"/>
    <w:rsid w:val="00E475C3"/>
    <w:rsid w:val="00E509B0"/>
    <w:rsid w:val="00E54246"/>
    <w:rsid w:val="00E55D8E"/>
    <w:rsid w:val="00E57336"/>
    <w:rsid w:val="00E74A30"/>
    <w:rsid w:val="00E77B7E"/>
    <w:rsid w:val="00E82DF1"/>
    <w:rsid w:val="00E901A9"/>
    <w:rsid w:val="00E96532"/>
    <w:rsid w:val="00E973A0"/>
    <w:rsid w:val="00EA1688"/>
    <w:rsid w:val="00EA4C83"/>
    <w:rsid w:val="00EA6E20"/>
    <w:rsid w:val="00EC1DA0"/>
    <w:rsid w:val="00EC329B"/>
    <w:rsid w:val="00EC71A6"/>
    <w:rsid w:val="00EC73EB"/>
    <w:rsid w:val="00ED592E"/>
    <w:rsid w:val="00ED6ABD"/>
    <w:rsid w:val="00ED72E1"/>
    <w:rsid w:val="00EE3C0F"/>
    <w:rsid w:val="00EE6810"/>
    <w:rsid w:val="00EF21FE"/>
    <w:rsid w:val="00EF2A7F"/>
    <w:rsid w:val="00EF4803"/>
    <w:rsid w:val="00EF5127"/>
    <w:rsid w:val="00EF53D1"/>
    <w:rsid w:val="00F03EAC"/>
    <w:rsid w:val="00F04B7C"/>
    <w:rsid w:val="00F14024"/>
    <w:rsid w:val="00F23B7D"/>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970BA"/>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25840D"/>
  <w15:docId w15:val="{1EA53C78-8757-4E05-8D4F-7EB2605C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3245">
      <w:bodyDiv w:val="1"/>
      <w:marLeft w:val="0"/>
      <w:marRight w:val="0"/>
      <w:marTop w:val="0"/>
      <w:marBottom w:val="0"/>
      <w:divBdr>
        <w:top w:val="none" w:sz="0" w:space="0" w:color="auto"/>
        <w:left w:val="none" w:sz="0" w:space="0" w:color="auto"/>
        <w:bottom w:val="none" w:sz="0" w:space="0" w:color="auto"/>
        <w:right w:val="none" w:sz="0" w:space="0" w:color="auto"/>
      </w:divBdr>
      <w:divsChild>
        <w:div w:id="1001006963">
          <w:marLeft w:val="0"/>
          <w:marRight w:val="0"/>
          <w:marTop w:val="0"/>
          <w:marBottom w:val="0"/>
          <w:divBdr>
            <w:top w:val="none" w:sz="0" w:space="0" w:color="auto"/>
            <w:left w:val="none" w:sz="0" w:space="0" w:color="auto"/>
            <w:bottom w:val="none" w:sz="0" w:space="0" w:color="auto"/>
            <w:right w:val="none" w:sz="0" w:space="0" w:color="auto"/>
          </w:divBdr>
          <w:divsChild>
            <w:div w:id="1609120687">
              <w:marLeft w:val="-150"/>
              <w:marRight w:val="-150"/>
              <w:marTop w:val="0"/>
              <w:marBottom w:val="0"/>
              <w:divBdr>
                <w:top w:val="none" w:sz="0" w:space="0" w:color="auto"/>
                <w:left w:val="none" w:sz="0" w:space="0" w:color="auto"/>
                <w:bottom w:val="none" w:sz="0" w:space="0" w:color="auto"/>
                <w:right w:val="none" w:sz="0" w:space="0" w:color="auto"/>
              </w:divBdr>
              <w:divsChild>
                <w:div w:id="14961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331">
      <w:bodyDiv w:val="1"/>
      <w:marLeft w:val="0"/>
      <w:marRight w:val="0"/>
      <w:marTop w:val="0"/>
      <w:marBottom w:val="0"/>
      <w:divBdr>
        <w:top w:val="none" w:sz="0" w:space="0" w:color="auto"/>
        <w:left w:val="none" w:sz="0" w:space="0" w:color="auto"/>
        <w:bottom w:val="none" w:sz="0" w:space="0" w:color="auto"/>
        <w:right w:val="none" w:sz="0" w:space="0" w:color="auto"/>
      </w:divBdr>
      <w:divsChild>
        <w:div w:id="1651641931">
          <w:marLeft w:val="0"/>
          <w:marRight w:val="0"/>
          <w:marTop w:val="0"/>
          <w:marBottom w:val="0"/>
          <w:divBdr>
            <w:top w:val="none" w:sz="0" w:space="0" w:color="auto"/>
            <w:left w:val="none" w:sz="0" w:space="0" w:color="auto"/>
            <w:bottom w:val="none" w:sz="0" w:space="0" w:color="auto"/>
            <w:right w:val="none" w:sz="0" w:space="0" w:color="auto"/>
          </w:divBdr>
          <w:divsChild>
            <w:div w:id="11417953">
              <w:marLeft w:val="-150"/>
              <w:marRight w:val="-150"/>
              <w:marTop w:val="0"/>
              <w:marBottom w:val="0"/>
              <w:divBdr>
                <w:top w:val="none" w:sz="0" w:space="0" w:color="auto"/>
                <w:left w:val="none" w:sz="0" w:space="0" w:color="auto"/>
                <w:bottom w:val="none" w:sz="0" w:space="0" w:color="auto"/>
                <w:right w:val="none" w:sz="0" w:space="0" w:color="auto"/>
              </w:divBdr>
              <w:divsChild>
                <w:div w:id="20942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D0D7165B28405AB36C3928C032E479"/>
        <w:category>
          <w:name w:val="Allmänt"/>
          <w:gallery w:val="placeholder"/>
        </w:category>
        <w:types>
          <w:type w:val="bbPlcHdr"/>
        </w:types>
        <w:behaviors>
          <w:behavior w:val="content"/>
        </w:behaviors>
        <w:guid w:val="{6E66AC72-B0EF-41DB-959F-ED5FC2401B0E}"/>
      </w:docPartPr>
      <w:docPartBody>
        <w:p w:rsidR="00BF2C6B" w:rsidRDefault="004A4A1D" w:rsidP="004A4A1D">
          <w:pPr>
            <w:pStyle w:val="28D0D7165B28405AB36C3928C032E479"/>
          </w:pPr>
          <w:r>
            <w:rPr>
              <w:rStyle w:val="Platshllartext"/>
            </w:rPr>
            <w:t xml:space="preserve"> </w:t>
          </w:r>
        </w:p>
      </w:docPartBody>
    </w:docPart>
    <w:docPart>
      <w:docPartPr>
        <w:name w:val="9A3A9BB77DA8410E8656EDDFB3BF9729"/>
        <w:category>
          <w:name w:val="Allmänt"/>
          <w:gallery w:val="placeholder"/>
        </w:category>
        <w:types>
          <w:type w:val="bbPlcHdr"/>
        </w:types>
        <w:behaviors>
          <w:behavior w:val="content"/>
        </w:behaviors>
        <w:guid w:val="{194A525B-6090-417B-ABCC-E63F11271A7F}"/>
      </w:docPartPr>
      <w:docPartBody>
        <w:p w:rsidR="00BF2C6B" w:rsidRDefault="004A4A1D" w:rsidP="004A4A1D">
          <w:pPr>
            <w:pStyle w:val="9A3A9BB77DA8410E8656EDDFB3BF9729"/>
          </w:pPr>
          <w:r>
            <w:rPr>
              <w:rStyle w:val="Platshllartext"/>
            </w:rPr>
            <w:t xml:space="preserve"> </w:t>
          </w:r>
        </w:p>
      </w:docPartBody>
    </w:docPart>
    <w:docPart>
      <w:docPartPr>
        <w:name w:val="250F0F0484E7448386A0409F5A7353D6"/>
        <w:category>
          <w:name w:val="Allmänt"/>
          <w:gallery w:val="placeholder"/>
        </w:category>
        <w:types>
          <w:type w:val="bbPlcHdr"/>
        </w:types>
        <w:behaviors>
          <w:behavior w:val="content"/>
        </w:behaviors>
        <w:guid w:val="{560F80DA-AEFA-4188-8448-B588826F8FA8}"/>
      </w:docPartPr>
      <w:docPartBody>
        <w:p w:rsidR="00BF2C6B" w:rsidRDefault="004A4A1D" w:rsidP="004A4A1D">
          <w:pPr>
            <w:pStyle w:val="250F0F0484E7448386A0409F5A7353D6"/>
          </w:pPr>
          <w:r>
            <w:rPr>
              <w:rStyle w:val="Platshllartext"/>
            </w:rPr>
            <w:t xml:space="preserve"> </w:t>
          </w:r>
        </w:p>
      </w:docPartBody>
    </w:docPart>
    <w:docPart>
      <w:docPartPr>
        <w:name w:val="D85B840009714F4D80D8120A0758099F"/>
        <w:category>
          <w:name w:val="Allmänt"/>
          <w:gallery w:val="placeholder"/>
        </w:category>
        <w:types>
          <w:type w:val="bbPlcHdr"/>
        </w:types>
        <w:behaviors>
          <w:behavior w:val="content"/>
        </w:behaviors>
        <w:guid w:val="{531A3014-3AA2-4868-8AF7-3918E2B6E20D}"/>
      </w:docPartPr>
      <w:docPartBody>
        <w:p w:rsidR="00BF2C6B" w:rsidRDefault="004A4A1D" w:rsidP="004A4A1D">
          <w:pPr>
            <w:pStyle w:val="D85B840009714F4D80D8120A0758099F"/>
          </w:pPr>
          <w:r>
            <w:rPr>
              <w:rStyle w:val="Platshllartext"/>
            </w:rPr>
            <w:t xml:space="preserve"> </w:t>
          </w:r>
        </w:p>
      </w:docPartBody>
    </w:docPart>
    <w:docPart>
      <w:docPartPr>
        <w:name w:val="4D11C3026D9E491FB508684E6F21B53F"/>
        <w:category>
          <w:name w:val="Allmänt"/>
          <w:gallery w:val="placeholder"/>
        </w:category>
        <w:types>
          <w:type w:val="bbPlcHdr"/>
        </w:types>
        <w:behaviors>
          <w:behavior w:val="content"/>
        </w:behaviors>
        <w:guid w:val="{4EAB8148-5783-4E94-880C-C54E8C16EA08}"/>
      </w:docPartPr>
      <w:docPartBody>
        <w:p w:rsidR="00BF2C6B" w:rsidRDefault="004A4A1D" w:rsidP="004A4A1D">
          <w:pPr>
            <w:pStyle w:val="4D11C3026D9E491FB508684E6F21B53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1D"/>
    <w:rsid w:val="004A4A1D"/>
    <w:rsid w:val="00BF2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13EA07E93C483FA911F45286B27CB2">
    <w:name w:val="9113EA07E93C483FA911F45286B27CB2"/>
    <w:rsid w:val="004A4A1D"/>
  </w:style>
  <w:style w:type="character" w:styleId="Platshllartext">
    <w:name w:val="Placeholder Text"/>
    <w:basedOn w:val="Standardstycketeckensnitt"/>
    <w:uiPriority w:val="99"/>
    <w:semiHidden/>
    <w:rsid w:val="004A4A1D"/>
    <w:rPr>
      <w:noProof w:val="0"/>
      <w:color w:val="808080"/>
    </w:rPr>
  </w:style>
  <w:style w:type="paragraph" w:customStyle="1" w:styleId="4C65840FF7CD4663A3F3160E0F518765">
    <w:name w:val="4C65840FF7CD4663A3F3160E0F518765"/>
    <w:rsid w:val="004A4A1D"/>
  </w:style>
  <w:style w:type="paragraph" w:customStyle="1" w:styleId="7652C59D71B048D5B81D2009933F1960">
    <w:name w:val="7652C59D71B048D5B81D2009933F1960"/>
    <w:rsid w:val="004A4A1D"/>
  </w:style>
  <w:style w:type="paragraph" w:customStyle="1" w:styleId="C42C3F1BAD744E3C9D9DD3163C3E2820">
    <w:name w:val="C42C3F1BAD744E3C9D9DD3163C3E2820"/>
    <w:rsid w:val="004A4A1D"/>
  </w:style>
  <w:style w:type="paragraph" w:customStyle="1" w:styleId="28D0D7165B28405AB36C3928C032E479">
    <w:name w:val="28D0D7165B28405AB36C3928C032E479"/>
    <w:rsid w:val="004A4A1D"/>
  </w:style>
  <w:style w:type="paragraph" w:customStyle="1" w:styleId="9A3A9BB77DA8410E8656EDDFB3BF9729">
    <w:name w:val="9A3A9BB77DA8410E8656EDDFB3BF9729"/>
    <w:rsid w:val="004A4A1D"/>
  </w:style>
  <w:style w:type="paragraph" w:customStyle="1" w:styleId="0EFB2008EC9143309F49F5FDE43C814C">
    <w:name w:val="0EFB2008EC9143309F49F5FDE43C814C"/>
    <w:rsid w:val="004A4A1D"/>
  </w:style>
  <w:style w:type="paragraph" w:customStyle="1" w:styleId="13F9590CE84C42AEA17992D8EC619450">
    <w:name w:val="13F9590CE84C42AEA17992D8EC619450"/>
    <w:rsid w:val="004A4A1D"/>
  </w:style>
  <w:style w:type="paragraph" w:customStyle="1" w:styleId="9B94A77117FB49D782F2E64E19D1BBA0">
    <w:name w:val="9B94A77117FB49D782F2E64E19D1BBA0"/>
    <w:rsid w:val="004A4A1D"/>
  </w:style>
  <w:style w:type="paragraph" w:customStyle="1" w:styleId="250F0F0484E7448386A0409F5A7353D6">
    <w:name w:val="250F0F0484E7448386A0409F5A7353D6"/>
    <w:rsid w:val="004A4A1D"/>
  </w:style>
  <w:style w:type="paragraph" w:customStyle="1" w:styleId="D85B840009714F4D80D8120A0758099F">
    <w:name w:val="D85B840009714F4D80D8120A0758099F"/>
    <w:rsid w:val="004A4A1D"/>
  </w:style>
  <w:style w:type="paragraph" w:customStyle="1" w:styleId="E827941A58FE46E6B140798AF79BC516">
    <w:name w:val="E827941A58FE46E6B140798AF79BC516"/>
    <w:rsid w:val="004A4A1D"/>
  </w:style>
  <w:style w:type="paragraph" w:customStyle="1" w:styleId="852166CD4CDF4FF486DD1F2986FE9B62">
    <w:name w:val="852166CD4CDF4FF486DD1F2986FE9B62"/>
    <w:rsid w:val="004A4A1D"/>
  </w:style>
  <w:style w:type="paragraph" w:customStyle="1" w:styleId="E08711A18B674422BD29412FC1D08916">
    <w:name w:val="E08711A18B674422BD29412FC1D08916"/>
    <w:rsid w:val="004A4A1D"/>
  </w:style>
  <w:style w:type="paragraph" w:customStyle="1" w:styleId="A11DDB8D13674D3BAE534AC084A99D1B">
    <w:name w:val="A11DDB8D13674D3BAE534AC084A99D1B"/>
    <w:rsid w:val="004A4A1D"/>
  </w:style>
  <w:style w:type="paragraph" w:customStyle="1" w:styleId="4A407D7C3CCE4A03930816D130D4EE91">
    <w:name w:val="4A407D7C3CCE4A03930816D130D4EE91"/>
    <w:rsid w:val="004A4A1D"/>
  </w:style>
  <w:style w:type="paragraph" w:customStyle="1" w:styleId="4D11C3026D9E491FB508684E6F21B53F">
    <w:name w:val="4D11C3026D9E491FB508684E6F21B53F"/>
    <w:rsid w:val="004A4A1D"/>
  </w:style>
  <w:style w:type="paragraph" w:customStyle="1" w:styleId="66FC43D530A7419D841037428BA6232E">
    <w:name w:val="66FC43D530A7419D841037428BA6232E"/>
    <w:rsid w:val="004A4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2018-03-20T00:00:00</HeaderDate>
    <Office/>
    <Dnr>N2018/01680/FJR</Dnr>
    <ParagrafNr/>
    <DocumentTitle/>
    <VisitingAddress/>
    <Extra1/>
    <Extra2/>
    <Extra3>Jesper Skalberg Karlsson</Extra3>
    <Number/>
    <Recipient>Till riksdagen</Recipient>
    <SenderText/>
    <DocNumber/>
    <Doclanguage>1053</Doclanguage>
    <Appendix/>
    <LogotypeName>RK_LOGO_SV_BW.png</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a65b0cd6-c5b9-4977-a4c6-08274f591a34</RD_Svarsid>
  </documentManagement>
</p:properties>
</file>

<file path=customXml/item4.xml><?xml version="1.0" encoding="utf-8"?>
<?mso-contentType ?>
<customXsn xmlns="http://schemas.microsoft.com/office/2006/metadata/customXsn">
  <xsnLocation/>
  <cached>True</cached>
  <openByDefault>True</openByDefault>
  <xsnScope>/enhet/nv/fjr/Interpellationer och Riksdagsfrgor</xsnScope>
</customXsn>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8F7F8521F7466449BAD04C7D579FB8CD" ma:contentTypeVersion="10" ma:contentTypeDescription="Skapa ett nytt dokument." ma:contentTypeScope="" ma:versionID="68dcc6bd1468cd16362afc451645ce28">
  <xsd:schema xmlns:xsd="http://www.w3.org/2001/XMLSchema" xmlns:xs="http://www.w3.org/2001/XMLSchema" xmlns:p="http://schemas.microsoft.com/office/2006/metadata/properties" xmlns:ns2="35670e95-d5a3-4c2b-9f0d-a339565e4e06" xmlns:ns3="8c7e650f-7171-49bf-800b-3cf3833b6d2d" xmlns:ns5="400be4d9-93ad-45ec-bd97-8834fb3cb124" targetNamespace="http://schemas.microsoft.com/office/2006/metadata/properties" ma:root="true" ma:fieldsID="c9803639122e12ca0dee4e63ebd6c5ee" ns2:_="" ns3:_="" ns5:_="">
    <xsd:import namespace="35670e95-d5a3-4c2b-9f0d-a339565e4e06"/>
    <xsd:import namespace="8c7e650f-7171-49bf-800b-3cf3833b6d2d"/>
    <xsd:import namespace="400be4d9-93ad-45ec-bd97-8834fb3cb124"/>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5: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Diarienummer">
      <xsd:simpleType>
        <xsd:restriction base="dms:Text"/>
      </xsd:simpleType>
    </xsd:element>
    <xsd:element name="Nyckelord" ma:index="3" nillable="true" ma:displayName="Nyckelord" ma:description="" ma:internalName="Nyckelord">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13b865a-314b-4a59-8710-f0b539fe4109}" ma:internalName="TaxCatchAll" ma:showField="CatchAllData"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13b865a-314b-4a59-8710-f0b539fe4109}" ma:internalName="TaxCatchAllLabel" ma:readOnly="true" ma:showField="CatchAllDataLabel"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7e650f-7171-49bf-800b-3cf3833b6d2d"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0be4d9-93ad-45ec-bd97-8834fb3cb124" elementFormDefault="qualified">
    <xsd:import namespace="http://schemas.microsoft.com/office/2006/documentManagement/types"/>
    <xsd:import namespace="http://schemas.microsoft.com/office/infopath/2007/PartnerControls"/>
    <xsd:element name="Datum" ma:index="22"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8BF1-7A79-4FCC-AA17-A39068162A2D}"/>
</file>

<file path=customXml/itemProps2.xml><?xml version="1.0" encoding="utf-8"?>
<ds:datastoreItem xmlns:ds="http://schemas.openxmlformats.org/officeDocument/2006/customXml" ds:itemID="{CD3805F8-683F-4561-B7C5-13F83EB828AD}"/>
</file>

<file path=customXml/itemProps3.xml><?xml version="1.0" encoding="utf-8"?>
<ds:datastoreItem xmlns:ds="http://schemas.openxmlformats.org/officeDocument/2006/customXml" ds:itemID="{2B3F8D94-80A7-4E76-A67F-A199C828BEEF}"/>
</file>

<file path=customXml/itemProps4.xml><?xml version="1.0" encoding="utf-8"?>
<ds:datastoreItem xmlns:ds="http://schemas.openxmlformats.org/officeDocument/2006/customXml" ds:itemID="{FDBD6BC3-E458-440B-AE4F-C796D1A473AE}">
  <ds:schemaRefs>
    <ds:schemaRef ds:uri="http://schemas.microsoft.com/office/2006/metadata/customXsn"/>
  </ds:schemaRefs>
</ds:datastoreItem>
</file>

<file path=customXml/itemProps5.xml><?xml version="1.0" encoding="utf-8"?>
<ds:datastoreItem xmlns:ds="http://schemas.openxmlformats.org/officeDocument/2006/customXml" ds:itemID="{C685343D-61B2-4624-9219-8BF1D391E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8c7e650f-7171-49bf-800b-3cf3833b6d2d"/>
    <ds:schemaRef ds:uri="400be4d9-93ad-45ec-bd97-8834fb3cb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C252ADB-2F59-44FC-A12F-5EB8DC869902}"/>
</file>

<file path=customXml/itemProps7.xml><?xml version="1.0" encoding="utf-8"?>
<ds:datastoreItem xmlns:ds="http://schemas.openxmlformats.org/officeDocument/2006/customXml" ds:itemID="{9CB9B6FD-19A8-48B4-B2B8-9B4414124C95}"/>
</file>

<file path=docProps/app.xml><?xml version="1.0" encoding="utf-8"?>
<Properties xmlns="http://schemas.openxmlformats.org/officeDocument/2006/extended-properties" xmlns:vt="http://schemas.openxmlformats.org/officeDocument/2006/docPropsVTypes">
  <Template>RK Basmall</Template>
  <TotalTime>0</TotalTime>
  <Pages>2</Pages>
  <Words>333</Words>
  <Characters>1767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Åsgård</dc:creator>
  <cp:keywords/>
  <dc:description/>
  <cp:lastModifiedBy>Björn Åsgård</cp:lastModifiedBy>
  <cp:revision>8</cp:revision>
  <dcterms:created xsi:type="dcterms:W3CDTF">2018-03-15T07:45:00Z</dcterms:created>
  <dcterms:modified xsi:type="dcterms:W3CDTF">2018-03-20T07:18:00Z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800f0f75-7ff3-4c7e-be5c-d58dd3d80cdd</vt:lpwstr>
  </property>
  <property fmtid="{D5CDD505-2E9C-101B-9397-08002B2CF9AE}" pid="6" name="Departementsenhet">
    <vt:lpwstr/>
  </property>
  <property fmtid="{D5CDD505-2E9C-101B-9397-08002B2CF9AE}" pid="7" name="Aktivitetskategori">
    <vt:lpwstr/>
  </property>
</Properties>
</file>