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641BA" w:rsidP="00DA0661">
      <w:pPr>
        <w:pStyle w:val="Title"/>
      </w:pPr>
      <w:bookmarkStart w:id="0" w:name="Start"/>
      <w:bookmarkEnd w:id="0"/>
      <w:r>
        <w:t>Svar på fråga 2022/23:425 av Anna Vikström (S)</w:t>
      </w:r>
      <w:r>
        <w:br/>
        <w:t>En nationell lägesbild över tillgång på och förbrukning av läkemedel</w:t>
      </w:r>
    </w:p>
    <w:p w:rsidR="005641BA" w:rsidP="002749F7">
      <w:pPr>
        <w:pStyle w:val="BodyText"/>
      </w:pPr>
      <w:r>
        <w:t>Anna Vikström har frågat mig om jag avser att gå vidare med förslagen om en nationell lägesbild över tillgång på och förbrukning av läkemedel som en av åtgärderna för att åstadkomma en bättre försörjningsberedskap för att säkra tillgången på läkemedel.</w:t>
      </w:r>
    </w:p>
    <w:p w:rsidR="00735408" w:rsidP="002749F7">
      <w:pPr>
        <w:pStyle w:val="BodyText"/>
      </w:pPr>
      <w:r>
        <w:t>Införande av e</w:t>
      </w:r>
      <w:r w:rsidR="00EF7281">
        <w:t xml:space="preserve">n nationell lägesbild över tillgång, förbrukning och lokalisering av läkemedel i Sverige </w:t>
      </w:r>
      <w:r>
        <w:t xml:space="preserve">är en av flera </w:t>
      </w:r>
      <w:r w:rsidR="007C3DEE">
        <w:t>möjliga</w:t>
      </w:r>
      <w:r>
        <w:t xml:space="preserve"> åtgärder för att möta ökningen av antalet restanmälningar och bristsituationer i fråga om läkemedel. Genom en sådan lägesbild </w:t>
      </w:r>
      <w:r w:rsidR="00EF7281">
        <w:t>kan myndigheter, vårdgivare och andra aktörer få mer kunskap och bättre underlag för att vidta lämpliga åtgärder och förebygga att bristsituationer utvecklas eller förvärras.</w:t>
      </w:r>
      <w:r w:rsidR="00CC2470">
        <w:t xml:space="preserve"> På så sätt kan också försörjnings</w:t>
      </w:r>
      <w:r>
        <w:softHyphen/>
      </w:r>
      <w:r w:rsidR="00CC2470">
        <w:t>beredskapen förbättras.</w:t>
      </w:r>
    </w:p>
    <w:p w:rsidR="005B5E8B" w:rsidP="002749F7">
      <w:pPr>
        <w:pStyle w:val="BodyText"/>
      </w:pPr>
      <w:r>
        <w:t>Läkemedelsverket och E-hälsomyndigheten har därför haft i uppdrag att göra en förstudie inför framtagandet av e</w:t>
      </w:r>
      <w:r w:rsidR="001A0BB2">
        <w:t>n</w:t>
      </w:r>
      <w:r>
        <w:t xml:space="preserve"> nationell lägesbild </w:t>
      </w:r>
      <w:r w:rsidR="001A0BB2">
        <w:t>över tillgången till</w:t>
      </w:r>
      <w:r>
        <w:t xml:space="preserve"> läkemedel och medicintekniska produkter. </w:t>
      </w:r>
      <w:r w:rsidRPr="00805DD4" w:rsidR="00805DD4">
        <w:t>Som Anna Vikström upp</w:t>
      </w:r>
      <w:r>
        <w:t>-</w:t>
      </w:r>
      <w:r w:rsidRPr="00805DD4" w:rsidR="00805DD4">
        <w:t xml:space="preserve">märksammar redovisade </w:t>
      </w:r>
      <w:r w:rsidR="00805DD4">
        <w:t>m</w:t>
      </w:r>
      <w:r>
        <w:t>yndigheterna</w:t>
      </w:r>
      <w:r w:rsidR="005641BA">
        <w:t xml:space="preserve"> nyligen de</w:t>
      </w:r>
      <w:r>
        <w:t>n</w:t>
      </w:r>
      <w:r w:rsidR="005641BA">
        <w:t xml:space="preserve"> </w:t>
      </w:r>
      <w:r>
        <w:t xml:space="preserve">del av </w:t>
      </w:r>
      <w:r w:rsidR="005641BA">
        <w:t>förstudie</w:t>
      </w:r>
      <w:r>
        <w:t xml:space="preserve">n </w:t>
      </w:r>
      <w:r w:rsidR="005641BA">
        <w:t xml:space="preserve">som gäller läkemedel i två rapporter. </w:t>
      </w:r>
      <w:r w:rsidR="009803D8">
        <w:t xml:space="preserve">Läkemedelsverket har också lämnat en delrapport om arbetet med medicintekniska produkter. </w:t>
      </w:r>
      <w:r w:rsidR="00C23CBD">
        <w:t>Myndigheternas redovisning</w:t>
      </w:r>
      <w:r w:rsidR="005641BA">
        <w:t xml:space="preserve"> </w:t>
      </w:r>
      <w:r w:rsidR="00EF7281">
        <w:t xml:space="preserve">och de förslag </w:t>
      </w:r>
      <w:r>
        <w:t xml:space="preserve">till fortsatt arbete </w:t>
      </w:r>
      <w:r w:rsidR="00735408">
        <w:t xml:space="preserve">på området </w:t>
      </w:r>
      <w:r w:rsidR="00EF7281">
        <w:t xml:space="preserve">som lämnas </w:t>
      </w:r>
      <w:r w:rsidR="00C23CBD">
        <w:t xml:space="preserve">i </w:t>
      </w:r>
    </w:p>
    <w:p w:rsidR="005B5E8B" w:rsidP="002749F7">
      <w:pPr>
        <w:pStyle w:val="BodyText"/>
      </w:pPr>
    </w:p>
    <w:p w:rsidR="005B5E8B" w:rsidP="002749F7">
      <w:pPr>
        <w:pStyle w:val="BodyText"/>
      </w:pPr>
    </w:p>
    <w:p w:rsidR="005641BA" w:rsidP="002749F7">
      <w:pPr>
        <w:pStyle w:val="BodyText"/>
      </w:pPr>
      <w:r>
        <w:t>rapporterna</w:t>
      </w:r>
      <w:r w:rsidR="00EF7281">
        <w:t xml:space="preserve"> </w:t>
      </w:r>
      <w:r>
        <w:t>analyseras för närvarande inom R</w:t>
      </w:r>
      <w:r w:rsidR="00EF7281">
        <w:t>e</w:t>
      </w:r>
      <w:r>
        <w:t xml:space="preserve">geringskansliet. </w:t>
      </w:r>
      <w:r w:rsidR="00CC2470">
        <w:t xml:space="preserve">Avsikten är att så snart som möjligt </w:t>
      </w:r>
      <w:r w:rsidR="00735408">
        <w:t>återkomma</w:t>
      </w:r>
      <w:r w:rsidR="00CC2470">
        <w:t xml:space="preserve"> om den fortsatta hanteringen av frågan. </w:t>
      </w:r>
    </w:p>
    <w:p w:rsidR="005641BA" w:rsidP="006A12F1">
      <w:pPr>
        <w:pStyle w:val="BodyText"/>
      </w:pPr>
      <w:r>
        <w:t xml:space="preserve">Stockholm den </w:t>
      </w:r>
      <w:sdt>
        <w:sdtPr>
          <w:id w:val="-1225218591"/>
          <w:placeholder>
            <w:docPart w:val="BCAA973524C246E89C5C91FB5561090D"/>
          </w:placeholder>
          <w:dataBinding w:xpath="/ns0:DocumentInfo[1]/ns0:BaseInfo[1]/ns0:HeaderDate[1]" w:storeItemID="{700607E0-2318-4475-86A1-F857180B353F}" w:prefixMappings="xmlns:ns0='http://lp/documentinfo/RK' "/>
          <w:date w:fullDate="2023-03-15T00:00:00Z">
            <w:dateFormat w:val="d MMMM yyyy"/>
            <w:lid w:val="sv-SE"/>
            <w:storeMappedDataAs w:val="dateTime"/>
            <w:calendar w:val="gregorian"/>
          </w:date>
        </w:sdtPr>
        <w:sdtContent>
          <w:r w:rsidR="005B5E8B">
            <w:t>15 mars 2023</w:t>
          </w:r>
        </w:sdtContent>
      </w:sdt>
    </w:p>
    <w:p w:rsidR="005641BA" w:rsidP="004E7A8F">
      <w:pPr>
        <w:pStyle w:val="Brdtextutanavstnd"/>
      </w:pPr>
    </w:p>
    <w:p w:rsidR="005641BA" w:rsidP="004E7A8F">
      <w:pPr>
        <w:pStyle w:val="Brdtextutanavstnd"/>
      </w:pPr>
    </w:p>
    <w:p w:rsidR="005641BA" w:rsidP="004E7A8F">
      <w:pPr>
        <w:pStyle w:val="Brdtextutanavstnd"/>
      </w:pPr>
    </w:p>
    <w:p w:rsidR="005641BA" w:rsidP="00422A41">
      <w:pPr>
        <w:pStyle w:val="BodyText"/>
      </w:pPr>
      <w:r>
        <w:t>Acko Ankarberg Johansson</w:t>
      </w:r>
    </w:p>
    <w:p w:rsidR="005641BA"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641BA" w:rsidRPr="007D73AB">
          <w:pPr>
            <w:pStyle w:val="Header"/>
          </w:pPr>
        </w:p>
      </w:tc>
      <w:tc>
        <w:tcPr>
          <w:tcW w:w="3170" w:type="dxa"/>
          <w:vAlign w:val="bottom"/>
        </w:tcPr>
        <w:p w:rsidR="005641BA" w:rsidRPr="007D73AB" w:rsidP="00340DE0">
          <w:pPr>
            <w:pStyle w:val="Header"/>
          </w:pPr>
        </w:p>
      </w:tc>
      <w:tc>
        <w:tcPr>
          <w:tcW w:w="1134" w:type="dxa"/>
        </w:tcPr>
        <w:p w:rsidR="005641B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641B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641BA" w:rsidRPr="00710A6C" w:rsidP="00EE3C0F">
          <w:pPr>
            <w:pStyle w:val="Header"/>
            <w:rPr>
              <w:b/>
            </w:rPr>
          </w:pPr>
        </w:p>
        <w:p w:rsidR="005641BA" w:rsidP="00EE3C0F">
          <w:pPr>
            <w:pStyle w:val="Header"/>
          </w:pPr>
        </w:p>
        <w:p w:rsidR="005641BA" w:rsidP="00EE3C0F">
          <w:pPr>
            <w:pStyle w:val="Header"/>
          </w:pPr>
        </w:p>
        <w:p w:rsidR="005641BA" w:rsidP="00EE3C0F">
          <w:pPr>
            <w:pStyle w:val="Header"/>
          </w:pPr>
        </w:p>
        <w:sdt>
          <w:sdtPr>
            <w:alias w:val="Dnr"/>
            <w:tag w:val="ccRKShow_Dnr"/>
            <w:id w:val="-829283628"/>
            <w:placeholder>
              <w:docPart w:val="A675CACCFDAD4F39AA3F04BAC9EE6816"/>
            </w:placeholder>
            <w:dataBinding w:xpath="/ns0:DocumentInfo[1]/ns0:BaseInfo[1]/ns0:Dnr[1]" w:storeItemID="{700607E0-2318-4475-86A1-F857180B353F}" w:prefixMappings="xmlns:ns0='http://lp/documentinfo/RK' "/>
            <w:text/>
          </w:sdtPr>
          <w:sdtContent>
            <w:p w:rsidR="005641BA" w:rsidP="00EE3C0F">
              <w:pPr>
                <w:pStyle w:val="Header"/>
              </w:pPr>
              <w:r>
                <w:t>S2023/</w:t>
              </w:r>
              <w:r w:rsidR="00CC2470">
                <w:t>00964</w:t>
              </w:r>
            </w:p>
          </w:sdtContent>
        </w:sdt>
        <w:sdt>
          <w:sdtPr>
            <w:alias w:val="DocNumber"/>
            <w:tag w:val="DocNumber"/>
            <w:id w:val="1726028884"/>
            <w:placeholder>
              <w:docPart w:val="3AE2463A0FA94C7D9E1DF4ECB05B74D3"/>
            </w:placeholder>
            <w:showingPlcHdr/>
            <w:dataBinding w:xpath="/ns0:DocumentInfo[1]/ns0:BaseInfo[1]/ns0:DocNumber[1]" w:storeItemID="{700607E0-2318-4475-86A1-F857180B353F}" w:prefixMappings="xmlns:ns0='http://lp/documentinfo/RK' "/>
            <w:text/>
          </w:sdtPr>
          <w:sdtContent>
            <w:p w:rsidR="005641BA" w:rsidP="00EE3C0F">
              <w:pPr>
                <w:pStyle w:val="Header"/>
              </w:pPr>
              <w:r>
                <w:rPr>
                  <w:rStyle w:val="PlaceholderText"/>
                </w:rPr>
                <w:t xml:space="preserve"> </w:t>
              </w:r>
            </w:p>
          </w:sdtContent>
        </w:sdt>
        <w:p w:rsidR="005641BA" w:rsidP="00EE3C0F">
          <w:pPr>
            <w:pStyle w:val="Header"/>
          </w:pPr>
        </w:p>
      </w:tc>
      <w:tc>
        <w:tcPr>
          <w:tcW w:w="1134" w:type="dxa"/>
        </w:tcPr>
        <w:p w:rsidR="005641BA" w:rsidP="0094502D">
          <w:pPr>
            <w:pStyle w:val="Header"/>
          </w:pPr>
        </w:p>
        <w:p w:rsidR="005641B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6BDC61D7B984D75B6774A29DEB8B964"/>
          </w:placeholder>
          <w:richText/>
        </w:sdtPr>
        <w:sdtEndPr>
          <w:rPr>
            <w:b w:val="0"/>
          </w:rPr>
        </w:sdtEndPr>
        <w:sdtContent>
          <w:tc>
            <w:tcPr>
              <w:tcW w:w="5534" w:type="dxa"/>
              <w:tcMar>
                <w:right w:w="1134" w:type="dxa"/>
              </w:tcMar>
            </w:tcPr>
            <w:p w:rsidR="005641BA" w:rsidRPr="005641BA" w:rsidP="00340DE0">
              <w:pPr>
                <w:pStyle w:val="Header"/>
                <w:rPr>
                  <w:b/>
                </w:rPr>
              </w:pPr>
              <w:r w:rsidRPr="005641BA">
                <w:rPr>
                  <w:b/>
                </w:rPr>
                <w:t>Socialdepartementet</w:t>
              </w:r>
            </w:p>
            <w:p w:rsidR="005641BA" w:rsidRPr="00340DE0" w:rsidP="000A6A2E">
              <w:pPr>
                <w:pStyle w:val="Header"/>
              </w:pPr>
              <w:r w:rsidRPr="005641BA">
                <w:t>Sjukvårdsministern</w:t>
              </w:r>
            </w:p>
          </w:tc>
        </w:sdtContent>
      </w:sdt>
      <w:sdt>
        <w:sdtPr>
          <w:alias w:val="Recipient"/>
          <w:tag w:val="ccRKShow_Recipient"/>
          <w:id w:val="-28344517"/>
          <w:placeholder>
            <w:docPart w:val="FA1AE0482706474BB4360A4C0153A8BF"/>
          </w:placeholder>
          <w:dataBinding w:xpath="/ns0:DocumentInfo[1]/ns0:BaseInfo[1]/ns0:Recipient[1]" w:storeItemID="{700607E0-2318-4475-86A1-F857180B353F}" w:prefixMappings="xmlns:ns0='http://lp/documentinfo/RK' "/>
          <w:text w:multiLine="1"/>
        </w:sdtPr>
        <w:sdtContent>
          <w:tc>
            <w:tcPr>
              <w:tcW w:w="3170" w:type="dxa"/>
            </w:tcPr>
            <w:p w:rsidR="005641BA" w:rsidP="00547B89">
              <w:pPr>
                <w:pStyle w:val="Header"/>
              </w:pPr>
              <w:r>
                <w:t>Till riksdagen</w:t>
              </w:r>
            </w:p>
          </w:tc>
        </w:sdtContent>
      </w:sdt>
      <w:tc>
        <w:tcPr>
          <w:tcW w:w="1134" w:type="dxa"/>
        </w:tcPr>
        <w:p w:rsidR="005641B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73540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75CACCFDAD4F39AA3F04BAC9EE6816"/>
        <w:category>
          <w:name w:val="Allmänt"/>
          <w:gallery w:val="placeholder"/>
        </w:category>
        <w:types>
          <w:type w:val="bbPlcHdr"/>
        </w:types>
        <w:behaviors>
          <w:behavior w:val="content"/>
        </w:behaviors>
        <w:guid w:val="{7059837E-29E7-48E3-B13C-C0A3DB9C3C98}"/>
      </w:docPartPr>
      <w:docPartBody>
        <w:p w:rsidR="00A300E8" w:rsidP="00681497">
          <w:pPr>
            <w:pStyle w:val="A675CACCFDAD4F39AA3F04BAC9EE6816"/>
          </w:pPr>
          <w:r>
            <w:rPr>
              <w:rStyle w:val="PlaceholderText"/>
            </w:rPr>
            <w:t xml:space="preserve"> </w:t>
          </w:r>
        </w:p>
      </w:docPartBody>
    </w:docPart>
    <w:docPart>
      <w:docPartPr>
        <w:name w:val="3AE2463A0FA94C7D9E1DF4ECB05B74D3"/>
        <w:category>
          <w:name w:val="Allmänt"/>
          <w:gallery w:val="placeholder"/>
        </w:category>
        <w:types>
          <w:type w:val="bbPlcHdr"/>
        </w:types>
        <w:behaviors>
          <w:behavior w:val="content"/>
        </w:behaviors>
        <w:guid w:val="{0894D63D-179D-401F-A58C-A8131ED67E5E}"/>
      </w:docPartPr>
      <w:docPartBody>
        <w:p w:rsidR="00A300E8" w:rsidP="00681497">
          <w:pPr>
            <w:pStyle w:val="3AE2463A0FA94C7D9E1DF4ECB05B74D31"/>
          </w:pPr>
          <w:r>
            <w:rPr>
              <w:rStyle w:val="PlaceholderText"/>
            </w:rPr>
            <w:t xml:space="preserve"> </w:t>
          </w:r>
        </w:p>
      </w:docPartBody>
    </w:docPart>
    <w:docPart>
      <w:docPartPr>
        <w:name w:val="E6BDC61D7B984D75B6774A29DEB8B964"/>
        <w:category>
          <w:name w:val="Allmänt"/>
          <w:gallery w:val="placeholder"/>
        </w:category>
        <w:types>
          <w:type w:val="bbPlcHdr"/>
        </w:types>
        <w:behaviors>
          <w:behavior w:val="content"/>
        </w:behaviors>
        <w:guid w:val="{EFA2C8EB-A9B2-4625-9937-DFF8AD7FE71E}"/>
      </w:docPartPr>
      <w:docPartBody>
        <w:p w:rsidR="00A300E8" w:rsidP="00681497">
          <w:pPr>
            <w:pStyle w:val="E6BDC61D7B984D75B6774A29DEB8B9641"/>
          </w:pPr>
          <w:r>
            <w:rPr>
              <w:rStyle w:val="PlaceholderText"/>
            </w:rPr>
            <w:t xml:space="preserve"> </w:t>
          </w:r>
        </w:p>
      </w:docPartBody>
    </w:docPart>
    <w:docPart>
      <w:docPartPr>
        <w:name w:val="FA1AE0482706474BB4360A4C0153A8BF"/>
        <w:category>
          <w:name w:val="Allmänt"/>
          <w:gallery w:val="placeholder"/>
        </w:category>
        <w:types>
          <w:type w:val="bbPlcHdr"/>
        </w:types>
        <w:behaviors>
          <w:behavior w:val="content"/>
        </w:behaviors>
        <w:guid w:val="{DCCBC461-54C7-4F1E-9446-0DBB309DD4AC}"/>
      </w:docPartPr>
      <w:docPartBody>
        <w:p w:rsidR="00A300E8" w:rsidP="00681497">
          <w:pPr>
            <w:pStyle w:val="FA1AE0482706474BB4360A4C0153A8BF"/>
          </w:pPr>
          <w:r>
            <w:rPr>
              <w:rStyle w:val="PlaceholderText"/>
            </w:rPr>
            <w:t xml:space="preserve"> </w:t>
          </w:r>
        </w:p>
      </w:docPartBody>
    </w:docPart>
    <w:docPart>
      <w:docPartPr>
        <w:name w:val="BCAA973524C246E89C5C91FB5561090D"/>
        <w:category>
          <w:name w:val="Allmänt"/>
          <w:gallery w:val="placeholder"/>
        </w:category>
        <w:types>
          <w:type w:val="bbPlcHdr"/>
        </w:types>
        <w:behaviors>
          <w:behavior w:val="content"/>
        </w:behaviors>
        <w:guid w:val="{D1E7651B-CC2E-4899-8E6A-9AC91A86EA04}"/>
      </w:docPartPr>
      <w:docPartBody>
        <w:p w:rsidR="00A300E8" w:rsidP="00681497">
          <w:pPr>
            <w:pStyle w:val="BCAA973524C246E89C5C91FB5561090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497"/>
    <w:rPr>
      <w:noProof w:val="0"/>
      <w:color w:val="808080"/>
    </w:rPr>
  </w:style>
  <w:style w:type="paragraph" w:customStyle="1" w:styleId="A675CACCFDAD4F39AA3F04BAC9EE6816">
    <w:name w:val="A675CACCFDAD4F39AA3F04BAC9EE6816"/>
    <w:rsid w:val="00681497"/>
  </w:style>
  <w:style w:type="paragraph" w:customStyle="1" w:styleId="FA1AE0482706474BB4360A4C0153A8BF">
    <w:name w:val="FA1AE0482706474BB4360A4C0153A8BF"/>
    <w:rsid w:val="00681497"/>
  </w:style>
  <w:style w:type="paragraph" w:customStyle="1" w:styleId="3AE2463A0FA94C7D9E1DF4ECB05B74D31">
    <w:name w:val="3AE2463A0FA94C7D9E1DF4ECB05B74D31"/>
    <w:rsid w:val="0068149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6BDC61D7B984D75B6774A29DEB8B9641">
    <w:name w:val="E6BDC61D7B984D75B6774A29DEB8B9641"/>
    <w:rsid w:val="0068149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CAA973524C246E89C5C91FB5561090D">
    <w:name w:val="BCAA973524C246E89C5C91FB5561090D"/>
    <w:rsid w:val="0068149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Sjukvårdsministern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2023-03-15T00:00:00</HeaderDate>
    <Office/>
    <Dnr>S2023/00964</Dnr>
    <ParagrafNr/>
    <DocumentTitle/>
    <VisitingAddress/>
    <Extra1/>
    <Extra2/>
    <Extra3>Anna Vikström</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56961c61-79aa-468a-8e83-c0a75aab335f</RD_Svarsid>
  </documentManagement>
</p:properties>
</file>

<file path=customXml/itemProps1.xml><?xml version="1.0" encoding="utf-8"?>
<ds:datastoreItem xmlns:ds="http://schemas.openxmlformats.org/officeDocument/2006/customXml" ds:itemID="{BAC60765-7CF8-423F-AFC8-126678D98CF3}"/>
</file>

<file path=customXml/itemProps2.xml><?xml version="1.0" encoding="utf-8"?>
<ds:datastoreItem xmlns:ds="http://schemas.openxmlformats.org/officeDocument/2006/customXml" ds:itemID="{AA960E77-F4EE-4BCA-B23A-7122835AF6AC}"/>
</file>

<file path=customXml/itemProps3.xml><?xml version="1.0" encoding="utf-8"?>
<ds:datastoreItem xmlns:ds="http://schemas.openxmlformats.org/officeDocument/2006/customXml" ds:itemID="{700607E0-2318-4475-86A1-F857180B353F}"/>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7CC141D9-7747-42EE-9665-BCBE6D47FDF4}"/>
</file>

<file path=docProps/app.xml><?xml version="1.0" encoding="utf-8"?>
<Properties xmlns="http://schemas.openxmlformats.org/officeDocument/2006/extended-properties" xmlns:vt="http://schemas.openxmlformats.org/officeDocument/2006/docPropsVTypes">
  <Template>RK Basmall.dotx</Template>
  <TotalTime>0</TotalTime>
  <Pages>1</Pages>
  <Words>248</Words>
  <Characters>1315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425 En nationell lägesbild över tillgång på och förbrukning av läkemedel.docx</dc:title>
  <cp:revision>9</cp:revision>
  <dcterms:created xsi:type="dcterms:W3CDTF">2023-03-10T08:19:00Z</dcterms:created>
  <dcterms:modified xsi:type="dcterms:W3CDTF">2023-03-15T08:06:00Z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TaxKeyword">
    <vt:lpwstr/>
  </property>
  <property fmtid="{D5CDD505-2E9C-101B-9397-08002B2CF9AE}" pid="6" name="TaxKeywordTaxHTField">
    <vt:lpwstr/>
  </property>
  <property fmtid="{D5CDD505-2E9C-101B-9397-08002B2CF9AE}" pid="7" name="_dlc_DocIdItemGuid">
    <vt:lpwstr>c44f493b-a8ef-4c80-9608-7e8e36889cd9</vt:lpwstr>
  </property>
</Properties>
</file>