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79147" w14:textId="567DCFC8" w:rsidR="00A63744" w:rsidRDefault="00A63744" w:rsidP="00DA0661">
      <w:pPr>
        <w:pStyle w:val="Rubrik"/>
      </w:pPr>
      <w:bookmarkStart w:id="0" w:name="Start"/>
      <w:bookmarkEnd w:id="0"/>
      <w:r>
        <w:t xml:space="preserve">Svar på fråga 2017/18:1307 av </w:t>
      </w:r>
      <w:r w:rsidR="00C849D9" w:rsidRPr="00C849D9">
        <w:t>Jenny Petersson</w:t>
      </w:r>
      <w:r>
        <w:t xml:space="preserve"> (</w:t>
      </w:r>
      <w:r w:rsidR="00C849D9">
        <w:t>M</w:t>
      </w:r>
      <w:r>
        <w:t>)</w:t>
      </w:r>
      <w:r>
        <w:br/>
      </w:r>
      <w:r w:rsidR="00C849D9" w:rsidRPr="00C849D9">
        <w:t>Problem vid inlämning av deklarationer till Skatteverket</w:t>
      </w:r>
    </w:p>
    <w:p w14:paraId="43FD51F8" w14:textId="76421743" w:rsidR="00CC61D6" w:rsidRDefault="00C849D9" w:rsidP="00C849D9">
      <w:pPr>
        <w:pStyle w:val="Brdtext"/>
      </w:pPr>
      <w:r>
        <w:t>Jenny Petersson</w:t>
      </w:r>
      <w:r w:rsidR="00CC61D6">
        <w:t xml:space="preserve"> har frågat mig</w:t>
      </w:r>
      <w:r>
        <w:t xml:space="preserve"> vilka åtgärder jag och regeringen avser att vidta för att tillsammans med Skatteverket tillgodose medborgarnas behov av effektiv service och ge dem möjlighet att på ett smidigt sätt kunna lämna in pappersdeklarationer.</w:t>
      </w:r>
    </w:p>
    <w:p w14:paraId="683E76A0" w14:textId="77777777" w:rsidR="00E05601" w:rsidRDefault="00E05601" w:rsidP="00E05601">
      <w:pPr>
        <w:pStyle w:val="Brdtext"/>
      </w:pPr>
      <w:r>
        <w:t xml:space="preserve">En förväntan som allt fler i samhället har är att det ska vara möjligt att sköta sina ärenden digitalt. Hittills i år har 77 procent av dem som ska deklarera valt att göra det digitalt. Skatteverket arbetar kontinuerligt med att anpassa och utveckla verksamheten utifrån de behov och förväntningar som finns i samhället på en modern myndighet och för att använda resurserna på ett effektivt och ändamålsenligt sätt. </w:t>
      </w:r>
    </w:p>
    <w:p w14:paraId="3F59C8AB" w14:textId="209444EC" w:rsidR="00E05601" w:rsidRDefault="00E05601" w:rsidP="00E05601">
      <w:pPr>
        <w:pStyle w:val="Brdtext"/>
      </w:pPr>
      <w:r>
        <w:t xml:space="preserve">Förra året tog Skatteverket bort alla brevinkast på skattekontoren och på servicekontoren av säkerhetsskäl. Skatteverket ville minska risken för sabotage och att viktiga handlingar därmed skulle kunna förstöras. Den som har velat lämna en pappersdeklaration direkt till Skatteverket har därför behövt komma till ett servicekontor under öppettiderna. Det har också varit möjligt att skicka sin pappersdeklaration med vanlig post. </w:t>
      </w:r>
    </w:p>
    <w:p w14:paraId="72741B37" w14:textId="77777777" w:rsidR="00E05601" w:rsidRDefault="00E05601" w:rsidP="00E05601">
      <w:pPr>
        <w:pStyle w:val="Brdtext"/>
      </w:pPr>
      <w:r>
        <w:t>Skatteverket förbättrar verksamheten löpande och jag för en kontinuerlig dialog med myndigheten.</w:t>
      </w:r>
    </w:p>
    <w:p w14:paraId="6B44F7AD" w14:textId="77777777" w:rsidR="00CC61D6" w:rsidRDefault="00CC61D6" w:rsidP="006A12F1">
      <w:pPr>
        <w:pStyle w:val="Brdtext"/>
      </w:pPr>
      <w:r>
        <w:t xml:space="preserve">Stockholm den </w:t>
      </w:r>
      <w:sdt>
        <w:sdtPr>
          <w:id w:val="-1225218591"/>
          <w:placeholder>
            <w:docPart w:val="6AB7236DDAF34298A2CE5EF241D3B962"/>
          </w:placeholder>
          <w:dataBinding w:prefixMappings="xmlns:ns0='http://lp/documentinfo/RK' " w:xpath="/ns0:DocumentInfo[1]/ns0:BaseInfo[1]/ns0:HeaderDate[1]" w:storeItemID="{7E049087-0AE5-4C96-B83A-2366F985A53B}"/>
          <w:date w:fullDate="2018-05-23T00:00:00Z">
            <w:dateFormat w:val="d MMMM yyyy"/>
            <w:lid w:val="sv-SE"/>
            <w:storeMappedDataAs w:val="dateTime"/>
            <w:calendar w:val="gregorian"/>
          </w:date>
        </w:sdtPr>
        <w:sdtEndPr/>
        <w:sdtContent>
          <w:r w:rsidR="00FF1774">
            <w:t>23 maj 2018</w:t>
          </w:r>
        </w:sdtContent>
      </w:sdt>
    </w:p>
    <w:p w14:paraId="40052B32" w14:textId="10553630" w:rsidR="00CC61D6" w:rsidRDefault="00CC61D6" w:rsidP="004E7A8F">
      <w:pPr>
        <w:pStyle w:val="Brdtextutanavstnd"/>
      </w:pPr>
    </w:p>
    <w:p w14:paraId="300C8E74" w14:textId="77777777" w:rsidR="004622F7" w:rsidRDefault="004622F7" w:rsidP="004E7A8F">
      <w:pPr>
        <w:pStyle w:val="Brdtextutanavstnd"/>
      </w:pPr>
    </w:p>
    <w:p w14:paraId="1F90FB93" w14:textId="4788F159" w:rsidR="00A63744" w:rsidRPr="00DB48AB" w:rsidRDefault="00E05601" w:rsidP="00DB48AB">
      <w:pPr>
        <w:pStyle w:val="Brdtext"/>
      </w:pPr>
      <w:r>
        <w:t>Magdalena Andersson</w:t>
      </w:r>
      <w:bookmarkStart w:id="1" w:name="_GoBack"/>
      <w:bookmarkEnd w:id="1"/>
    </w:p>
    <w:sectPr w:rsidR="00A63744" w:rsidRPr="00DB48AB" w:rsidSect="004622F7">
      <w:footerReference w:type="default" r:id="rId13"/>
      <w:headerReference w:type="first" r:id="rId14"/>
      <w:footerReference w:type="first" r:id="rId15"/>
      <w:pgSz w:w="11906" w:h="16838"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0722" w14:textId="77777777" w:rsidR="00A63744" w:rsidRDefault="00A63744" w:rsidP="00A87A54">
      <w:pPr>
        <w:spacing w:after="0" w:line="240" w:lineRule="auto"/>
      </w:pPr>
      <w:r>
        <w:separator/>
      </w:r>
    </w:p>
  </w:endnote>
  <w:endnote w:type="continuationSeparator" w:id="0">
    <w:p w14:paraId="309599C6" w14:textId="77777777" w:rsidR="00A63744" w:rsidRDefault="00A6374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C54F43" w14:textId="77777777" w:rsidTr="006A26EC">
      <w:trPr>
        <w:trHeight w:val="227"/>
        <w:jc w:val="right"/>
      </w:trPr>
      <w:tc>
        <w:tcPr>
          <w:tcW w:w="708" w:type="dxa"/>
          <w:vAlign w:val="bottom"/>
        </w:tcPr>
        <w:p w14:paraId="6E305F4F" w14:textId="61A1AAC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622F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622F7">
            <w:rPr>
              <w:rStyle w:val="Sidnummer"/>
              <w:noProof/>
            </w:rPr>
            <w:t>1</w:t>
          </w:r>
          <w:r>
            <w:rPr>
              <w:rStyle w:val="Sidnummer"/>
            </w:rPr>
            <w:fldChar w:fldCharType="end"/>
          </w:r>
          <w:r>
            <w:rPr>
              <w:rStyle w:val="Sidnummer"/>
            </w:rPr>
            <w:t>)</w:t>
          </w:r>
        </w:p>
      </w:tc>
    </w:tr>
    <w:tr w:rsidR="005606BC" w:rsidRPr="00347E11" w14:paraId="5F74D1A4" w14:textId="77777777" w:rsidTr="006A26EC">
      <w:trPr>
        <w:trHeight w:val="850"/>
        <w:jc w:val="right"/>
      </w:trPr>
      <w:tc>
        <w:tcPr>
          <w:tcW w:w="708" w:type="dxa"/>
          <w:vAlign w:val="bottom"/>
        </w:tcPr>
        <w:p w14:paraId="3C7E9708" w14:textId="77777777" w:rsidR="005606BC" w:rsidRPr="00347E11" w:rsidRDefault="005606BC" w:rsidP="005606BC">
          <w:pPr>
            <w:pStyle w:val="Sidfot"/>
            <w:spacing w:line="276" w:lineRule="auto"/>
            <w:jc w:val="right"/>
          </w:pPr>
        </w:p>
      </w:tc>
    </w:tr>
  </w:tbl>
  <w:p w14:paraId="1F9B623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0DB1B4B" w14:textId="77777777" w:rsidTr="001F4302">
      <w:trPr>
        <w:trHeight w:val="510"/>
      </w:trPr>
      <w:tc>
        <w:tcPr>
          <w:tcW w:w="8525" w:type="dxa"/>
          <w:gridSpan w:val="2"/>
          <w:vAlign w:val="bottom"/>
        </w:tcPr>
        <w:p w14:paraId="29E2E795" w14:textId="77777777" w:rsidR="00347E11" w:rsidRPr="00347E11" w:rsidRDefault="00347E11" w:rsidP="00347E11">
          <w:pPr>
            <w:pStyle w:val="Sidfot"/>
            <w:rPr>
              <w:sz w:val="8"/>
            </w:rPr>
          </w:pPr>
        </w:p>
      </w:tc>
    </w:tr>
    <w:tr w:rsidR="00093408" w:rsidRPr="00EE3C0F" w14:paraId="209C3A45" w14:textId="77777777" w:rsidTr="00C26068">
      <w:trPr>
        <w:trHeight w:val="227"/>
      </w:trPr>
      <w:tc>
        <w:tcPr>
          <w:tcW w:w="4074" w:type="dxa"/>
        </w:tcPr>
        <w:p w14:paraId="70B2CFC1" w14:textId="77777777" w:rsidR="00347E11" w:rsidRPr="00F53AEA" w:rsidRDefault="00347E11" w:rsidP="00C26068">
          <w:pPr>
            <w:pStyle w:val="Sidfot"/>
            <w:spacing w:line="276" w:lineRule="auto"/>
          </w:pPr>
        </w:p>
      </w:tc>
      <w:tc>
        <w:tcPr>
          <w:tcW w:w="4451" w:type="dxa"/>
        </w:tcPr>
        <w:p w14:paraId="16D91235" w14:textId="77777777" w:rsidR="00093408" w:rsidRPr="00F53AEA" w:rsidRDefault="00093408" w:rsidP="00F53AEA">
          <w:pPr>
            <w:pStyle w:val="Sidfot"/>
            <w:spacing w:line="276" w:lineRule="auto"/>
          </w:pPr>
        </w:p>
      </w:tc>
    </w:tr>
  </w:tbl>
  <w:p w14:paraId="247439B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B9A1B" w14:textId="77777777" w:rsidR="00A63744" w:rsidRDefault="00A63744" w:rsidP="00A87A54">
      <w:pPr>
        <w:spacing w:after="0" w:line="240" w:lineRule="auto"/>
      </w:pPr>
      <w:r>
        <w:separator/>
      </w:r>
    </w:p>
  </w:footnote>
  <w:footnote w:type="continuationSeparator" w:id="0">
    <w:p w14:paraId="7FF9F121" w14:textId="77777777" w:rsidR="00A63744" w:rsidRDefault="00A6374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63744" w14:paraId="3FDA6C55" w14:textId="77777777" w:rsidTr="00C93EBA">
      <w:trPr>
        <w:trHeight w:val="227"/>
      </w:trPr>
      <w:tc>
        <w:tcPr>
          <w:tcW w:w="5534" w:type="dxa"/>
        </w:tcPr>
        <w:p w14:paraId="31FF8E84" w14:textId="77777777" w:rsidR="00A63744" w:rsidRPr="007D73AB" w:rsidRDefault="00A63744">
          <w:pPr>
            <w:pStyle w:val="Sidhuvud"/>
          </w:pPr>
        </w:p>
      </w:tc>
      <w:tc>
        <w:tcPr>
          <w:tcW w:w="3170" w:type="dxa"/>
          <w:vAlign w:val="bottom"/>
        </w:tcPr>
        <w:p w14:paraId="340B2CC7" w14:textId="77777777" w:rsidR="00A63744" w:rsidRPr="007D73AB" w:rsidRDefault="00A63744" w:rsidP="00340DE0">
          <w:pPr>
            <w:pStyle w:val="Sidhuvud"/>
          </w:pPr>
        </w:p>
      </w:tc>
      <w:tc>
        <w:tcPr>
          <w:tcW w:w="1134" w:type="dxa"/>
        </w:tcPr>
        <w:p w14:paraId="2BC1AB6E" w14:textId="77777777" w:rsidR="00A63744" w:rsidRDefault="00A63744" w:rsidP="005A703A">
          <w:pPr>
            <w:pStyle w:val="Sidhuvud"/>
          </w:pPr>
        </w:p>
      </w:tc>
    </w:tr>
    <w:tr w:rsidR="00A63744" w14:paraId="788F3A08" w14:textId="77777777" w:rsidTr="00C93EBA">
      <w:trPr>
        <w:trHeight w:val="1928"/>
      </w:trPr>
      <w:tc>
        <w:tcPr>
          <w:tcW w:w="5534" w:type="dxa"/>
        </w:tcPr>
        <w:p w14:paraId="397ADCC2" w14:textId="77777777" w:rsidR="00A63744" w:rsidRPr="00340DE0" w:rsidRDefault="00A63744" w:rsidP="00340DE0">
          <w:pPr>
            <w:pStyle w:val="Sidhuvud"/>
          </w:pPr>
          <w:r>
            <w:rPr>
              <w:noProof/>
            </w:rPr>
            <w:drawing>
              <wp:inline distT="0" distB="0" distL="0" distR="0" wp14:anchorId="2E955035" wp14:editId="3132C990">
                <wp:extent cx="1743633" cy="505162"/>
                <wp:effectExtent l="0" t="0" r="0" b="9525"/>
                <wp:docPr id="7" name="Bildobjekt 7"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973DD30" w14:textId="77777777" w:rsidR="00A63744" w:rsidRPr="00710A6C" w:rsidRDefault="00A63744" w:rsidP="00EE3C0F">
          <w:pPr>
            <w:pStyle w:val="Sidhuvud"/>
            <w:rPr>
              <w:b/>
            </w:rPr>
          </w:pPr>
        </w:p>
        <w:p w14:paraId="2CF944B1" w14:textId="77777777" w:rsidR="00A63744" w:rsidRDefault="00A63744" w:rsidP="00EE3C0F">
          <w:pPr>
            <w:pStyle w:val="Sidhuvud"/>
          </w:pPr>
        </w:p>
        <w:p w14:paraId="71CD145D" w14:textId="77777777" w:rsidR="00A63744" w:rsidRDefault="00A63744" w:rsidP="00EE3C0F">
          <w:pPr>
            <w:pStyle w:val="Sidhuvud"/>
          </w:pPr>
        </w:p>
        <w:p w14:paraId="63931A5C" w14:textId="77777777" w:rsidR="00A63744" w:rsidRDefault="00A63744" w:rsidP="00EE3C0F">
          <w:pPr>
            <w:pStyle w:val="Sidhuvud"/>
          </w:pPr>
        </w:p>
        <w:sdt>
          <w:sdtPr>
            <w:alias w:val="Dnr"/>
            <w:tag w:val="ccRKShow_Dnr"/>
            <w:id w:val="-829283628"/>
            <w:placeholder>
              <w:docPart w:val="09AAF09F7B724C8FAAB170B134944AFD"/>
            </w:placeholder>
            <w:dataBinding w:prefixMappings="xmlns:ns0='http://lp/documentinfo/RK' " w:xpath="/ns0:DocumentInfo[1]/ns0:BaseInfo[1]/ns0:Dnr[1]" w:storeItemID="{7E049087-0AE5-4C96-B83A-2366F985A53B}"/>
            <w:text/>
          </w:sdtPr>
          <w:sdtEndPr/>
          <w:sdtContent>
            <w:p w14:paraId="1D672EE4" w14:textId="77777777" w:rsidR="00A63744" w:rsidRDefault="00E05601" w:rsidP="00EE3C0F">
              <w:pPr>
                <w:pStyle w:val="Sidhuvud"/>
              </w:pPr>
              <w:r>
                <w:t>Fi2018/02042/S3</w:t>
              </w:r>
            </w:p>
          </w:sdtContent>
        </w:sdt>
        <w:sdt>
          <w:sdtPr>
            <w:alias w:val="DocNumber"/>
            <w:tag w:val="DocNumber"/>
            <w:id w:val="1726028884"/>
            <w:placeholder>
              <w:docPart w:val="6AB45A50A5FB4EA68669CC8E0926BEA5"/>
            </w:placeholder>
            <w:showingPlcHdr/>
            <w:dataBinding w:prefixMappings="xmlns:ns0='http://lp/documentinfo/RK' " w:xpath="/ns0:DocumentInfo[1]/ns0:BaseInfo[1]/ns0:DocNumber[1]" w:storeItemID="{7E049087-0AE5-4C96-B83A-2366F985A53B}"/>
            <w:text/>
          </w:sdtPr>
          <w:sdtEndPr/>
          <w:sdtContent>
            <w:p w14:paraId="1A7E90C9" w14:textId="77777777" w:rsidR="00A63744" w:rsidRDefault="00A63744" w:rsidP="00EE3C0F">
              <w:pPr>
                <w:pStyle w:val="Sidhuvud"/>
              </w:pPr>
              <w:r>
                <w:rPr>
                  <w:rStyle w:val="Platshllartext"/>
                </w:rPr>
                <w:t xml:space="preserve"> </w:t>
              </w:r>
            </w:p>
          </w:sdtContent>
        </w:sdt>
        <w:p w14:paraId="04852C17" w14:textId="77777777" w:rsidR="00A63744" w:rsidRDefault="00A63744" w:rsidP="00EE3C0F">
          <w:pPr>
            <w:pStyle w:val="Sidhuvud"/>
          </w:pPr>
        </w:p>
      </w:tc>
      <w:tc>
        <w:tcPr>
          <w:tcW w:w="1134" w:type="dxa"/>
        </w:tcPr>
        <w:p w14:paraId="03F92342" w14:textId="77777777" w:rsidR="00A63744" w:rsidRDefault="00A63744" w:rsidP="0094502D">
          <w:pPr>
            <w:pStyle w:val="Sidhuvud"/>
          </w:pPr>
        </w:p>
        <w:p w14:paraId="07CA5799" w14:textId="77777777" w:rsidR="00A63744" w:rsidRPr="0094502D" w:rsidRDefault="00A63744" w:rsidP="00EC71A6">
          <w:pPr>
            <w:pStyle w:val="Sidhuvud"/>
          </w:pPr>
        </w:p>
      </w:tc>
    </w:tr>
    <w:tr w:rsidR="00A63744" w14:paraId="399805AD" w14:textId="77777777" w:rsidTr="00C93EBA">
      <w:trPr>
        <w:trHeight w:val="2268"/>
      </w:trPr>
      <w:sdt>
        <w:sdtPr>
          <w:rPr>
            <w:b/>
          </w:rPr>
          <w:alias w:val="SenderText"/>
          <w:tag w:val="ccRKShow_SenderText"/>
          <w:id w:val="1374046025"/>
          <w:placeholder>
            <w:docPart w:val="50C8D535865E44D895AEC2F24BD90026"/>
          </w:placeholder>
        </w:sdtPr>
        <w:sdtEndPr/>
        <w:sdtContent>
          <w:tc>
            <w:tcPr>
              <w:tcW w:w="5534" w:type="dxa"/>
              <w:tcMar>
                <w:right w:w="1134" w:type="dxa"/>
              </w:tcMar>
            </w:tcPr>
            <w:p w14:paraId="29B2409D" w14:textId="77777777" w:rsidR="00E05601" w:rsidRPr="00E05601" w:rsidRDefault="00E05601" w:rsidP="00340DE0">
              <w:pPr>
                <w:pStyle w:val="Sidhuvud"/>
                <w:rPr>
                  <w:b/>
                </w:rPr>
              </w:pPr>
              <w:r w:rsidRPr="00E05601">
                <w:rPr>
                  <w:b/>
                </w:rPr>
                <w:t>Finansdepartementet</w:t>
              </w:r>
            </w:p>
            <w:p w14:paraId="36659CAE" w14:textId="77777777" w:rsidR="0035348C" w:rsidRDefault="00E05601" w:rsidP="00340DE0">
              <w:pPr>
                <w:pStyle w:val="Sidhuvud"/>
              </w:pPr>
              <w:r w:rsidRPr="00E05601">
                <w:t>Finansministern</w:t>
              </w:r>
            </w:p>
            <w:p w14:paraId="2BC6D4B2" w14:textId="5C8A0CFD" w:rsidR="00A63744" w:rsidRPr="00A63744" w:rsidRDefault="00A63744" w:rsidP="0035348C">
              <w:pPr>
                <w:pStyle w:val="Sidhuvud"/>
                <w:rPr>
                  <w:b/>
                </w:rPr>
              </w:pPr>
            </w:p>
          </w:tc>
        </w:sdtContent>
      </w:sdt>
      <w:sdt>
        <w:sdtPr>
          <w:alias w:val="Recipient"/>
          <w:tag w:val="ccRKShow_Recipient"/>
          <w:id w:val="-28344517"/>
          <w:placeholder>
            <w:docPart w:val="BA857FF31FEA4B5CA87BFF588EAA2247"/>
          </w:placeholder>
          <w:dataBinding w:prefixMappings="xmlns:ns0='http://lp/documentinfo/RK' " w:xpath="/ns0:DocumentInfo[1]/ns0:BaseInfo[1]/ns0:Recipient[1]" w:storeItemID="{7E049087-0AE5-4C96-B83A-2366F985A53B}"/>
          <w:text w:multiLine="1"/>
        </w:sdtPr>
        <w:sdtEndPr/>
        <w:sdtContent>
          <w:tc>
            <w:tcPr>
              <w:tcW w:w="3170" w:type="dxa"/>
            </w:tcPr>
            <w:p w14:paraId="05DA88C9" w14:textId="77777777" w:rsidR="00A63744" w:rsidRDefault="00A63744" w:rsidP="00547B89">
              <w:pPr>
                <w:pStyle w:val="Sidhuvud"/>
              </w:pPr>
              <w:r>
                <w:t>Till riksdagen</w:t>
              </w:r>
            </w:p>
          </w:tc>
        </w:sdtContent>
      </w:sdt>
      <w:tc>
        <w:tcPr>
          <w:tcW w:w="1134" w:type="dxa"/>
        </w:tcPr>
        <w:p w14:paraId="2BBE2B83" w14:textId="77777777" w:rsidR="00A63744" w:rsidRDefault="00A63744" w:rsidP="003E6020">
          <w:pPr>
            <w:pStyle w:val="Sidhuvud"/>
          </w:pPr>
        </w:p>
      </w:tc>
    </w:tr>
  </w:tbl>
  <w:p w14:paraId="181E837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44"/>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348C"/>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22F7"/>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5C63"/>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0F2A"/>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3744"/>
    <w:rsid w:val="00A65996"/>
    <w:rsid w:val="00A67276"/>
    <w:rsid w:val="00A67588"/>
    <w:rsid w:val="00A67840"/>
    <w:rsid w:val="00A71A9E"/>
    <w:rsid w:val="00A7382D"/>
    <w:rsid w:val="00A743AC"/>
    <w:rsid w:val="00A8483F"/>
    <w:rsid w:val="00A86FFC"/>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49D9"/>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61D6"/>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976CF"/>
    <w:rsid w:val="00DA4084"/>
    <w:rsid w:val="00DA5C0D"/>
    <w:rsid w:val="00DB714B"/>
    <w:rsid w:val="00DC10F6"/>
    <w:rsid w:val="00DC3E45"/>
    <w:rsid w:val="00DC4598"/>
    <w:rsid w:val="00DD0722"/>
    <w:rsid w:val="00DD212F"/>
    <w:rsid w:val="00DF5BFB"/>
    <w:rsid w:val="00DF5CD6"/>
    <w:rsid w:val="00E022DA"/>
    <w:rsid w:val="00E03BCB"/>
    <w:rsid w:val="00E05601"/>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1774"/>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B57A8"/>
  <w15:docId w15:val="{9E242986-4268-4028-B33E-FB57644F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AF09F7B724C8FAAB170B134944AFD"/>
        <w:category>
          <w:name w:val="Allmänt"/>
          <w:gallery w:val="placeholder"/>
        </w:category>
        <w:types>
          <w:type w:val="bbPlcHdr"/>
        </w:types>
        <w:behaviors>
          <w:behavior w:val="content"/>
        </w:behaviors>
        <w:guid w:val="{C26F1E92-22D4-421F-8352-CCEE10D24E1A}"/>
      </w:docPartPr>
      <w:docPartBody>
        <w:p w:rsidR="00E3758F" w:rsidRDefault="00AC583A" w:rsidP="00AC583A">
          <w:pPr>
            <w:pStyle w:val="09AAF09F7B724C8FAAB170B134944AFD"/>
          </w:pPr>
          <w:r>
            <w:rPr>
              <w:rStyle w:val="Platshllartext"/>
            </w:rPr>
            <w:t xml:space="preserve"> </w:t>
          </w:r>
        </w:p>
      </w:docPartBody>
    </w:docPart>
    <w:docPart>
      <w:docPartPr>
        <w:name w:val="6AB45A50A5FB4EA68669CC8E0926BEA5"/>
        <w:category>
          <w:name w:val="Allmänt"/>
          <w:gallery w:val="placeholder"/>
        </w:category>
        <w:types>
          <w:type w:val="bbPlcHdr"/>
        </w:types>
        <w:behaviors>
          <w:behavior w:val="content"/>
        </w:behaviors>
        <w:guid w:val="{30C4ED19-7374-4257-97D3-C26B5348C697}"/>
      </w:docPartPr>
      <w:docPartBody>
        <w:p w:rsidR="00E3758F" w:rsidRDefault="00AC583A" w:rsidP="00AC583A">
          <w:pPr>
            <w:pStyle w:val="6AB45A50A5FB4EA68669CC8E0926BEA5"/>
          </w:pPr>
          <w:r>
            <w:rPr>
              <w:rStyle w:val="Platshllartext"/>
            </w:rPr>
            <w:t xml:space="preserve"> </w:t>
          </w:r>
        </w:p>
      </w:docPartBody>
    </w:docPart>
    <w:docPart>
      <w:docPartPr>
        <w:name w:val="50C8D535865E44D895AEC2F24BD90026"/>
        <w:category>
          <w:name w:val="Allmänt"/>
          <w:gallery w:val="placeholder"/>
        </w:category>
        <w:types>
          <w:type w:val="bbPlcHdr"/>
        </w:types>
        <w:behaviors>
          <w:behavior w:val="content"/>
        </w:behaviors>
        <w:guid w:val="{F466A0D5-2AD2-49F7-B072-BDF48B15978D}"/>
      </w:docPartPr>
      <w:docPartBody>
        <w:p w:rsidR="00E3758F" w:rsidRDefault="00AC583A" w:rsidP="00AC583A">
          <w:pPr>
            <w:pStyle w:val="50C8D535865E44D895AEC2F24BD90026"/>
          </w:pPr>
          <w:r>
            <w:rPr>
              <w:rStyle w:val="Platshllartext"/>
            </w:rPr>
            <w:t xml:space="preserve"> </w:t>
          </w:r>
        </w:p>
      </w:docPartBody>
    </w:docPart>
    <w:docPart>
      <w:docPartPr>
        <w:name w:val="BA857FF31FEA4B5CA87BFF588EAA2247"/>
        <w:category>
          <w:name w:val="Allmänt"/>
          <w:gallery w:val="placeholder"/>
        </w:category>
        <w:types>
          <w:type w:val="bbPlcHdr"/>
        </w:types>
        <w:behaviors>
          <w:behavior w:val="content"/>
        </w:behaviors>
        <w:guid w:val="{3CF9BAA1-B103-478B-BC08-D7A13F1ED276}"/>
      </w:docPartPr>
      <w:docPartBody>
        <w:p w:rsidR="00E3758F" w:rsidRDefault="00AC583A" w:rsidP="00AC583A">
          <w:pPr>
            <w:pStyle w:val="BA857FF31FEA4B5CA87BFF588EAA2247"/>
          </w:pPr>
          <w:r>
            <w:rPr>
              <w:rStyle w:val="Platshllartext"/>
            </w:rPr>
            <w:t xml:space="preserve"> </w:t>
          </w:r>
        </w:p>
      </w:docPartBody>
    </w:docPart>
    <w:docPart>
      <w:docPartPr>
        <w:name w:val="6AB7236DDAF34298A2CE5EF241D3B962"/>
        <w:category>
          <w:name w:val="Allmänt"/>
          <w:gallery w:val="placeholder"/>
        </w:category>
        <w:types>
          <w:type w:val="bbPlcHdr"/>
        </w:types>
        <w:behaviors>
          <w:behavior w:val="content"/>
        </w:behaviors>
        <w:guid w:val="{7731BD85-68E4-4B29-B0AD-F3514477B8AE}"/>
      </w:docPartPr>
      <w:docPartBody>
        <w:p w:rsidR="00E3758F" w:rsidRDefault="00AC583A" w:rsidP="00AC583A">
          <w:pPr>
            <w:pStyle w:val="6AB7236DDAF34298A2CE5EF241D3B96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3A"/>
    <w:rsid w:val="00AC583A"/>
    <w:rsid w:val="00E375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E791305328B4A7FA125BEC50B3CF6FE">
    <w:name w:val="FE791305328B4A7FA125BEC50B3CF6FE"/>
    <w:rsid w:val="00AC583A"/>
  </w:style>
  <w:style w:type="character" w:styleId="Platshllartext">
    <w:name w:val="Placeholder Text"/>
    <w:basedOn w:val="Standardstycketeckensnitt"/>
    <w:uiPriority w:val="99"/>
    <w:semiHidden/>
    <w:rsid w:val="00AC583A"/>
    <w:rPr>
      <w:noProof w:val="0"/>
      <w:color w:val="808080"/>
    </w:rPr>
  </w:style>
  <w:style w:type="paragraph" w:customStyle="1" w:styleId="4ADD5038ED7342EC984FC00BF508A1D2">
    <w:name w:val="4ADD5038ED7342EC984FC00BF508A1D2"/>
    <w:rsid w:val="00AC583A"/>
  </w:style>
  <w:style w:type="paragraph" w:customStyle="1" w:styleId="87164EA51EF04530B32B2841F0BB49E0">
    <w:name w:val="87164EA51EF04530B32B2841F0BB49E0"/>
    <w:rsid w:val="00AC583A"/>
  </w:style>
  <w:style w:type="paragraph" w:customStyle="1" w:styleId="3B7795CA540A446381EB272075D2ED18">
    <w:name w:val="3B7795CA540A446381EB272075D2ED18"/>
    <w:rsid w:val="00AC583A"/>
  </w:style>
  <w:style w:type="paragraph" w:customStyle="1" w:styleId="09AAF09F7B724C8FAAB170B134944AFD">
    <w:name w:val="09AAF09F7B724C8FAAB170B134944AFD"/>
    <w:rsid w:val="00AC583A"/>
  </w:style>
  <w:style w:type="paragraph" w:customStyle="1" w:styleId="6AB45A50A5FB4EA68669CC8E0926BEA5">
    <w:name w:val="6AB45A50A5FB4EA68669CC8E0926BEA5"/>
    <w:rsid w:val="00AC583A"/>
  </w:style>
  <w:style w:type="paragraph" w:customStyle="1" w:styleId="0342CB8C9F8641BF8EDAEA6F65AA3A25">
    <w:name w:val="0342CB8C9F8641BF8EDAEA6F65AA3A25"/>
    <w:rsid w:val="00AC583A"/>
  </w:style>
  <w:style w:type="paragraph" w:customStyle="1" w:styleId="1704E3EF205C4520BA839BF8D23D220F">
    <w:name w:val="1704E3EF205C4520BA839BF8D23D220F"/>
    <w:rsid w:val="00AC583A"/>
  </w:style>
  <w:style w:type="paragraph" w:customStyle="1" w:styleId="20CDFCBCAD8C4311810A86C75424D3AB">
    <w:name w:val="20CDFCBCAD8C4311810A86C75424D3AB"/>
    <w:rsid w:val="00AC583A"/>
  </w:style>
  <w:style w:type="paragraph" w:customStyle="1" w:styleId="50C8D535865E44D895AEC2F24BD90026">
    <w:name w:val="50C8D535865E44D895AEC2F24BD90026"/>
    <w:rsid w:val="00AC583A"/>
  </w:style>
  <w:style w:type="paragraph" w:customStyle="1" w:styleId="BA857FF31FEA4B5CA87BFF588EAA2247">
    <w:name w:val="BA857FF31FEA4B5CA87BFF588EAA2247"/>
    <w:rsid w:val="00AC583A"/>
  </w:style>
  <w:style w:type="paragraph" w:customStyle="1" w:styleId="6C58DC3ECBE94828B7277948B13E0623">
    <w:name w:val="6C58DC3ECBE94828B7277948B13E0623"/>
    <w:rsid w:val="00AC583A"/>
  </w:style>
  <w:style w:type="paragraph" w:customStyle="1" w:styleId="499AD9C87B9241C8BAB59EF836700251">
    <w:name w:val="499AD9C87B9241C8BAB59EF836700251"/>
    <w:rsid w:val="00AC583A"/>
  </w:style>
  <w:style w:type="paragraph" w:customStyle="1" w:styleId="EC33538E4BC34F19B497987F79D7AC78">
    <w:name w:val="EC33538E4BC34F19B497987F79D7AC78"/>
    <w:rsid w:val="00AC583A"/>
  </w:style>
  <w:style w:type="paragraph" w:customStyle="1" w:styleId="138A39E627624F518FEE7F3A72E25E2F">
    <w:name w:val="138A39E627624F518FEE7F3A72E25E2F"/>
    <w:rsid w:val="00AC583A"/>
  </w:style>
  <w:style w:type="paragraph" w:customStyle="1" w:styleId="C3E049487CB74BBE924D214944764D85">
    <w:name w:val="C3E049487CB74BBE924D214944764D85"/>
    <w:rsid w:val="00AC583A"/>
  </w:style>
  <w:style w:type="paragraph" w:customStyle="1" w:styleId="6AB7236DDAF34298A2CE5EF241D3B962">
    <w:name w:val="6AB7236DDAF34298A2CE5EF241D3B962"/>
    <w:rsid w:val="00AC583A"/>
  </w:style>
  <w:style w:type="paragraph" w:customStyle="1" w:styleId="1C88E112924346058ACF2B293F6E8E72">
    <w:name w:val="1C88E112924346058ACF2B293F6E8E72"/>
    <w:rsid w:val="00A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18f67407-5eb3-447e-a524-b81e10bbf5da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2018-05-23T00:00:00</HeaderDate>
    <Office/>
    <Dnr>Fi2018/02042/S3</Dnr>
    <ParagrafNr/>
    <DocumentTitle/>
    <VisitingAddress/>
    <Extra1/>
    <Extra2/>
    <Extra3>Jenny Petersson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101A41D993B3A449A712A26F852717BB" ma:contentTypeVersion="4" ma:contentTypeDescription="Skapa nytt dokument med möjlighet att välja RK-mall" ma:contentTypeScope="" ma:versionID="b4dd7421f9e77c98782dc06b7b3e9a8c">
  <xsd:schema xmlns:xsd="http://www.w3.org/2001/XMLSchema" xmlns:xs="http://www.w3.org/2001/XMLSchema" xmlns:p="http://schemas.microsoft.com/office/2006/metadata/properties" xmlns:ns2="84a146bb-e433-4be7-93e4-049a36845c6a" xmlns:ns4="4e9c2f0c-7bf8-49af-8356-cbf363fc78a7" xmlns:ns5="cc625d36-bb37-4650-91b9-0c96159295ba" xmlns:ns6="9c9941df-7074-4a92-bf99-225d24d78d61" targetNamespace="http://schemas.microsoft.com/office/2006/metadata/properties" ma:root="true" ma:fieldsID="cd41c190b0e966813b4b3d2a2fafa7c0" ns2:_="" ns4:_="" ns5:_="" ns6:_="">
    <xsd:import namespace="84a146bb-e433-4be7-93e4-049a36845c6a"/>
    <xsd:import namespace="4e9c2f0c-7bf8-49af-8356-cbf363fc78a7"/>
    <xsd:import namespace="cc625d36-bb37-4650-91b9-0c96159295ba"/>
    <xsd:import namespace="9c9941df-7074-4a92-bf99-225d24d78d61"/>
    <xsd:element name="properties">
      <xsd:complexType>
        <xsd:sequence>
          <xsd:element name="documentManagement">
            <xsd:complexType>
              <xsd:all>
                <xsd:element ref="ns2:Diarienummer" minOccurs="0"/>
                <xsd:element ref="ns4:DirtyMigration" minOccurs="0"/>
                <xsd:element ref="ns5:TaxCatchAllLabel" minOccurs="0"/>
                <xsd:element ref="ns5:k46d94c0acf84ab9a79866a9d8b1905f" minOccurs="0"/>
                <xsd:element ref="ns5:TaxCatchAll" minOccurs="0"/>
                <xsd:element ref="ns5:edbe0b5c82304c8e847ab7b8c02a77c3" minOccurs="0"/>
                <xsd:element ref="ns2: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Diarienummer" ma:index="3" nillable="true" ma:displayName="Diarienummer" ma:description="" ma:internalName="RecordNumber">
      <xsd:simpleType>
        <xsd:restriction base="dms:Text"/>
      </xsd:simpleType>
    </xsd:element>
    <xsd:element name="Nyckelord" ma:index="16"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8f65a21-36f4-4103-a175-f6be160d2a91}" ma:internalName="TaxCatchAll"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EABE-F375-4DC2-A83D-9DA9640DA011}"/>
</file>

<file path=customXml/itemProps2.xml><?xml version="1.0" encoding="utf-8"?>
<ds:datastoreItem xmlns:ds="http://schemas.openxmlformats.org/officeDocument/2006/customXml" ds:itemID="{DD829E64-62CD-4A08-BDCD-84F5BECDF15F}"/>
</file>

<file path=customXml/itemProps3.xml><?xml version="1.0" encoding="utf-8"?>
<ds:datastoreItem xmlns:ds="http://schemas.openxmlformats.org/officeDocument/2006/customXml" ds:itemID="{7E049087-0AE5-4C96-B83A-2366F985A53B}"/>
</file>

<file path=customXml/itemProps4.xml><?xml version="1.0" encoding="utf-8"?>
<ds:datastoreItem xmlns:ds="http://schemas.openxmlformats.org/officeDocument/2006/customXml" ds:itemID="{94F40DFB-7101-4602-B4BF-3915AEA7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46bb-e433-4be7-93e4-049a36845c6a"/>
    <ds:schemaRef ds:uri="4e9c2f0c-7bf8-49af-8356-cbf363fc78a7"/>
    <ds:schemaRef ds:uri="cc625d36-bb37-4650-91b9-0c96159295ba"/>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341C87-4F75-4552-A299-E619D6AF8996}"/>
</file>

<file path=customXml/itemProps6.xml><?xml version="1.0" encoding="utf-8"?>
<ds:datastoreItem xmlns:ds="http://schemas.openxmlformats.org/officeDocument/2006/customXml" ds:itemID="{5FDF01EB-B477-4431-B988-32FCF0BA649F}"/>
</file>

<file path=docProps/app.xml><?xml version="1.0" encoding="utf-8"?>
<Properties xmlns="http://schemas.openxmlformats.org/officeDocument/2006/extended-properties" xmlns:vt="http://schemas.openxmlformats.org/officeDocument/2006/docPropsVTypes">
  <Template>RK Basmall</Template>
  <TotalTime>0</TotalTime>
  <Pages>1</Pages>
  <Words>214</Words>
  <Characters>1137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Eriksson</dc:creator>
  <cp:keywords/>
  <dc:description/>
  <cp:lastModifiedBy>Susanne Eriksson</cp:lastModifiedBy>
  <cp:revision>6</cp:revision>
  <cp:lastPrinted>2018-05-21T14:40:00Z</cp:lastPrinted>
  <dcterms:created xsi:type="dcterms:W3CDTF">2018-05-17T08:36:00Z</dcterms:created>
  <dcterms:modified xsi:type="dcterms:W3CDTF">2018-05-21T14:41:00Z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P2XF6VT2D3NN-1568736191-2962</vt:lpwstr>
  </property>
  <property fmtid="{D5CDD505-2E9C-101B-9397-08002B2CF9AE}" pid="6" name="_dlc_DocIdUrl">
    <vt:lpwstr>https://dhs.sp.regeringskansliet.se/yta/fi-ska/_layouts/15/DocIdRedir.aspx?ID=P2XF6VT2D3NN-1568736191-2962, P2XF6VT2D3NN-1568736191-2962</vt:lpwstr>
  </property>
  <property fmtid="{D5CDD505-2E9C-101B-9397-08002B2CF9AE}" pid="7" name="_dlc_DocIdItemGuid">
    <vt:lpwstr>9288eec9-696b-4eb3-9ac5-1f059459b08e</vt:lpwstr>
  </property>
</Properties>
</file>