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64" w:rsidRDefault="00BE156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D55616">
        <w:t>2</w:t>
      </w:r>
      <w:r>
        <w:t xml:space="preserve">018/19:234 av Margareta </w:t>
      </w:r>
      <w:proofErr w:type="spellStart"/>
      <w:r>
        <w:t>Cederfelt</w:t>
      </w:r>
      <w:proofErr w:type="spellEnd"/>
      <w:r>
        <w:t xml:space="preserve"> (M)</w:t>
      </w:r>
      <w:r>
        <w:br/>
        <w:t>Korruptionen i Rumänien</w:t>
      </w:r>
    </w:p>
    <w:p w:rsidR="00EE7C34" w:rsidRDefault="00BE1564" w:rsidP="00EE7C34">
      <w:r>
        <w:t xml:space="preserve">Margareta </w:t>
      </w:r>
      <w:proofErr w:type="spellStart"/>
      <w:r>
        <w:t>Cederfelt</w:t>
      </w:r>
      <w:proofErr w:type="spellEnd"/>
      <w:r>
        <w:t xml:space="preserve"> har frågat mig</w:t>
      </w:r>
      <w:r w:rsidR="00EE7C34">
        <w:t xml:space="preserve"> </w:t>
      </w:r>
      <w:r w:rsidR="00846B90">
        <w:t>om regeringen är beredd</w:t>
      </w:r>
      <w:r w:rsidR="00EE7C34">
        <w:t xml:space="preserve"> att </w:t>
      </w:r>
      <w:r w:rsidR="00846B90">
        <w:t>agera</w:t>
      </w:r>
      <w:r w:rsidR="00EE7C34">
        <w:t xml:space="preserve"> för att korruptionen i Rumänien</w:t>
      </w:r>
      <w:r w:rsidR="00846B90">
        <w:t xml:space="preserve"> ska minska, och i så fall på vilket sätt</w:t>
      </w:r>
      <w:r w:rsidR="00EE7C34">
        <w:t xml:space="preserve">. </w:t>
      </w:r>
    </w:p>
    <w:p w:rsidR="00EE7C34" w:rsidRPr="0064491A" w:rsidRDefault="00EE7C34" w:rsidP="00EE7C34">
      <w:r w:rsidRPr="00810164">
        <w:rPr>
          <w:rFonts w:ascii="Garamond" w:eastAsiaTheme="minorEastAsia" w:hAnsi="Garamond"/>
        </w:rPr>
        <w:t xml:space="preserve">Regeringen verkar för att alla medlemsstater </w:t>
      </w:r>
      <w:r w:rsidR="00846B90">
        <w:rPr>
          <w:rFonts w:ascii="Garamond" w:eastAsiaTheme="minorEastAsia" w:hAnsi="Garamond"/>
        </w:rPr>
        <w:t xml:space="preserve">ska </w:t>
      </w:r>
      <w:r w:rsidRPr="00810164">
        <w:rPr>
          <w:rFonts w:ascii="Garamond" w:eastAsiaTheme="minorEastAsia" w:hAnsi="Garamond"/>
        </w:rPr>
        <w:t>respektera och upprätthåll</w:t>
      </w:r>
      <w:r w:rsidR="00846B90">
        <w:rPr>
          <w:rFonts w:ascii="Garamond" w:eastAsiaTheme="minorEastAsia" w:hAnsi="Garamond"/>
        </w:rPr>
        <w:t>a</w:t>
      </w:r>
      <w:r w:rsidRPr="00810164">
        <w:rPr>
          <w:rFonts w:ascii="Garamond" w:eastAsiaTheme="minorEastAsia" w:hAnsi="Garamond"/>
        </w:rPr>
        <w:t xml:space="preserve"> EU:s </w:t>
      </w:r>
      <w:r w:rsidRPr="0064491A">
        <w:rPr>
          <w:rFonts w:eastAsiaTheme="minorEastAsia"/>
        </w:rPr>
        <w:t xml:space="preserve">gemensamma värderingar. </w:t>
      </w:r>
      <w:r w:rsidRPr="0064491A">
        <w:t>Regeringen ser med oro på utvecklingen på rättsstatsområdet på flera håll i EU och för en dialog med berörda medlemsstater om vikten av att respektera grundläggande fri</w:t>
      </w:r>
      <w:r w:rsidR="0020119B">
        <w:t>- och rättig</w:t>
      </w:r>
      <w:r w:rsidRPr="0064491A">
        <w:t>heter och rättsstatens principer. Sverige</w:t>
      </w:r>
      <w:r w:rsidR="001A6CDC">
        <w:t xml:space="preserve"> samarbetar också</w:t>
      </w:r>
      <w:r w:rsidRPr="0064491A">
        <w:t xml:space="preserve"> med en krets av likasinnade medlemsstater för att göra EU</w:t>
      </w:r>
      <w:r w:rsidR="00846B90">
        <w:t xml:space="preserve">:s </w:t>
      </w:r>
      <w:r w:rsidRPr="0064491A">
        <w:t>åtgärder mer effektiva. Sverige stödjer de pågående varningsförfarandena som EU-kommissionen och Europaparlamentet initierat, enligt artikel 7.1 i EU-fördraget</w:t>
      </w:r>
      <w:r w:rsidR="00D55616">
        <w:t>,</w:t>
      </w:r>
      <w:r w:rsidR="00B47528">
        <w:t xml:space="preserve"> och ha</w:t>
      </w:r>
      <w:r w:rsidR="00F072E5">
        <w:t xml:space="preserve">r intervenerat vid EU-domstolen till stöd för </w:t>
      </w:r>
      <w:r w:rsidR="00B32CFC">
        <w:t>EU-</w:t>
      </w:r>
      <w:r w:rsidR="00F072E5">
        <w:t>kommissionen</w:t>
      </w:r>
      <w:r w:rsidR="00B47528">
        <w:t xml:space="preserve"> i mål om rättstatsfrågor mot Ungern</w:t>
      </w:r>
      <w:r w:rsidRPr="0064491A">
        <w:t xml:space="preserve">. </w:t>
      </w:r>
    </w:p>
    <w:p w:rsidR="00400C3B" w:rsidRDefault="0064491A" w:rsidP="00400C3B">
      <w:r w:rsidRPr="0064491A">
        <w:t>Rumänien</w:t>
      </w:r>
      <w:r w:rsidR="00400C3B">
        <w:t>s utveckling gällande reformer av rättsväsendet och kampen mot korruption</w:t>
      </w:r>
      <w:r w:rsidRPr="0064491A">
        <w:t xml:space="preserve"> står </w:t>
      </w:r>
      <w:r w:rsidR="00400C3B">
        <w:t xml:space="preserve">sedan EU-inträdet 2007 </w:t>
      </w:r>
      <w:r w:rsidRPr="0064491A">
        <w:t>under övervakning från EU-kommissionen</w:t>
      </w:r>
      <w:r w:rsidR="00400C3B">
        <w:t>, vilket var ett villkor för</w:t>
      </w:r>
      <w:r w:rsidR="009C3E3B">
        <w:t xml:space="preserve"> landets medlemskap i EU</w:t>
      </w:r>
      <w:r w:rsidR="00400C3B" w:rsidRPr="0064491A">
        <w:t>.</w:t>
      </w:r>
      <w:r w:rsidRPr="0064491A">
        <w:t xml:space="preserve"> Efter </w:t>
      </w:r>
      <w:r w:rsidR="00400C3B">
        <w:t>flera</w:t>
      </w:r>
      <w:r w:rsidR="00400C3B" w:rsidRPr="0064491A">
        <w:t xml:space="preserve"> </w:t>
      </w:r>
      <w:r w:rsidRPr="0064491A">
        <w:t xml:space="preserve">år av framsteg har sedan 2017 </w:t>
      </w:r>
      <w:r w:rsidR="00400C3B">
        <w:t>utvecklingen vänt. F</w:t>
      </w:r>
      <w:r w:rsidRPr="0064491A">
        <w:t xml:space="preserve">lera kontroversiella </w:t>
      </w:r>
      <w:r w:rsidR="00400C3B">
        <w:t>lag</w:t>
      </w:r>
      <w:r w:rsidR="00D819F3">
        <w:t>ändringar</w:t>
      </w:r>
      <w:r w:rsidR="00400C3B">
        <w:t xml:space="preserve"> som bland annat befaras undergräva rättsväsendets oberoende och försvåra kampen mot korruption har drivits igenom. Ytterligare andra ligger som förslag för slutbehandling i parlamentet. </w:t>
      </w:r>
      <w:r w:rsidR="00D819F3">
        <w:t xml:space="preserve">Lagändringarna </w:t>
      </w:r>
      <w:r w:rsidR="00400C3B">
        <w:t xml:space="preserve">har </w:t>
      </w:r>
      <w:r w:rsidRPr="0064491A">
        <w:t>rönt såväl inhemsk som internationell kritik</w:t>
      </w:r>
      <w:r w:rsidR="00400C3B">
        <w:t>, bland annat från EU-kommissionen och Europarådets Venedigkommission</w:t>
      </w:r>
      <w:r w:rsidRPr="0064491A">
        <w:t xml:space="preserve">. </w:t>
      </w:r>
      <w:r w:rsidR="00400C3B">
        <w:t xml:space="preserve">I den senaste rapporten från EU-kommissionens övervakningsmekanism CVM formulerades skarp kritik mot Rumänien, som uppmanades agera för att vända den negativa utvecklingen. </w:t>
      </w:r>
      <w:r w:rsidR="00400C3B">
        <w:lastRenderedPageBreak/>
        <w:t>Den rumänska regeringen har avvisat denna kritik och fortsätter att driva igenom lagändringarna.</w:t>
      </w:r>
    </w:p>
    <w:p w:rsidR="0064491A" w:rsidRPr="0064491A" w:rsidRDefault="0064491A" w:rsidP="0064491A">
      <w:r w:rsidRPr="0064491A">
        <w:t xml:space="preserve">Sverige </w:t>
      </w:r>
      <w:r w:rsidR="00400C3B">
        <w:t>spelar en</w:t>
      </w:r>
      <w:r w:rsidRPr="0064491A">
        <w:t xml:space="preserve"> aktiv </w:t>
      </w:r>
      <w:r w:rsidR="00400C3B">
        <w:t xml:space="preserve">roll </w:t>
      </w:r>
      <w:r w:rsidRPr="0064491A">
        <w:t>i de diskussioner om dessa frågor som förs i Bryssel</w:t>
      </w:r>
      <w:r w:rsidR="00400C3B">
        <w:t xml:space="preserve"> och verkar för att EU ska uppmana Rumänien att värna rättsstatens principer och antikorruptionsarbetet</w:t>
      </w:r>
      <w:r w:rsidRPr="0064491A">
        <w:t xml:space="preserve">. </w:t>
      </w:r>
      <w:r w:rsidR="00D819F3">
        <w:t>Regeringen</w:t>
      </w:r>
      <w:r w:rsidR="00D819F3" w:rsidRPr="0064491A">
        <w:t xml:space="preserve"> </w:t>
      </w:r>
      <w:r w:rsidRPr="0064491A">
        <w:t>välkomnar de framsteg som</w:t>
      </w:r>
      <w:r w:rsidR="00400C3B">
        <w:t xml:space="preserve"> tidigare skett i</w:t>
      </w:r>
      <w:r w:rsidRPr="0064491A">
        <w:t xml:space="preserve"> Rumänien</w:t>
      </w:r>
      <w:r w:rsidR="00846B90">
        <w:t>,</w:t>
      </w:r>
      <w:r w:rsidRPr="0064491A">
        <w:t xml:space="preserve"> </w:t>
      </w:r>
      <w:r w:rsidR="00846B90">
        <w:t>men</w:t>
      </w:r>
      <w:r w:rsidRPr="0064491A">
        <w:t xml:space="preserve"> är </w:t>
      </w:r>
      <w:r w:rsidR="00846B90">
        <w:t xml:space="preserve">samtidigt </w:t>
      </w:r>
      <w:r w:rsidRPr="0064491A">
        <w:t xml:space="preserve">tydlig med att </w:t>
      </w:r>
      <w:r w:rsidR="00400C3B">
        <w:t>landets reformarbete måste fortsätta och att EU-</w:t>
      </w:r>
      <w:r w:rsidRPr="0064491A">
        <w:t>kommissionens övervakning inte kan avslutas förrän Rumänien har uppfyllt de kriterier</w:t>
      </w:r>
      <w:r w:rsidR="00400C3B">
        <w:t xml:space="preserve"> som EU-kommissionen satt upp</w:t>
      </w:r>
      <w:r w:rsidRPr="0064491A">
        <w:t>. Dessa budskap framför</w:t>
      </w:r>
      <w:r w:rsidR="007D1DB0">
        <w:t>s</w:t>
      </w:r>
      <w:r w:rsidRPr="0064491A">
        <w:t xml:space="preserve"> också till rumänska företrädare.</w:t>
      </w:r>
      <w:r w:rsidR="00400C3B">
        <w:t xml:space="preserve"> </w:t>
      </w:r>
    </w:p>
    <w:p w:rsidR="00180C62" w:rsidRPr="0064491A" w:rsidRDefault="00180C62" w:rsidP="00180C62">
      <w:pPr>
        <w:rPr>
          <w:rFonts w:eastAsiaTheme="minorEastAsia"/>
        </w:rPr>
      </w:pPr>
      <w:r w:rsidRPr="0064491A">
        <w:t xml:space="preserve">Regeringen kommer fortsätta att </w:t>
      </w:r>
      <w:r w:rsidR="00846B90">
        <w:t>hävda</w:t>
      </w:r>
      <w:r w:rsidRPr="0064491A">
        <w:t xml:space="preserve"> att EU:s grundläggande värden inte är förhandlingsbara. Alla medlemsstater måste leva upp till sina åtaganden enligt </w:t>
      </w:r>
      <w:r w:rsidR="00846B90">
        <w:t>såväl</w:t>
      </w:r>
      <w:r w:rsidRPr="0064491A">
        <w:t xml:space="preserve"> EU:s</w:t>
      </w:r>
      <w:r w:rsidR="00846B90">
        <w:t xml:space="preserve"> som</w:t>
      </w:r>
      <w:r w:rsidRPr="0064491A">
        <w:t xml:space="preserve"> Europarådets och FN:s regelverk.</w:t>
      </w:r>
    </w:p>
    <w:p w:rsidR="00BE1564" w:rsidRDefault="00BE156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FB67F4E01FD4707A1BFB1DB8E0E4A5A"/>
          </w:placeholder>
          <w:dataBinding w:prefixMappings="xmlns:ns0='http://lp/documentinfo/RK' " w:xpath="/ns0:DocumentInfo[1]/ns0:BaseInfo[1]/ns0:HeaderDate[1]" w:storeItemID="{E653F40C-BD13-4B0E-9295-E7E5081A4C90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5176">
            <w:t>27 februari 2019</w:t>
          </w:r>
        </w:sdtContent>
      </w:sdt>
    </w:p>
    <w:p w:rsidR="00BE1564" w:rsidRDefault="00BE1564" w:rsidP="004E7A8F">
      <w:pPr>
        <w:pStyle w:val="Brdtextutanavstnd"/>
      </w:pPr>
    </w:p>
    <w:p w:rsidR="00BE1564" w:rsidRDefault="00BE1564" w:rsidP="004E7A8F">
      <w:pPr>
        <w:pStyle w:val="Brdtextutanavstnd"/>
      </w:pPr>
    </w:p>
    <w:p w:rsidR="00BE1564" w:rsidRDefault="00BE1564" w:rsidP="00422A41">
      <w:pPr>
        <w:pStyle w:val="Brdtext"/>
      </w:pPr>
      <w:r>
        <w:t>Hans Dahlgren</w:t>
      </w:r>
    </w:p>
    <w:p w:rsidR="00BE1564" w:rsidRPr="00DB48AB" w:rsidRDefault="00BE1564" w:rsidP="00DB48AB">
      <w:pPr>
        <w:pStyle w:val="Brdtext"/>
      </w:pPr>
    </w:p>
    <w:sectPr w:rsidR="00BE1564" w:rsidRPr="00DB48AB" w:rsidSect="00BE1564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64" w:rsidRDefault="00BE1564" w:rsidP="00A87A54">
      <w:pPr>
        <w:spacing w:after="0" w:line="240" w:lineRule="auto"/>
      </w:pPr>
      <w:r>
        <w:separator/>
      </w:r>
    </w:p>
  </w:endnote>
  <w:endnote w:type="continuationSeparator" w:id="0">
    <w:p w:rsidR="00BE1564" w:rsidRDefault="00BE156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654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654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64" w:rsidRDefault="00BE1564" w:rsidP="00A87A54">
      <w:pPr>
        <w:spacing w:after="0" w:line="240" w:lineRule="auto"/>
      </w:pPr>
      <w:r>
        <w:separator/>
      </w:r>
    </w:p>
  </w:footnote>
  <w:footnote w:type="continuationSeparator" w:id="0">
    <w:p w:rsidR="00BE1564" w:rsidRDefault="00BE156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1564" w:rsidTr="00C93EBA">
      <w:trPr>
        <w:trHeight w:val="227"/>
      </w:trPr>
      <w:tc>
        <w:tcPr>
          <w:tcW w:w="5534" w:type="dxa"/>
        </w:tcPr>
        <w:p w:rsidR="00BE1564" w:rsidRPr="007D73AB" w:rsidRDefault="00BE1564">
          <w:pPr>
            <w:pStyle w:val="Sidhuvud"/>
          </w:pPr>
        </w:p>
      </w:tc>
      <w:tc>
        <w:tcPr>
          <w:tcW w:w="3170" w:type="dxa"/>
          <w:vAlign w:val="bottom"/>
        </w:tcPr>
        <w:p w:rsidR="00BE1564" w:rsidRPr="007D73AB" w:rsidRDefault="00BE1564" w:rsidP="00340DE0">
          <w:pPr>
            <w:pStyle w:val="Sidhuvud"/>
          </w:pPr>
        </w:p>
      </w:tc>
      <w:tc>
        <w:tcPr>
          <w:tcW w:w="1134" w:type="dxa"/>
        </w:tcPr>
        <w:p w:rsidR="00BE1564" w:rsidRDefault="00BE1564" w:rsidP="005A703A">
          <w:pPr>
            <w:pStyle w:val="Sidhuvud"/>
          </w:pPr>
        </w:p>
      </w:tc>
    </w:tr>
    <w:tr w:rsidR="00BE1564" w:rsidTr="00C93EBA">
      <w:trPr>
        <w:trHeight w:val="1928"/>
      </w:trPr>
      <w:tc>
        <w:tcPr>
          <w:tcW w:w="5534" w:type="dxa"/>
        </w:tcPr>
        <w:p w:rsidR="00BE1564" w:rsidRPr="00340DE0" w:rsidRDefault="00BE1564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1564" w:rsidRPr="00710A6C" w:rsidRDefault="00BE1564" w:rsidP="00EE3C0F">
          <w:pPr>
            <w:pStyle w:val="Sidhuvud"/>
            <w:rPr>
              <w:b/>
            </w:rPr>
          </w:pPr>
        </w:p>
        <w:p w:rsidR="00BE1564" w:rsidRDefault="00BE1564" w:rsidP="00EE3C0F">
          <w:pPr>
            <w:pStyle w:val="Sidhuvud"/>
          </w:pPr>
        </w:p>
        <w:p w:rsidR="00BE1564" w:rsidRDefault="00BE1564" w:rsidP="00EE3C0F">
          <w:pPr>
            <w:pStyle w:val="Sidhuvud"/>
          </w:pPr>
        </w:p>
        <w:p w:rsidR="00BE1564" w:rsidRDefault="00BE156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404D3762B9648B8A34C9AA0C317E17F"/>
            </w:placeholder>
            <w:dataBinding w:prefixMappings="xmlns:ns0='http://lp/documentinfo/RK' " w:xpath="/ns0:DocumentInfo[1]/ns0:BaseInfo[1]/ns0:Dnr[1]" w:storeItemID="{E653F40C-BD13-4B0E-9295-E7E5081A4C90}"/>
            <w:text/>
          </w:sdtPr>
          <w:sdtEndPr/>
          <w:sdtContent>
            <w:p w:rsidR="00BE1564" w:rsidRDefault="00A22724" w:rsidP="00EE3C0F">
              <w:pPr>
                <w:pStyle w:val="Sidhuvud"/>
              </w:pPr>
              <w:r>
                <w:t>SB2019/00371/EU-kansliet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84B27DD49247B08D90E7E35BBF0160"/>
            </w:placeholder>
            <w:showingPlcHdr/>
            <w:dataBinding w:prefixMappings="xmlns:ns0='http://lp/documentinfo/RK' " w:xpath="/ns0:DocumentInfo[1]/ns0:BaseInfo[1]/ns0:DocNumber[1]" w:storeItemID="{E653F40C-BD13-4B0E-9295-E7E5081A4C90}"/>
            <w:text/>
          </w:sdtPr>
          <w:sdtEndPr/>
          <w:sdtContent>
            <w:p w:rsidR="00BE1564" w:rsidRDefault="00BE156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E1564" w:rsidRDefault="00BE1564" w:rsidP="00EE3C0F">
          <w:pPr>
            <w:pStyle w:val="Sidhuvud"/>
          </w:pPr>
        </w:p>
      </w:tc>
      <w:tc>
        <w:tcPr>
          <w:tcW w:w="1134" w:type="dxa"/>
        </w:tcPr>
        <w:p w:rsidR="00BE1564" w:rsidRDefault="00BE1564" w:rsidP="0094502D">
          <w:pPr>
            <w:pStyle w:val="Sidhuvud"/>
          </w:pPr>
        </w:p>
        <w:p w:rsidR="00BE1564" w:rsidRPr="0094502D" w:rsidRDefault="00BE1564" w:rsidP="00EC71A6">
          <w:pPr>
            <w:pStyle w:val="Sidhuvud"/>
          </w:pPr>
        </w:p>
      </w:tc>
    </w:tr>
    <w:tr w:rsidR="00BE1564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675C01C94045FA9918D2BCBD7F2B4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22724" w:rsidRPr="00A22724" w:rsidRDefault="00A22724" w:rsidP="00340DE0">
              <w:pPr>
                <w:pStyle w:val="Sidhuvud"/>
                <w:rPr>
                  <w:b/>
                </w:rPr>
              </w:pPr>
              <w:r w:rsidRPr="00A22724">
                <w:rPr>
                  <w:b/>
                </w:rPr>
                <w:t>Statsrådsberedningen</w:t>
              </w:r>
            </w:p>
            <w:p w:rsidR="00786398" w:rsidRDefault="00A22724" w:rsidP="00340DE0">
              <w:pPr>
                <w:pStyle w:val="Sidhuvud"/>
              </w:pPr>
              <w:r w:rsidRPr="00A22724">
                <w:t>EU-ministern</w:t>
              </w:r>
            </w:p>
            <w:p w:rsidR="00BE1564" w:rsidRPr="00340DE0" w:rsidRDefault="00BE156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0AA5A2EE514A63A93FA23FCB4A0789"/>
          </w:placeholder>
          <w:dataBinding w:prefixMappings="xmlns:ns0='http://lp/documentinfo/RK' " w:xpath="/ns0:DocumentInfo[1]/ns0:BaseInfo[1]/ns0:Recipient[1]" w:storeItemID="{E653F40C-BD13-4B0E-9295-E7E5081A4C90}"/>
          <w:text w:multiLine="1"/>
        </w:sdtPr>
        <w:sdtEndPr/>
        <w:sdtContent>
          <w:tc>
            <w:tcPr>
              <w:tcW w:w="3170" w:type="dxa"/>
            </w:tcPr>
            <w:p w:rsidR="00BE1564" w:rsidRDefault="00A227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1564" w:rsidRDefault="00BE156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0F01"/>
    <w:rsid w:val="000241FA"/>
    <w:rsid w:val="00025992"/>
    <w:rsid w:val="00026711"/>
    <w:rsid w:val="0002708E"/>
    <w:rsid w:val="0003679E"/>
    <w:rsid w:val="000376D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0C62"/>
    <w:rsid w:val="001813DF"/>
    <w:rsid w:val="0019051C"/>
    <w:rsid w:val="0019127B"/>
    <w:rsid w:val="00192350"/>
    <w:rsid w:val="00192E34"/>
    <w:rsid w:val="00197A8A"/>
    <w:rsid w:val="001A2A61"/>
    <w:rsid w:val="001A6CDC"/>
    <w:rsid w:val="001B4824"/>
    <w:rsid w:val="001C1A62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19B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1CD9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755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0C3B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513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233B"/>
    <w:rsid w:val="00526AEB"/>
    <w:rsid w:val="005302E0"/>
    <w:rsid w:val="005325A9"/>
    <w:rsid w:val="00544738"/>
    <w:rsid w:val="005456E4"/>
    <w:rsid w:val="00547B89"/>
    <w:rsid w:val="005568AF"/>
    <w:rsid w:val="00556AF5"/>
    <w:rsid w:val="005606BC"/>
    <w:rsid w:val="0056181E"/>
    <w:rsid w:val="00563E73"/>
    <w:rsid w:val="00565792"/>
    <w:rsid w:val="00567799"/>
    <w:rsid w:val="00570AE3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491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6398"/>
    <w:rsid w:val="007900CC"/>
    <w:rsid w:val="007932B2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1DB0"/>
    <w:rsid w:val="007D2FF5"/>
    <w:rsid w:val="007D73AB"/>
    <w:rsid w:val="007D790E"/>
    <w:rsid w:val="007E2712"/>
    <w:rsid w:val="007E4A9C"/>
    <w:rsid w:val="007E5516"/>
    <w:rsid w:val="007E7EE2"/>
    <w:rsid w:val="007F06CA"/>
    <w:rsid w:val="007F206A"/>
    <w:rsid w:val="0080228F"/>
    <w:rsid w:val="00804C1B"/>
    <w:rsid w:val="0080595A"/>
    <w:rsid w:val="00810164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B90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701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4E"/>
    <w:rsid w:val="009965F7"/>
    <w:rsid w:val="009A0866"/>
    <w:rsid w:val="009A4D0A"/>
    <w:rsid w:val="009B2F70"/>
    <w:rsid w:val="009B4594"/>
    <w:rsid w:val="009C2459"/>
    <w:rsid w:val="009C255A"/>
    <w:rsid w:val="009C2B46"/>
    <w:rsid w:val="009C3E3B"/>
    <w:rsid w:val="009C4448"/>
    <w:rsid w:val="009C610D"/>
    <w:rsid w:val="009D43F3"/>
    <w:rsid w:val="009D4E9F"/>
    <w:rsid w:val="009D5D40"/>
    <w:rsid w:val="009D6B1B"/>
    <w:rsid w:val="009E107B"/>
    <w:rsid w:val="009E18D6"/>
    <w:rsid w:val="009E5176"/>
    <w:rsid w:val="009E7B92"/>
    <w:rsid w:val="009F19C0"/>
    <w:rsid w:val="00A00AE4"/>
    <w:rsid w:val="00A00D24"/>
    <w:rsid w:val="00A01F5C"/>
    <w:rsid w:val="00A2019A"/>
    <w:rsid w:val="00A22724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300"/>
    <w:rsid w:val="00AE75E7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2CFC"/>
    <w:rsid w:val="00B3528F"/>
    <w:rsid w:val="00B357AB"/>
    <w:rsid w:val="00B41F72"/>
    <w:rsid w:val="00B44E90"/>
    <w:rsid w:val="00B45324"/>
    <w:rsid w:val="00B47018"/>
    <w:rsid w:val="00B4752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1564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1815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3F6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16D8"/>
    <w:rsid w:val="00D32D62"/>
    <w:rsid w:val="00D36E44"/>
    <w:rsid w:val="00D40C72"/>
    <w:rsid w:val="00D4141B"/>
    <w:rsid w:val="00D4145D"/>
    <w:rsid w:val="00D458F0"/>
    <w:rsid w:val="00D50B3B"/>
    <w:rsid w:val="00D5467F"/>
    <w:rsid w:val="00D55616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19F3"/>
    <w:rsid w:val="00D84704"/>
    <w:rsid w:val="00D87942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696D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549"/>
    <w:rsid w:val="00E469E4"/>
    <w:rsid w:val="00E475C3"/>
    <w:rsid w:val="00E500C7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198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7C34"/>
    <w:rsid w:val="00EF1601"/>
    <w:rsid w:val="00EF21FE"/>
    <w:rsid w:val="00EF2A7F"/>
    <w:rsid w:val="00EF2D58"/>
    <w:rsid w:val="00EF37C2"/>
    <w:rsid w:val="00EF4803"/>
    <w:rsid w:val="00EF5127"/>
    <w:rsid w:val="00F02BC4"/>
    <w:rsid w:val="00F03EAC"/>
    <w:rsid w:val="00F04B7C"/>
    <w:rsid w:val="00F072E5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0DD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unhideWhenUsed="1"/>
    <w:lsdException w:name="List Number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04D3762B9648B8A34C9AA0C317E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77BDB-A1EF-46B0-98B3-1B82790B8661}"/>
      </w:docPartPr>
      <w:docPartBody>
        <w:p w:rsidR="00225861" w:rsidRDefault="00032F0F" w:rsidP="00032F0F">
          <w:pPr>
            <w:pStyle w:val="1404D3762B9648B8A34C9AA0C317E1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84B27DD49247B08D90E7E35BBF0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D74F2-C27B-46FE-96B9-E1639ECE75EE}"/>
      </w:docPartPr>
      <w:docPartBody>
        <w:p w:rsidR="00225861" w:rsidRDefault="00032F0F" w:rsidP="00032F0F">
          <w:pPr>
            <w:pStyle w:val="9C84B27DD49247B08D90E7E35BBF01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675C01C94045FA9918D2BCBD7F2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36ABC-8BB0-438A-B6C3-438A6C5D0689}"/>
      </w:docPartPr>
      <w:docPartBody>
        <w:p w:rsidR="00225861" w:rsidRDefault="00032F0F" w:rsidP="00032F0F">
          <w:pPr>
            <w:pStyle w:val="E3675C01C94045FA9918D2BCBD7F2B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0AA5A2EE514A63A93FA23FCB4A0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4DFB6-485C-4D1D-A797-6D02C7546862}"/>
      </w:docPartPr>
      <w:docPartBody>
        <w:p w:rsidR="00225861" w:rsidRDefault="00032F0F" w:rsidP="00032F0F">
          <w:pPr>
            <w:pStyle w:val="930AA5A2EE514A63A93FA23FCB4A07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B67F4E01FD4707A1BFB1DB8E0E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0FAA1-5FAF-4E33-B27F-64A7B0BDD3CD}"/>
      </w:docPartPr>
      <w:docPartBody>
        <w:p w:rsidR="00225861" w:rsidRDefault="00032F0F" w:rsidP="00032F0F">
          <w:pPr>
            <w:pStyle w:val="EFB67F4E01FD4707A1BFB1DB8E0E4A5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0F"/>
    <w:rsid w:val="00032F0F"/>
    <w:rsid w:val="002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85B2A547094CA587E5121C7CF1F220">
    <w:name w:val="BC85B2A547094CA587E5121C7CF1F220"/>
    <w:rsid w:val="00032F0F"/>
  </w:style>
  <w:style w:type="character" w:styleId="Platshllartext">
    <w:name w:val="Placeholder Text"/>
    <w:basedOn w:val="Standardstycketeckensnitt"/>
    <w:uiPriority w:val="99"/>
    <w:semiHidden/>
    <w:rsid w:val="00032F0F"/>
    <w:rPr>
      <w:noProof w:val="0"/>
      <w:color w:val="808080"/>
    </w:rPr>
  </w:style>
  <w:style w:type="paragraph" w:customStyle="1" w:styleId="36D610EA43F040ECA89EE63EC2821B8E">
    <w:name w:val="36D610EA43F040ECA89EE63EC2821B8E"/>
    <w:rsid w:val="00032F0F"/>
  </w:style>
  <w:style w:type="paragraph" w:customStyle="1" w:styleId="4ADE76240FAE4F2CB3863B0B2841F655">
    <w:name w:val="4ADE76240FAE4F2CB3863B0B2841F655"/>
    <w:rsid w:val="00032F0F"/>
  </w:style>
  <w:style w:type="paragraph" w:customStyle="1" w:styleId="42E0F03CD59F4071A06599E66C5D5CC7">
    <w:name w:val="42E0F03CD59F4071A06599E66C5D5CC7"/>
    <w:rsid w:val="00032F0F"/>
  </w:style>
  <w:style w:type="paragraph" w:customStyle="1" w:styleId="1404D3762B9648B8A34C9AA0C317E17F">
    <w:name w:val="1404D3762B9648B8A34C9AA0C317E17F"/>
    <w:rsid w:val="00032F0F"/>
  </w:style>
  <w:style w:type="paragraph" w:customStyle="1" w:styleId="9C84B27DD49247B08D90E7E35BBF0160">
    <w:name w:val="9C84B27DD49247B08D90E7E35BBF0160"/>
    <w:rsid w:val="00032F0F"/>
  </w:style>
  <w:style w:type="paragraph" w:customStyle="1" w:styleId="692C453901E34ABDA36BCAE058F4F56A">
    <w:name w:val="692C453901E34ABDA36BCAE058F4F56A"/>
    <w:rsid w:val="00032F0F"/>
  </w:style>
  <w:style w:type="paragraph" w:customStyle="1" w:styleId="F847940918BE4B9390A1C7CD2620847F">
    <w:name w:val="F847940918BE4B9390A1C7CD2620847F"/>
    <w:rsid w:val="00032F0F"/>
  </w:style>
  <w:style w:type="paragraph" w:customStyle="1" w:styleId="59F96E1741A54A318D9603F269D639C2">
    <w:name w:val="59F96E1741A54A318D9603F269D639C2"/>
    <w:rsid w:val="00032F0F"/>
  </w:style>
  <w:style w:type="paragraph" w:customStyle="1" w:styleId="E3675C01C94045FA9918D2BCBD7F2B4A">
    <w:name w:val="E3675C01C94045FA9918D2BCBD7F2B4A"/>
    <w:rsid w:val="00032F0F"/>
  </w:style>
  <w:style w:type="paragraph" w:customStyle="1" w:styleId="930AA5A2EE514A63A93FA23FCB4A0789">
    <w:name w:val="930AA5A2EE514A63A93FA23FCB4A0789"/>
    <w:rsid w:val="00032F0F"/>
  </w:style>
  <w:style w:type="paragraph" w:customStyle="1" w:styleId="CFF89251038B436CA2D62CA06D52F036">
    <w:name w:val="CFF89251038B436CA2D62CA06D52F036"/>
    <w:rsid w:val="00032F0F"/>
  </w:style>
  <w:style w:type="paragraph" w:customStyle="1" w:styleId="055AABF07DC648338A90DE60BED4883F">
    <w:name w:val="055AABF07DC648338A90DE60BED4883F"/>
    <w:rsid w:val="00032F0F"/>
  </w:style>
  <w:style w:type="paragraph" w:customStyle="1" w:styleId="9F99379FC358432CA52B4517CA38F07B">
    <w:name w:val="9F99379FC358432CA52B4517CA38F07B"/>
    <w:rsid w:val="00032F0F"/>
  </w:style>
  <w:style w:type="paragraph" w:customStyle="1" w:styleId="70D3E38B499845B6A54EB158C92E986F">
    <w:name w:val="70D3E38B499845B6A54EB158C92E986F"/>
    <w:rsid w:val="00032F0F"/>
  </w:style>
  <w:style w:type="paragraph" w:customStyle="1" w:styleId="5FB5D991E561482CA514398B7FCA7CB1">
    <w:name w:val="5FB5D991E561482CA514398B7FCA7CB1"/>
    <w:rsid w:val="00032F0F"/>
  </w:style>
  <w:style w:type="paragraph" w:customStyle="1" w:styleId="EFB67F4E01FD4707A1BFB1DB8E0E4A5A">
    <w:name w:val="EFB67F4E01FD4707A1BFB1DB8E0E4A5A"/>
    <w:rsid w:val="00032F0F"/>
  </w:style>
  <w:style w:type="paragraph" w:customStyle="1" w:styleId="E4559671B2E048DF8DDDC185AC34C7E5">
    <w:name w:val="E4559671B2E048DF8DDDC185AC34C7E5"/>
    <w:rsid w:val="0003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EU-ministern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2019-02-27T00:00:00</HeaderDate>
    <Office/>
    <Dnr>SB2019/00371/EU-kansliet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5d9108b7-0b3c-4a1c-abf9-c04533e9e095</RD_Svarsid>
  </documentManagement>
</p:properties>
</file>

<file path=customXml/itemProps1.xml><?xml version="1.0" encoding="utf-8"?>
<ds:datastoreItem xmlns:ds="http://schemas.openxmlformats.org/officeDocument/2006/customXml" ds:itemID="{9A99405F-8BF6-4964-A6A9-789FE210DC7D}"/>
</file>

<file path=customXml/itemProps2.xml><?xml version="1.0" encoding="utf-8"?>
<ds:datastoreItem xmlns:ds="http://schemas.openxmlformats.org/officeDocument/2006/customXml" ds:itemID="{6B968AD8-2529-4573-9E1F-1C3BB70889CD}"/>
</file>

<file path=customXml/itemProps3.xml><?xml version="1.0" encoding="utf-8"?>
<ds:datastoreItem xmlns:ds="http://schemas.openxmlformats.org/officeDocument/2006/customXml" ds:itemID="{9DC19D8D-B6CE-470F-A1B8-482591C43685}"/>
</file>

<file path=customXml/itemProps4.xml><?xml version="1.0" encoding="utf-8"?>
<ds:datastoreItem xmlns:ds="http://schemas.openxmlformats.org/officeDocument/2006/customXml" ds:itemID="{E653F40C-BD13-4B0E-9295-E7E5081A4C90}"/>
</file>

<file path=customXml/itemProps5.xml><?xml version="1.0" encoding="utf-8"?>
<ds:datastoreItem xmlns:ds="http://schemas.openxmlformats.org/officeDocument/2006/customXml" ds:itemID="{0A847F26-B32D-4C99-9A61-F36208C63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2019-02-27T07:37:00Z</dcterms:created>
  <dcterms:modified xsi:type="dcterms:W3CDTF">2019-02-27T07:38:00Z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