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501AC" w:rsidP="00DA0661">
      <w:pPr>
        <w:pStyle w:val="Title"/>
      </w:pPr>
      <w:bookmarkStart w:id="0" w:name="Start"/>
      <w:bookmarkEnd w:id="0"/>
      <w:r>
        <w:t>Svar på fråga 20</w:t>
      </w:r>
      <w:r w:rsidR="00F42592">
        <w:t>2</w:t>
      </w:r>
      <w:r>
        <w:t>0/</w:t>
      </w:r>
      <w:r w:rsidR="00F42592">
        <w:t>2</w:t>
      </w:r>
      <w:r>
        <w:t>1:3126 av Mikael Dahlqvist (S)</w:t>
      </w:r>
      <w:r>
        <w:br/>
        <w:t>Bonus–malus påverkan på anpassade fordon</w:t>
      </w:r>
    </w:p>
    <w:p w:rsidR="00A501AC" w:rsidRPr="001E4B12" w:rsidP="00A501AC">
      <w:pPr>
        <w:pStyle w:val="BodyText"/>
      </w:pPr>
      <w:r>
        <w:t xml:space="preserve">Mikael Dahlqvist har frågat mig om jag kommer vidta åtgärder som </w:t>
      </w:r>
      <w:r w:rsidRPr="001E4B12">
        <w:t>säkerställer en rimlig fordonskatt för anpassade bilar.</w:t>
      </w:r>
    </w:p>
    <w:p w:rsidR="00914AEC" w:rsidRPr="001E4B12" w:rsidP="00A501AC">
      <w:pPr>
        <w:pStyle w:val="BodyText"/>
      </w:pPr>
      <w:r w:rsidRPr="001E4B12">
        <w:t>Ska Sverige nå klimatmålen är det avgörande att utsläppen av växthusgaser i transportsektorn minskar. Bonus–malus-systemet bidrar till detta genom att högre skatt tas ut på nya lätta fordon med högre utsläpp och bonus lämnas till mer miljöanpassade fordon. Syftet är att systemet ska styra mot en högre andel miljöanpassade fordon i nybilsförsäljningen.</w:t>
      </w:r>
    </w:p>
    <w:p w:rsidR="00914AEC" w:rsidRPr="001E4B12" w:rsidP="00914AEC">
      <w:pPr>
        <w:pStyle w:val="BodyText"/>
      </w:pPr>
      <w:r>
        <w:t>U</w:t>
      </w:r>
      <w:r w:rsidRPr="001E4B12">
        <w:t xml:space="preserve">tbudet av laddbara fordon ökar bland såväl personbilar som lätta lastbilar och minibussar. </w:t>
      </w:r>
      <w:r w:rsidR="00285748">
        <w:t>Laddbara fordon</w:t>
      </w:r>
      <w:r w:rsidRPr="001E4B12">
        <w:t xml:space="preserve"> är visserligen än så länge</w:t>
      </w:r>
      <w:r>
        <w:t xml:space="preserve"> </w:t>
      </w:r>
      <w:r w:rsidRPr="001E4B12">
        <w:t xml:space="preserve">dyrare i inköp men har i stället </w:t>
      </w:r>
      <w:r w:rsidR="00CB3A81">
        <w:t xml:space="preserve">ofta </w:t>
      </w:r>
      <w:r w:rsidRPr="001E4B12">
        <w:t>väsentligt lägre körkostnad</w:t>
      </w:r>
      <w:r w:rsidR="007C701C">
        <w:t xml:space="preserve"> </w:t>
      </w:r>
      <w:r w:rsidRPr="001E4B12">
        <w:t xml:space="preserve">och premieras vid inköpet </w:t>
      </w:r>
      <w:r w:rsidR="003D66F3">
        <w:t>genom</w:t>
      </w:r>
      <w:r w:rsidRPr="001E4B12">
        <w:t xml:space="preserve"> klimatbonusen.</w:t>
      </w:r>
    </w:p>
    <w:p w:rsidR="00A501AC" w:rsidRPr="001E4B12" w:rsidP="00A501AC">
      <w:pPr>
        <w:pStyle w:val="BodyText"/>
      </w:pPr>
      <w:r w:rsidRPr="001E4B12">
        <w:t>För att främja delaktigheten i samhället för vuxna och barn med funktionsnedsättning utgör bilstödet en betydelsefull förmån. Den 1</w:t>
      </w:r>
      <w:r w:rsidR="00E26336">
        <w:t> </w:t>
      </w:r>
      <w:r w:rsidRPr="001E4B12">
        <w:t>oktober</w:t>
      </w:r>
      <w:r w:rsidR="00E26336">
        <w:t> 2020</w:t>
      </w:r>
      <w:r w:rsidRPr="001E4B12">
        <w:t xml:space="preserve"> trädde nya bestämmelser i kraft utifrån regeringens förslag om förbättrade möjligheter till bilstöd. </w:t>
      </w:r>
      <w:r w:rsidR="00E26336">
        <w:t>Bl</w:t>
      </w:r>
      <w:r w:rsidR="00571BAA">
        <w:t>and annat</w:t>
      </w:r>
      <w:r w:rsidRPr="001E4B12">
        <w:t xml:space="preserve"> höjdes nivåerna på tilläggsbidragen i bilstödet för att öka kompensationen för kostnaderna i samband med bilköp.</w:t>
      </w:r>
    </w:p>
    <w:p w:rsidR="00914AEC" w:rsidP="00A501AC">
      <w:pPr>
        <w:pStyle w:val="BodyText"/>
      </w:pPr>
      <w:r>
        <w:t xml:space="preserve">En bil som anpassas med hjälp av bilstödet ska kunna användas under många år och det är därför viktigt att </w:t>
      </w:r>
      <w:r w:rsidR="00E26336">
        <w:t>dessa</w:t>
      </w:r>
      <w:r w:rsidR="00033841">
        <w:t xml:space="preserve"> fordon</w:t>
      </w:r>
      <w:r>
        <w:t xml:space="preserve"> i så stor utsträckning som möjligt är </w:t>
      </w:r>
      <w:r w:rsidR="00E26336">
        <w:t>miljöanpassade</w:t>
      </w:r>
      <w:r>
        <w:t xml:space="preserve"> –</w:t>
      </w:r>
      <w:r w:rsidR="00033841">
        <w:t xml:space="preserve"> </w:t>
      </w:r>
      <w:r>
        <w:t xml:space="preserve">utifrån ett klimatperspektiv men också för att ge låga kostnader för att använda </w:t>
      </w:r>
      <w:r w:rsidR="00033841">
        <w:t>dem</w:t>
      </w:r>
      <w:r>
        <w:t xml:space="preserve">. Bonus–malus-systemet ger här viktiga </w:t>
      </w:r>
      <w:r w:rsidRPr="00033841">
        <w:t>incitament att välja en bil med så låg bränsleförbrukning som möjligt.</w:t>
      </w:r>
    </w:p>
    <w:p w:rsidR="008B38F6" w:rsidRPr="00033841" w:rsidP="00A501AC">
      <w:pPr>
        <w:pStyle w:val="BodyText"/>
      </w:pPr>
      <w:r w:rsidRPr="008B38F6">
        <w:t>Regeringen följer noga frågan om personer med funktionsnedsättning och anhörigas möjligheter att ta del av bilstödet.</w:t>
      </w:r>
    </w:p>
    <w:p w:rsidR="00A501AC" w:rsidP="006A12F1">
      <w:pPr>
        <w:pStyle w:val="BodyText"/>
      </w:pPr>
      <w:r>
        <w:t xml:space="preserve">Stockholm den </w:t>
      </w:r>
      <w:sdt>
        <w:sdtPr>
          <w:id w:val="-1225218591"/>
          <w:placeholder>
            <w:docPart w:val="82283CCDB9184E61A2F26906F4DF353B"/>
          </w:placeholder>
          <w:dataBinding w:xpath="/ns0:DocumentInfo[1]/ns0:BaseInfo[1]/ns0:HeaderDate[1]" w:storeItemID="{1F5684F3-BA94-49DE-BA9E-3D6C739B5054}" w:prefixMappings="xmlns:ns0='http://lp/documentinfo/RK' "/>
          <w:date w:fullDate="2021-06-16T00:00:00Z">
            <w:dateFormat w:val="d MMMM yyyy"/>
            <w:lid w:val="sv-SE"/>
            <w:storeMappedDataAs w:val="dateTime"/>
            <w:calendar w:val="gregorian"/>
          </w:date>
        </w:sdtPr>
        <w:sdtContent>
          <w:r>
            <w:t>16 juni 2021</w:t>
          </w:r>
        </w:sdtContent>
      </w:sdt>
    </w:p>
    <w:p w:rsidR="00A501AC" w:rsidP="004E7A8F">
      <w:pPr>
        <w:pStyle w:val="Brdtextutanavstnd"/>
      </w:pPr>
    </w:p>
    <w:p w:rsidR="00A501AC" w:rsidP="004E7A8F">
      <w:pPr>
        <w:pStyle w:val="Brdtextutanavstnd"/>
      </w:pPr>
    </w:p>
    <w:p w:rsidR="00A501AC" w:rsidP="004E7A8F">
      <w:pPr>
        <w:pStyle w:val="Brdtextutanavstnd"/>
      </w:pPr>
    </w:p>
    <w:p w:rsidR="00A501AC" w:rsidRPr="00DB48AB" w:rsidP="00DB48AB">
      <w:pPr>
        <w:pStyle w:val="BodyText"/>
      </w:pPr>
      <w:r>
        <w:t>Magdalena Andersson</w:t>
      </w:r>
    </w:p>
    <w:sectPr w:rsidSect="00A501AC">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F22E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501AC" w:rsidRPr="00B62610" w:rsidP="00A501A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F22E9">
      <w:tblPrEx>
        <w:tblW w:w="708" w:type="dxa"/>
        <w:jc w:val="right"/>
        <w:tblLayout w:type="fixed"/>
        <w:tblCellMar>
          <w:left w:w="0" w:type="dxa"/>
          <w:right w:w="0" w:type="dxa"/>
        </w:tblCellMar>
        <w:tblLook w:val="0600"/>
      </w:tblPrEx>
      <w:trPr>
        <w:trHeight w:val="850"/>
        <w:jc w:val="right"/>
      </w:trPr>
      <w:tc>
        <w:tcPr>
          <w:tcW w:w="708" w:type="dxa"/>
          <w:vAlign w:val="bottom"/>
        </w:tcPr>
        <w:p w:rsidR="00A501AC" w:rsidRPr="00347E11" w:rsidP="00A501AC">
          <w:pPr>
            <w:pStyle w:val="Footer"/>
            <w:spacing w:line="276" w:lineRule="auto"/>
            <w:jc w:val="right"/>
          </w:pPr>
        </w:p>
      </w:tc>
    </w:tr>
  </w:tbl>
  <w:p w:rsidR="00A501AC" w:rsidRPr="005606BC" w:rsidP="00A501A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501AC" w:rsidRPr="007D73AB">
          <w:pPr>
            <w:pStyle w:val="Header"/>
          </w:pPr>
        </w:p>
      </w:tc>
      <w:tc>
        <w:tcPr>
          <w:tcW w:w="3170" w:type="dxa"/>
          <w:vAlign w:val="bottom"/>
        </w:tcPr>
        <w:p w:rsidR="00A501AC" w:rsidRPr="007D73AB" w:rsidP="00340DE0">
          <w:pPr>
            <w:pStyle w:val="Header"/>
          </w:pPr>
        </w:p>
      </w:tc>
      <w:tc>
        <w:tcPr>
          <w:tcW w:w="1134" w:type="dxa"/>
        </w:tcPr>
        <w:p w:rsidR="00A501A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501A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501AC" w:rsidRPr="00710A6C" w:rsidP="00EE3C0F">
          <w:pPr>
            <w:pStyle w:val="Header"/>
            <w:rPr>
              <w:b/>
            </w:rPr>
          </w:pPr>
        </w:p>
        <w:p w:rsidR="00A501AC" w:rsidP="00EE3C0F">
          <w:pPr>
            <w:pStyle w:val="Header"/>
          </w:pPr>
        </w:p>
        <w:p w:rsidR="00A501AC" w:rsidP="00EE3C0F">
          <w:pPr>
            <w:pStyle w:val="Header"/>
          </w:pPr>
        </w:p>
        <w:p w:rsidR="00A501AC" w:rsidP="00EE3C0F">
          <w:pPr>
            <w:pStyle w:val="Header"/>
          </w:pPr>
        </w:p>
        <w:sdt>
          <w:sdtPr>
            <w:alias w:val="Dnr"/>
            <w:tag w:val="ccRKShow_Dnr"/>
            <w:id w:val="-829283628"/>
            <w:placeholder>
              <w:docPart w:val="FEC06AD3D9AC4E12867AD3FCD16B8A07"/>
            </w:placeholder>
            <w:dataBinding w:xpath="/ns0:DocumentInfo[1]/ns0:BaseInfo[1]/ns0:Dnr[1]" w:storeItemID="{1F5684F3-BA94-49DE-BA9E-3D6C739B5054}" w:prefixMappings="xmlns:ns0='http://lp/documentinfo/RK' "/>
            <w:text/>
          </w:sdtPr>
          <w:sdtContent>
            <w:p w:rsidR="00A501AC" w:rsidP="00EE3C0F">
              <w:pPr>
                <w:pStyle w:val="Header"/>
              </w:pPr>
              <w:r>
                <w:t>Fi2021/02286</w:t>
              </w:r>
            </w:p>
          </w:sdtContent>
        </w:sdt>
        <w:sdt>
          <w:sdtPr>
            <w:alias w:val="DocNumber"/>
            <w:tag w:val="DocNumber"/>
            <w:id w:val="1726028884"/>
            <w:placeholder>
              <w:docPart w:val="429FE4E8FD3A4404850444C937347C45"/>
            </w:placeholder>
            <w:showingPlcHdr/>
            <w:dataBinding w:xpath="/ns0:DocumentInfo[1]/ns0:BaseInfo[1]/ns0:DocNumber[1]" w:storeItemID="{1F5684F3-BA94-49DE-BA9E-3D6C739B5054}" w:prefixMappings="xmlns:ns0='http://lp/documentinfo/RK' "/>
            <w:text/>
          </w:sdtPr>
          <w:sdtContent>
            <w:p w:rsidR="00A501AC" w:rsidP="00EE3C0F">
              <w:pPr>
                <w:pStyle w:val="Header"/>
              </w:pPr>
              <w:r>
                <w:rPr>
                  <w:rStyle w:val="PlaceholderText"/>
                </w:rPr>
                <w:t xml:space="preserve"> </w:t>
              </w:r>
            </w:p>
          </w:sdtContent>
        </w:sdt>
        <w:p w:rsidR="00A501AC" w:rsidP="00EE3C0F">
          <w:pPr>
            <w:pStyle w:val="Header"/>
          </w:pPr>
        </w:p>
      </w:tc>
      <w:tc>
        <w:tcPr>
          <w:tcW w:w="1134" w:type="dxa"/>
        </w:tcPr>
        <w:p w:rsidR="00A501AC" w:rsidP="0094502D">
          <w:pPr>
            <w:pStyle w:val="Header"/>
          </w:pPr>
        </w:p>
        <w:p w:rsidR="00A501A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02D655B7F564DC1BDABD991117F33FE"/>
          </w:placeholder>
          <w:richText/>
        </w:sdtPr>
        <w:sdtEndPr>
          <w:rPr>
            <w:b w:val="0"/>
          </w:rPr>
        </w:sdtEndPr>
        <w:sdtContent>
          <w:tc>
            <w:tcPr>
              <w:tcW w:w="5534" w:type="dxa"/>
              <w:tcMar>
                <w:right w:w="1134" w:type="dxa"/>
              </w:tcMar>
            </w:tcPr>
            <w:p w:rsidR="00A501AC" w:rsidRPr="00A501AC" w:rsidP="00340DE0">
              <w:pPr>
                <w:pStyle w:val="Header"/>
                <w:rPr>
                  <w:b/>
                  <w:bCs/>
                </w:rPr>
              </w:pPr>
              <w:r w:rsidRPr="00A501AC">
                <w:rPr>
                  <w:b/>
                  <w:bCs/>
                </w:rPr>
                <w:t>Finansdepartementet</w:t>
              </w:r>
            </w:p>
            <w:p w:rsidR="00A501AC" w:rsidRPr="00571BAA" w:rsidP="00340DE0">
              <w:pPr>
                <w:pStyle w:val="Header"/>
                <w:rPr>
                  <w:bCs/>
                </w:rPr>
              </w:pPr>
              <w:r w:rsidRPr="00A501AC">
                <w:rPr>
                  <w:bCs/>
                </w:rPr>
                <w:t>Finansministern</w:t>
              </w:r>
            </w:p>
          </w:tc>
        </w:sdtContent>
      </w:sdt>
      <w:sdt>
        <w:sdtPr>
          <w:alias w:val="Recipient"/>
          <w:tag w:val="ccRKShow_Recipient"/>
          <w:id w:val="-28344517"/>
          <w:placeholder>
            <w:docPart w:val="80BFF28EC3F44F629AE8435BAC3CBBE2"/>
          </w:placeholder>
          <w:dataBinding w:xpath="/ns0:DocumentInfo[1]/ns0:BaseInfo[1]/ns0:Recipient[1]" w:storeItemID="{1F5684F3-BA94-49DE-BA9E-3D6C739B5054}" w:prefixMappings="xmlns:ns0='http://lp/documentinfo/RK' "/>
          <w:text w:multiLine="1"/>
        </w:sdtPr>
        <w:sdtContent>
          <w:tc>
            <w:tcPr>
              <w:tcW w:w="3170" w:type="dxa"/>
            </w:tcPr>
            <w:p w:rsidR="00A501AC" w:rsidP="00547B89">
              <w:pPr>
                <w:pStyle w:val="Header"/>
              </w:pPr>
              <w:r>
                <w:t>Till riksdagen</w:t>
              </w:r>
            </w:p>
          </w:tc>
        </w:sdtContent>
      </w:sdt>
      <w:tc>
        <w:tcPr>
          <w:tcW w:w="1134" w:type="dxa"/>
        </w:tcPr>
        <w:p w:rsidR="00A501A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A501AC"/>
  </w:style>
  <w:style w:type="paragraph" w:styleId="Heading1">
    <w:name w:val="heading 1"/>
    <w:basedOn w:val="BodyText"/>
    <w:next w:val="BodyText"/>
    <w:link w:val="Rubrik1Char"/>
    <w:uiPriority w:val="1"/>
    <w:qFormat/>
    <w:rsid w:val="00A501A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A501A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A501A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A501A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A501A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A501A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A501A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A501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A501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A501AC"/>
    <w:pPr>
      <w:tabs>
        <w:tab w:val="left" w:pos="1701"/>
        <w:tab w:val="left" w:pos="3600"/>
        <w:tab w:val="left" w:pos="5387"/>
      </w:tabs>
    </w:pPr>
  </w:style>
  <w:style w:type="character" w:customStyle="1" w:styleId="BrdtextChar">
    <w:name w:val="Brödtext Char"/>
    <w:basedOn w:val="DefaultParagraphFont"/>
    <w:link w:val="BodyText"/>
    <w:rsid w:val="00A501AC"/>
  </w:style>
  <w:style w:type="paragraph" w:styleId="BodyTextIndent">
    <w:name w:val="Body Text Indent"/>
    <w:basedOn w:val="Normal"/>
    <w:link w:val="BrdtextmedindragChar"/>
    <w:qFormat/>
    <w:rsid w:val="00A501A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A501AC"/>
  </w:style>
  <w:style w:type="character" w:customStyle="1" w:styleId="Rubrik1Char">
    <w:name w:val="Rubrik 1 Char"/>
    <w:basedOn w:val="DefaultParagraphFont"/>
    <w:link w:val="Heading1"/>
    <w:uiPriority w:val="1"/>
    <w:rsid w:val="00A501AC"/>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A501A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A501AC"/>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A501AC"/>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A501AC"/>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A501AC"/>
    <w:pPr>
      <w:numPr>
        <w:numId w:val="0"/>
      </w:numPr>
    </w:pPr>
  </w:style>
  <w:style w:type="paragraph" w:customStyle="1" w:styleId="Rubrik2utannumrering">
    <w:name w:val="Rubrik 2 utan numrering"/>
    <w:basedOn w:val="Heading2"/>
    <w:next w:val="BodyText"/>
    <w:uiPriority w:val="1"/>
    <w:qFormat/>
    <w:rsid w:val="00A501AC"/>
    <w:pPr>
      <w:numPr>
        <w:ilvl w:val="0"/>
        <w:numId w:val="0"/>
      </w:numPr>
    </w:pPr>
  </w:style>
  <w:style w:type="paragraph" w:customStyle="1" w:styleId="Rubrik3utannumrering">
    <w:name w:val="Rubrik 3 utan numrering"/>
    <w:basedOn w:val="Heading3"/>
    <w:next w:val="BodyText"/>
    <w:uiPriority w:val="1"/>
    <w:qFormat/>
    <w:rsid w:val="00A501AC"/>
    <w:pPr>
      <w:numPr>
        <w:ilvl w:val="0"/>
        <w:numId w:val="0"/>
      </w:numPr>
    </w:pPr>
  </w:style>
  <w:style w:type="character" w:customStyle="1" w:styleId="Rubrik4Char">
    <w:name w:val="Rubrik 4 Char"/>
    <w:basedOn w:val="DefaultParagraphFont"/>
    <w:link w:val="Heading4"/>
    <w:uiPriority w:val="1"/>
    <w:rsid w:val="00A501AC"/>
    <w:rPr>
      <w:rFonts w:asciiTheme="majorHAnsi" w:eastAsiaTheme="majorEastAsia" w:hAnsiTheme="majorHAnsi" w:cstheme="majorBidi"/>
      <w:b/>
      <w:iCs/>
      <w:sz w:val="20"/>
    </w:rPr>
  </w:style>
  <w:style w:type="paragraph" w:customStyle="1" w:styleId="Brdtextutanavstnd">
    <w:name w:val="Brödtext utan avstånd"/>
    <w:basedOn w:val="Normal"/>
    <w:qFormat/>
    <w:rsid w:val="00A501AC"/>
    <w:pPr>
      <w:tabs>
        <w:tab w:val="left" w:pos="1701"/>
        <w:tab w:val="left" w:pos="3600"/>
        <w:tab w:val="left" w:pos="5387"/>
      </w:tabs>
      <w:spacing w:after="0"/>
    </w:pPr>
  </w:style>
  <w:style w:type="paragraph" w:customStyle="1" w:styleId="Bildtext">
    <w:name w:val="Bildtext"/>
    <w:basedOn w:val="BodyText"/>
    <w:next w:val="BodyText"/>
    <w:uiPriority w:val="2"/>
    <w:qFormat/>
    <w:rsid w:val="00A501A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A501AC"/>
    <w:pPr>
      <w:numPr>
        <w:ilvl w:val="0"/>
        <w:numId w:val="0"/>
      </w:numPr>
    </w:pPr>
  </w:style>
  <w:style w:type="paragraph" w:customStyle="1" w:styleId="Rubrik5utannumrering">
    <w:name w:val="Rubrik 5 utan numrering"/>
    <w:basedOn w:val="Heading5"/>
    <w:next w:val="BodyText"/>
    <w:uiPriority w:val="1"/>
    <w:qFormat/>
    <w:rsid w:val="00A501AC"/>
  </w:style>
  <w:style w:type="paragraph" w:styleId="Caption">
    <w:name w:val="caption"/>
    <w:basedOn w:val="Bildtext"/>
    <w:next w:val="Normal"/>
    <w:uiPriority w:val="35"/>
    <w:semiHidden/>
    <w:qFormat/>
    <w:rsid w:val="00A501AC"/>
    <w:rPr>
      <w:iCs/>
      <w:szCs w:val="18"/>
    </w:rPr>
  </w:style>
  <w:style w:type="character" w:customStyle="1" w:styleId="Rubrik5Char">
    <w:name w:val="Rubrik 5 Char"/>
    <w:basedOn w:val="DefaultParagraphFont"/>
    <w:link w:val="Heading5"/>
    <w:uiPriority w:val="1"/>
    <w:rsid w:val="00A501AC"/>
    <w:rPr>
      <w:rFonts w:asciiTheme="majorHAnsi" w:eastAsiaTheme="majorEastAsia" w:hAnsiTheme="majorHAnsi" w:cstheme="majorBidi"/>
      <w:sz w:val="20"/>
    </w:rPr>
  </w:style>
  <w:style w:type="numbering" w:customStyle="1" w:styleId="RKNumreraderubriker">
    <w:name w:val="RK Numrerade rubriker"/>
    <w:uiPriority w:val="99"/>
    <w:rsid w:val="00A501AC"/>
    <w:pPr>
      <w:numPr>
        <w:numId w:val="1"/>
      </w:numPr>
    </w:pPr>
  </w:style>
  <w:style w:type="paragraph" w:customStyle="1" w:styleId="Klla">
    <w:name w:val="Källa"/>
    <w:basedOn w:val="Bildtext"/>
    <w:next w:val="BodyText"/>
    <w:uiPriority w:val="2"/>
    <w:qFormat/>
    <w:rsid w:val="00A501AC"/>
  </w:style>
  <w:style w:type="paragraph" w:styleId="Header">
    <w:name w:val="header"/>
    <w:basedOn w:val="Normal"/>
    <w:link w:val="SidhuvudChar"/>
    <w:uiPriority w:val="99"/>
    <w:rsid w:val="00A501A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A501AC"/>
    <w:rPr>
      <w:rFonts w:asciiTheme="majorHAnsi" w:hAnsiTheme="majorHAnsi"/>
      <w:sz w:val="19"/>
    </w:rPr>
  </w:style>
  <w:style w:type="paragraph" w:styleId="Footer">
    <w:name w:val="footer"/>
    <w:basedOn w:val="Normal"/>
    <w:link w:val="SidfotChar"/>
    <w:uiPriority w:val="99"/>
    <w:semiHidden/>
    <w:rsid w:val="00A501A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A501AC"/>
    <w:rPr>
      <w:rFonts w:asciiTheme="majorHAnsi" w:hAnsiTheme="majorHAnsi"/>
      <w:sz w:val="16"/>
    </w:rPr>
  </w:style>
  <w:style w:type="paragraph" w:styleId="TOC2">
    <w:name w:val="toc 2"/>
    <w:basedOn w:val="Normal"/>
    <w:next w:val="BodyText"/>
    <w:uiPriority w:val="28"/>
    <w:semiHidden/>
    <w:rsid w:val="00A501AC"/>
    <w:pPr>
      <w:tabs>
        <w:tab w:val="right" w:leader="dot" w:pos="7371"/>
      </w:tabs>
      <w:spacing w:after="0" w:line="240" w:lineRule="auto"/>
    </w:pPr>
  </w:style>
  <w:style w:type="character" w:styleId="PageNumber">
    <w:name w:val="page number"/>
    <w:basedOn w:val="SidfotChar"/>
    <w:uiPriority w:val="99"/>
    <w:semiHidden/>
    <w:rsid w:val="00A501AC"/>
    <w:rPr>
      <w:rFonts w:asciiTheme="majorHAnsi" w:hAnsiTheme="majorHAnsi"/>
      <w:sz w:val="17"/>
    </w:rPr>
  </w:style>
  <w:style w:type="paragraph" w:styleId="TOC1">
    <w:name w:val="toc 1"/>
    <w:basedOn w:val="Normal"/>
    <w:next w:val="BodyText"/>
    <w:uiPriority w:val="28"/>
    <w:semiHidden/>
    <w:rsid w:val="00A501A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A501AC"/>
    <w:pPr>
      <w:tabs>
        <w:tab w:val="right" w:leader="dot" w:pos="7371"/>
      </w:tabs>
      <w:spacing w:after="0" w:line="240" w:lineRule="auto"/>
      <w:ind w:left="284"/>
    </w:pPr>
  </w:style>
  <w:style w:type="character" w:styleId="Hyperlink">
    <w:name w:val="Hyperlink"/>
    <w:basedOn w:val="DefaultParagraphFont"/>
    <w:uiPriority w:val="99"/>
    <w:rsid w:val="00A501AC"/>
    <w:rPr>
      <w:noProof w:val="0"/>
      <w:color w:val="0563C1" w:themeColor="hyperlink"/>
      <w:u w:val="single"/>
    </w:rPr>
  </w:style>
  <w:style w:type="paragraph" w:styleId="TOCHeading">
    <w:name w:val="TOC Heading"/>
    <w:basedOn w:val="Rubrik1utannumrering"/>
    <w:next w:val="Normal"/>
    <w:uiPriority w:val="39"/>
    <w:semiHidden/>
    <w:qFormat/>
    <w:rsid w:val="00A501AC"/>
    <w:pPr>
      <w:outlineLvl w:val="9"/>
    </w:pPr>
  </w:style>
  <w:style w:type="table" w:styleId="TableGrid">
    <w:name w:val="Table Grid"/>
    <w:aliases w:val="Ärendeförteckning"/>
    <w:basedOn w:val="TableNormal"/>
    <w:uiPriority w:val="39"/>
    <w:rsid w:val="00A5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A501AC"/>
    <w:pPr>
      <w:spacing w:after="0"/>
    </w:pPr>
    <w:rPr>
      <w:szCs w:val="20"/>
    </w:rPr>
  </w:style>
  <w:style w:type="character" w:customStyle="1" w:styleId="FotnotstextChar">
    <w:name w:val="Fotnotstext Char"/>
    <w:basedOn w:val="DefaultParagraphFont"/>
    <w:link w:val="FootnoteText"/>
    <w:uiPriority w:val="99"/>
    <w:semiHidden/>
    <w:rsid w:val="00A501A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A501AC"/>
    <w:rPr>
      <w:noProof w:val="0"/>
      <w:vertAlign w:val="superscript"/>
    </w:rPr>
  </w:style>
  <w:style w:type="paragraph" w:styleId="ListNumber">
    <w:name w:val="List Number"/>
    <w:basedOn w:val="Normal"/>
    <w:uiPriority w:val="6"/>
    <w:rsid w:val="00A501AC"/>
    <w:pPr>
      <w:numPr>
        <w:numId w:val="36"/>
      </w:numPr>
      <w:spacing w:after="100"/>
    </w:pPr>
  </w:style>
  <w:style w:type="paragraph" w:styleId="ListNumber2">
    <w:name w:val="List Number 2"/>
    <w:basedOn w:val="Normal"/>
    <w:uiPriority w:val="6"/>
    <w:rsid w:val="00A501AC"/>
    <w:pPr>
      <w:numPr>
        <w:ilvl w:val="1"/>
        <w:numId w:val="36"/>
      </w:numPr>
      <w:spacing w:after="100"/>
      <w:contextualSpacing/>
    </w:pPr>
  </w:style>
  <w:style w:type="paragraph" w:styleId="ListBullet">
    <w:name w:val="List Bullet"/>
    <w:basedOn w:val="Normal"/>
    <w:uiPriority w:val="6"/>
    <w:rsid w:val="00A501AC"/>
    <w:pPr>
      <w:numPr>
        <w:numId w:val="28"/>
      </w:numPr>
      <w:spacing w:after="100"/>
      <w:contextualSpacing/>
    </w:pPr>
  </w:style>
  <w:style w:type="paragraph" w:styleId="ListBullet2">
    <w:name w:val="List Bullet 2"/>
    <w:basedOn w:val="Normal"/>
    <w:uiPriority w:val="6"/>
    <w:rsid w:val="00A501AC"/>
    <w:pPr>
      <w:numPr>
        <w:ilvl w:val="1"/>
        <w:numId w:val="28"/>
      </w:numPr>
      <w:spacing w:after="100"/>
      <w:ind w:left="850" w:hanging="425"/>
      <w:contextualSpacing/>
    </w:pPr>
  </w:style>
  <w:style w:type="numbering" w:customStyle="1" w:styleId="RKNumreradlista">
    <w:name w:val="RK Numrerad lista"/>
    <w:uiPriority w:val="99"/>
    <w:rsid w:val="00A501AC"/>
    <w:pPr>
      <w:numPr>
        <w:numId w:val="7"/>
      </w:numPr>
    </w:pPr>
  </w:style>
  <w:style w:type="paragraph" w:customStyle="1" w:styleId="Strecklista">
    <w:name w:val="Strecklista"/>
    <w:basedOn w:val="ListBullet"/>
    <w:uiPriority w:val="6"/>
    <w:qFormat/>
    <w:rsid w:val="00A501AC"/>
    <w:pPr>
      <w:numPr>
        <w:numId w:val="34"/>
      </w:numPr>
    </w:pPr>
  </w:style>
  <w:style w:type="numbering" w:customStyle="1" w:styleId="RKPunktlista">
    <w:name w:val="RK Punktlista"/>
    <w:uiPriority w:val="99"/>
    <w:rsid w:val="00A501AC"/>
    <w:pPr>
      <w:numPr>
        <w:numId w:val="14"/>
      </w:numPr>
    </w:pPr>
  </w:style>
  <w:style w:type="paragraph" w:customStyle="1" w:styleId="Strecklista2">
    <w:name w:val="Strecklista 2"/>
    <w:basedOn w:val="Strecklista"/>
    <w:uiPriority w:val="6"/>
    <w:semiHidden/>
    <w:qFormat/>
    <w:rsid w:val="00A501AC"/>
    <w:pPr>
      <w:numPr>
        <w:ilvl w:val="1"/>
      </w:numPr>
    </w:pPr>
  </w:style>
  <w:style w:type="numbering" w:customStyle="1" w:styleId="Strecklistan">
    <w:name w:val="Strecklistan"/>
    <w:uiPriority w:val="99"/>
    <w:rsid w:val="00A501AC"/>
    <w:pPr>
      <w:numPr>
        <w:numId w:val="18"/>
      </w:numPr>
    </w:pPr>
  </w:style>
  <w:style w:type="character" w:styleId="PlaceholderText">
    <w:name w:val="Placeholder Text"/>
    <w:basedOn w:val="DefaultParagraphFont"/>
    <w:uiPriority w:val="99"/>
    <w:semiHidden/>
    <w:rsid w:val="00A501AC"/>
    <w:rPr>
      <w:noProof w:val="0"/>
      <w:color w:val="808080"/>
    </w:rPr>
  </w:style>
  <w:style w:type="paragraph" w:styleId="ListNumber3">
    <w:name w:val="List Number 3"/>
    <w:basedOn w:val="Normal"/>
    <w:uiPriority w:val="6"/>
    <w:rsid w:val="00A501AC"/>
    <w:pPr>
      <w:numPr>
        <w:ilvl w:val="2"/>
        <w:numId w:val="36"/>
      </w:numPr>
      <w:spacing w:after="100"/>
      <w:contextualSpacing/>
    </w:pPr>
  </w:style>
  <w:style w:type="paragraph" w:customStyle="1" w:styleId="Strecklista3">
    <w:name w:val="Strecklista 3"/>
    <w:basedOn w:val="BodyText"/>
    <w:uiPriority w:val="6"/>
    <w:semiHidden/>
    <w:qFormat/>
    <w:rsid w:val="00A501AC"/>
    <w:pPr>
      <w:numPr>
        <w:ilvl w:val="2"/>
        <w:numId w:val="34"/>
      </w:numPr>
      <w:spacing w:after="100"/>
    </w:pPr>
  </w:style>
  <w:style w:type="paragraph" w:styleId="ListBullet3">
    <w:name w:val="List Bullet 3"/>
    <w:basedOn w:val="Normal"/>
    <w:uiPriority w:val="6"/>
    <w:rsid w:val="00A501AC"/>
    <w:pPr>
      <w:numPr>
        <w:ilvl w:val="2"/>
        <w:numId w:val="28"/>
      </w:numPr>
      <w:spacing w:after="100"/>
      <w:contextualSpacing/>
    </w:pPr>
  </w:style>
  <w:style w:type="paragraph" w:customStyle="1" w:styleId="Brdtextmedram">
    <w:name w:val="Brödtext med ram"/>
    <w:basedOn w:val="BodyText"/>
    <w:qFormat/>
    <w:rsid w:val="00A501A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501AC"/>
    <w:rPr>
      <w:rFonts w:ascii="Calibri" w:hAnsi="Calibri" w:cs="Calibri"/>
      <w:sz w:val="16"/>
    </w:rPr>
  </w:style>
  <w:style w:type="character" w:customStyle="1" w:styleId="DocNrChar">
    <w:name w:val="DocNr Char"/>
    <w:basedOn w:val="DefaultParagraphFont"/>
    <w:link w:val="DocNr"/>
    <w:semiHidden/>
    <w:rsid w:val="00A501AC"/>
    <w:rPr>
      <w:rFonts w:ascii="Calibri" w:hAnsi="Calibri" w:cs="Calibri"/>
      <w:sz w:val="16"/>
    </w:rPr>
  </w:style>
  <w:style w:type="paragraph" w:customStyle="1" w:styleId="RKnormal">
    <w:name w:val="RKnormal"/>
    <w:basedOn w:val="Normal"/>
    <w:semiHidden/>
    <w:rsid w:val="00A501A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A501A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A501AC"/>
    <w:pPr>
      <w:spacing w:after="0" w:line="240" w:lineRule="auto"/>
    </w:pPr>
  </w:style>
  <w:style w:type="character" w:customStyle="1" w:styleId="AnteckningsrubrikChar">
    <w:name w:val="Anteckningsrubrik Char"/>
    <w:basedOn w:val="DefaultParagraphFont"/>
    <w:link w:val="NoteHeading"/>
    <w:uiPriority w:val="99"/>
    <w:semiHidden/>
    <w:rsid w:val="00A501AC"/>
  </w:style>
  <w:style w:type="character" w:styleId="FollowedHyperlink">
    <w:name w:val="FollowedHyperlink"/>
    <w:basedOn w:val="DefaultParagraphFont"/>
    <w:uiPriority w:val="99"/>
    <w:semiHidden/>
    <w:unhideWhenUsed/>
    <w:rsid w:val="00A501AC"/>
    <w:rPr>
      <w:noProof w:val="0"/>
      <w:color w:val="954F72" w:themeColor="followedHyperlink"/>
      <w:u w:val="single"/>
    </w:rPr>
  </w:style>
  <w:style w:type="paragraph" w:styleId="Closing">
    <w:name w:val="Closing"/>
    <w:basedOn w:val="Normal"/>
    <w:link w:val="AvslutandetextChar"/>
    <w:uiPriority w:val="99"/>
    <w:semiHidden/>
    <w:unhideWhenUsed/>
    <w:rsid w:val="00A501AC"/>
    <w:pPr>
      <w:spacing w:after="0" w:line="240" w:lineRule="auto"/>
      <w:ind w:left="4252"/>
    </w:pPr>
  </w:style>
  <w:style w:type="character" w:customStyle="1" w:styleId="AvslutandetextChar">
    <w:name w:val="Avslutande text Char"/>
    <w:basedOn w:val="DefaultParagraphFont"/>
    <w:link w:val="Closing"/>
    <w:uiPriority w:val="99"/>
    <w:semiHidden/>
    <w:rsid w:val="00A501AC"/>
  </w:style>
  <w:style w:type="paragraph" w:styleId="EnvelopeReturn">
    <w:name w:val="envelope return"/>
    <w:basedOn w:val="Normal"/>
    <w:uiPriority w:val="99"/>
    <w:semiHidden/>
    <w:unhideWhenUsed/>
    <w:rsid w:val="00A501A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A501A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A501AC"/>
    <w:rPr>
      <w:rFonts w:ascii="Segoe UI" w:hAnsi="Segoe UI" w:cs="Segoe UI"/>
      <w:sz w:val="18"/>
      <w:szCs w:val="18"/>
    </w:rPr>
  </w:style>
  <w:style w:type="character" w:styleId="Emphasis">
    <w:name w:val="Emphasis"/>
    <w:basedOn w:val="DefaultParagraphFont"/>
    <w:uiPriority w:val="20"/>
    <w:semiHidden/>
    <w:qFormat/>
    <w:rsid w:val="00A501AC"/>
    <w:rPr>
      <w:i/>
      <w:iCs/>
      <w:noProof w:val="0"/>
    </w:rPr>
  </w:style>
  <w:style w:type="character" w:styleId="BookTitle">
    <w:name w:val="Book Title"/>
    <w:basedOn w:val="DefaultParagraphFont"/>
    <w:uiPriority w:val="33"/>
    <w:semiHidden/>
    <w:qFormat/>
    <w:rsid w:val="00A501AC"/>
    <w:rPr>
      <w:b/>
      <w:bCs/>
      <w:i/>
      <w:iCs/>
      <w:noProof w:val="0"/>
      <w:spacing w:val="5"/>
    </w:rPr>
  </w:style>
  <w:style w:type="paragraph" w:styleId="BodyText2">
    <w:name w:val="Body Text 2"/>
    <w:basedOn w:val="Normal"/>
    <w:link w:val="Brdtext2Char"/>
    <w:uiPriority w:val="99"/>
    <w:semiHidden/>
    <w:unhideWhenUsed/>
    <w:rsid w:val="00A501AC"/>
    <w:pPr>
      <w:spacing w:after="120" w:line="480" w:lineRule="auto"/>
    </w:pPr>
  </w:style>
  <w:style w:type="character" w:customStyle="1" w:styleId="Brdtext2Char">
    <w:name w:val="Brödtext 2 Char"/>
    <w:basedOn w:val="DefaultParagraphFont"/>
    <w:link w:val="BodyText2"/>
    <w:uiPriority w:val="99"/>
    <w:semiHidden/>
    <w:rsid w:val="00A501AC"/>
  </w:style>
  <w:style w:type="paragraph" w:styleId="BodyText3">
    <w:name w:val="Body Text 3"/>
    <w:basedOn w:val="Normal"/>
    <w:link w:val="Brdtext3Char"/>
    <w:uiPriority w:val="99"/>
    <w:semiHidden/>
    <w:unhideWhenUsed/>
    <w:rsid w:val="00A501AC"/>
    <w:pPr>
      <w:spacing w:after="120"/>
    </w:pPr>
    <w:rPr>
      <w:sz w:val="16"/>
      <w:szCs w:val="16"/>
    </w:rPr>
  </w:style>
  <w:style w:type="character" w:customStyle="1" w:styleId="Brdtext3Char">
    <w:name w:val="Brödtext 3 Char"/>
    <w:basedOn w:val="DefaultParagraphFont"/>
    <w:link w:val="BodyText3"/>
    <w:uiPriority w:val="99"/>
    <w:semiHidden/>
    <w:rsid w:val="00A501AC"/>
    <w:rPr>
      <w:sz w:val="16"/>
      <w:szCs w:val="16"/>
    </w:rPr>
  </w:style>
  <w:style w:type="paragraph" w:styleId="BodyTextFirstIndent">
    <w:name w:val="Body Text First Indent"/>
    <w:basedOn w:val="BodyText"/>
    <w:link w:val="BrdtextmedfrstaindragChar"/>
    <w:uiPriority w:val="99"/>
    <w:semiHidden/>
    <w:unhideWhenUsed/>
    <w:rsid w:val="00A501A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A501AC"/>
  </w:style>
  <w:style w:type="paragraph" w:styleId="BodyTextFirstIndent2">
    <w:name w:val="Body Text First Indent 2"/>
    <w:basedOn w:val="BodyTextIndent"/>
    <w:link w:val="Brdtextmedfrstaindrag2Char"/>
    <w:uiPriority w:val="99"/>
    <w:semiHidden/>
    <w:unhideWhenUsed/>
    <w:rsid w:val="00A501A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A501AC"/>
  </w:style>
  <w:style w:type="paragraph" w:styleId="BodyTextIndent2">
    <w:name w:val="Body Text Indent 2"/>
    <w:basedOn w:val="Normal"/>
    <w:link w:val="Brdtextmedindrag2Char"/>
    <w:uiPriority w:val="99"/>
    <w:semiHidden/>
    <w:unhideWhenUsed/>
    <w:rsid w:val="00A501A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A501AC"/>
  </w:style>
  <w:style w:type="paragraph" w:styleId="BodyTextIndent3">
    <w:name w:val="Body Text Indent 3"/>
    <w:basedOn w:val="Normal"/>
    <w:link w:val="Brdtextmedindrag3Char"/>
    <w:uiPriority w:val="99"/>
    <w:semiHidden/>
    <w:unhideWhenUsed/>
    <w:rsid w:val="00A501A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A501AC"/>
    <w:rPr>
      <w:sz w:val="16"/>
      <w:szCs w:val="16"/>
    </w:rPr>
  </w:style>
  <w:style w:type="paragraph" w:styleId="Quote">
    <w:name w:val="Quote"/>
    <w:basedOn w:val="Normal"/>
    <w:next w:val="Normal"/>
    <w:link w:val="CitatChar"/>
    <w:uiPriority w:val="29"/>
    <w:semiHidden/>
    <w:qFormat/>
    <w:rsid w:val="00A501A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A501AC"/>
    <w:rPr>
      <w:i/>
      <w:iCs/>
      <w:color w:val="404040" w:themeColor="text1" w:themeTint="BF"/>
    </w:rPr>
  </w:style>
  <w:style w:type="paragraph" w:styleId="TableofAuthorities">
    <w:name w:val="table of authorities"/>
    <w:basedOn w:val="Normal"/>
    <w:next w:val="Normal"/>
    <w:uiPriority w:val="99"/>
    <w:semiHidden/>
    <w:unhideWhenUsed/>
    <w:rsid w:val="00A501AC"/>
    <w:pPr>
      <w:spacing w:after="0"/>
      <w:ind w:left="250" w:hanging="250"/>
    </w:pPr>
  </w:style>
  <w:style w:type="paragraph" w:styleId="TOAHeading">
    <w:name w:val="toa heading"/>
    <w:basedOn w:val="Normal"/>
    <w:next w:val="Normal"/>
    <w:uiPriority w:val="99"/>
    <w:semiHidden/>
    <w:unhideWhenUsed/>
    <w:rsid w:val="00A501A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A501AC"/>
  </w:style>
  <w:style w:type="character" w:customStyle="1" w:styleId="DatumChar">
    <w:name w:val="Datum Char"/>
    <w:basedOn w:val="DefaultParagraphFont"/>
    <w:link w:val="Date"/>
    <w:uiPriority w:val="99"/>
    <w:semiHidden/>
    <w:rsid w:val="00A501AC"/>
  </w:style>
  <w:style w:type="character" w:styleId="SubtleEmphasis">
    <w:name w:val="Subtle Emphasis"/>
    <w:basedOn w:val="DefaultParagraphFont"/>
    <w:uiPriority w:val="19"/>
    <w:semiHidden/>
    <w:qFormat/>
    <w:rsid w:val="00A501AC"/>
    <w:rPr>
      <w:i/>
      <w:iCs/>
      <w:noProof w:val="0"/>
      <w:color w:val="404040" w:themeColor="text1" w:themeTint="BF"/>
    </w:rPr>
  </w:style>
  <w:style w:type="character" w:styleId="SubtleReference">
    <w:name w:val="Subtle Reference"/>
    <w:basedOn w:val="DefaultParagraphFont"/>
    <w:uiPriority w:val="31"/>
    <w:semiHidden/>
    <w:qFormat/>
    <w:rsid w:val="00A501AC"/>
    <w:rPr>
      <w:smallCaps/>
      <w:noProof w:val="0"/>
      <w:color w:val="5A5A5A" w:themeColor="text1" w:themeTint="A5"/>
    </w:rPr>
  </w:style>
  <w:style w:type="table" w:styleId="TableSubtle1">
    <w:name w:val="Table Subtle 1"/>
    <w:basedOn w:val="TableNormal"/>
    <w:uiPriority w:val="99"/>
    <w:semiHidden/>
    <w:unhideWhenUsed/>
    <w:rsid w:val="00A501AC"/>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A501A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A501A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A501AC"/>
    <w:rPr>
      <w:rFonts w:ascii="Segoe UI" w:hAnsi="Segoe UI" w:cs="Segoe UI"/>
      <w:sz w:val="16"/>
      <w:szCs w:val="16"/>
    </w:rPr>
  </w:style>
  <w:style w:type="table" w:styleId="TableElegant">
    <w:name w:val="Table Elegant"/>
    <w:basedOn w:val="TableNormal"/>
    <w:uiPriority w:val="99"/>
    <w:semiHidden/>
    <w:unhideWhenUsed/>
    <w:rsid w:val="00A501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A501AC"/>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A501AC"/>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A501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A501AC"/>
    <w:pPr>
      <w:spacing w:after="0" w:line="240" w:lineRule="auto"/>
    </w:pPr>
  </w:style>
  <w:style w:type="character" w:customStyle="1" w:styleId="E-postsignaturChar">
    <w:name w:val="E-postsignatur Char"/>
    <w:basedOn w:val="DefaultParagraphFont"/>
    <w:link w:val="E-mailSignature"/>
    <w:uiPriority w:val="99"/>
    <w:semiHidden/>
    <w:rsid w:val="00A501AC"/>
  </w:style>
  <w:style w:type="paragraph" w:styleId="TableofFigures">
    <w:name w:val="table of figures"/>
    <w:basedOn w:val="Normal"/>
    <w:next w:val="Normal"/>
    <w:uiPriority w:val="99"/>
    <w:semiHidden/>
    <w:unhideWhenUsed/>
    <w:rsid w:val="00A501AC"/>
    <w:pPr>
      <w:spacing w:after="0"/>
    </w:pPr>
  </w:style>
  <w:style w:type="table" w:styleId="ColorfulList">
    <w:name w:val="Colorful List"/>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A501A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501A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501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A501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A501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A501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A501AC"/>
    <w:rPr>
      <w:noProof w:val="0"/>
      <w:color w:val="2B579A"/>
      <w:shd w:val="clear" w:color="auto" w:fill="E6E6E6"/>
    </w:rPr>
  </w:style>
  <w:style w:type="paragraph" w:styleId="HTMLAddress">
    <w:name w:val="HTML Address"/>
    <w:basedOn w:val="Normal"/>
    <w:link w:val="HTML-adressChar"/>
    <w:uiPriority w:val="99"/>
    <w:semiHidden/>
    <w:unhideWhenUsed/>
    <w:rsid w:val="00A501AC"/>
    <w:pPr>
      <w:spacing w:after="0" w:line="240" w:lineRule="auto"/>
    </w:pPr>
    <w:rPr>
      <w:i/>
      <w:iCs/>
    </w:rPr>
  </w:style>
  <w:style w:type="character" w:customStyle="1" w:styleId="HTML-adressChar">
    <w:name w:val="HTML - adress Char"/>
    <w:basedOn w:val="DefaultParagraphFont"/>
    <w:link w:val="HTMLAddress"/>
    <w:uiPriority w:val="99"/>
    <w:semiHidden/>
    <w:rsid w:val="00A501AC"/>
    <w:rPr>
      <w:i/>
      <w:iCs/>
    </w:rPr>
  </w:style>
  <w:style w:type="character" w:styleId="HTMLAcronym">
    <w:name w:val="HTML Acronym"/>
    <w:basedOn w:val="DefaultParagraphFont"/>
    <w:uiPriority w:val="99"/>
    <w:semiHidden/>
    <w:unhideWhenUsed/>
    <w:rsid w:val="00A501AC"/>
    <w:rPr>
      <w:noProof w:val="0"/>
    </w:rPr>
  </w:style>
  <w:style w:type="character" w:styleId="HTMLCite">
    <w:name w:val="HTML Cite"/>
    <w:basedOn w:val="DefaultParagraphFont"/>
    <w:uiPriority w:val="99"/>
    <w:semiHidden/>
    <w:unhideWhenUsed/>
    <w:rsid w:val="00A501AC"/>
    <w:rPr>
      <w:i/>
      <w:iCs/>
      <w:noProof w:val="0"/>
    </w:rPr>
  </w:style>
  <w:style w:type="character" w:styleId="HTMLDefinition">
    <w:name w:val="HTML Definition"/>
    <w:basedOn w:val="DefaultParagraphFont"/>
    <w:uiPriority w:val="99"/>
    <w:semiHidden/>
    <w:unhideWhenUsed/>
    <w:rsid w:val="00A501AC"/>
    <w:rPr>
      <w:i/>
      <w:iCs/>
      <w:noProof w:val="0"/>
    </w:rPr>
  </w:style>
  <w:style w:type="character" w:styleId="HTMLSample">
    <w:name w:val="HTML Sample"/>
    <w:basedOn w:val="DefaultParagraphFont"/>
    <w:uiPriority w:val="99"/>
    <w:semiHidden/>
    <w:unhideWhenUsed/>
    <w:rsid w:val="00A501A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A501A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A501AC"/>
    <w:rPr>
      <w:rFonts w:ascii="Consolas" w:hAnsi="Consolas"/>
      <w:sz w:val="20"/>
      <w:szCs w:val="20"/>
    </w:rPr>
  </w:style>
  <w:style w:type="character" w:styleId="HTMLCode">
    <w:name w:val="HTML Code"/>
    <w:basedOn w:val="DefaultParagraphFont"/>
    <w:uiPriority w:val="99"/>
    <w:semiHidden/>
    <w:unhideWhenUsed/>
    <w:rsid w:val="00A501AC"/>
    <w:rPr>
      <w:rFonts w:ascii="Consolas" w:hAnsi="Consolas"/>
      <w:noProof w:val="0"/>
      <w:sz w:val="20"/>
      <w:szCs w:val="20"/>
    </w:rPr>
  </w:style>
  <w:style w:type="character" w:styleId="HTMLTypewriter">
    <w:name w:val="HTML Typewriter"/>
    <w:basedOn w:val="DefaultParagraphFont"/>
    <w:uiPriority w:val="99"/>
    <w:semiHidden/>
    <w:unhideWhenUsed/>
    <w:rsid w:val="00A501AC"/>
    <w:rPr>
      <w:rFonts w:ascii="Consolas" w:hAnsi="Consolas"/>
      <w:noProof w:val="0"/>
      <w:sz w:val="20"/>
      <w:szCs w:val="20"/>
    </w:rPr>
  </w:style>
  <w:style w:type="character" w:styleId="HTMLKeyboard">
    <w:name w:val="HTML Keyboard"/>
    <w:basedOn w:val="DefaultParagraphFont"/>
    <w:uiPriority w:val="99"/>
    <w:semiHidden/>
    <w:unhideWhenUsed/>
    <w:rsid w:val="00A501AC"/>
    <w:rPr>
      <w:rFonts w:ascii="Consolas" w:hAnsi="Consolas"/>
      <w:noProof w:val="0"/>
      <w:sz w:val="20"/>
      <w:szCs w:val="20"/>
    </w:rPr>
  </w:style>
  <w:style w:type="character" w:styleId="HTMLVariable">
    <w:name w:val="HTML Variable"/>
    <w:basedOn w:val="DefaultParagraphFont"/>
    <w:uiPriority w:val="99"/>
    <w:semiHidden/>
    <w:unhideWhenUsed/>
    <w:rsid w:val="00A501AC"/>
    <w:rPr>
      <w:i/>
      <w:iCs/>
      <w:noProof w:val="0"/>
    </w:rPr>
  </w:style>
  <w:style w:type="paragraph" w:styleId="Index1">
    <w:name w:val="index 1"/>
    <w:basedOn w:val="Normal"/>
    <w:next w:val="Normal"/>
    <w:autoRedefine/>
    <w:uiPriority w:val="99"/>
    <w:semiHidden/>
    <w:unhideWhenUsed/>
    <w:rsid w:val="00A501AC"/>
    <w:pPr>
      <w:spacing w:after="0" w:line="240" w:lineRule="auto"/>
      <w:ind w:left="250" w:hanging="250"/>
    </w:pPr>
  </w:style>
  <w:style w:type="paragraph" w:styleId="Index2">
    <w:name w:val="index 2"/>
    <w:basedOn w:val="Normal"/>
    <w:next w:val="Normal"/>
    <w:autoRedefine/>
    <w:uiPriority w:val="99"/>
    <w:semiHidden/>
    <w:unhideWhenUsed/>
    <w:rsid w:val="00A501AC"/>
    <w:pPr>
      <w:spacing w:after="0" w:line="240" w:lineRule="auto"/>
      <w:ind w:left="500" w:hanging="250"/>
    </w:pPr>
  </w:style>
  <w:style w:type="paragraph" w:styleId="Index3">
    <w:name w:val="index 3"/>
    <w:basedOn w:val="Normal"/>
    <w:next w:val="Normal"/>
    <w:autoRedefine/>
    <w:uiPriority w:val="99"/>
    <w:semiHidden/>
    <w:unhideWhenUsed/>
    <w:rsid w:val="00A501AC"/>
    <w:pPr>
      <w:spacing w:after="0" w:line="240" w:lineRule="auto"/>
      <w:ind w:left="750" w:hanging="250"/>
    </w:pPr>
  </w:style>
  <w:style w:type="paragraph" w:styleId="Index4">
    <w:name w:val="index 4"/>
    <w:basedOn w:val="Normal"/>
    <w:next w:val="Normal"/>
    <w:autoRedefine/>
    <w:uiPriority w:val="99"/>
    <w:semiHidden/>
    <w:unhideWhenUsed/>
    <w:rsid w:val="00A501AC"/>
    <w:pPr>
      <w:spacing w:after="0" w:line="240" w:lineRule="auto"/>
      <w:ind w:left="1000" w:hanging="250"/>
    </w:pPr>
  </w:style>
  <w:style w:type="paragraph" w:styleId="Index5">
    <w:name w:val="index 5"/>
    <w:basedOn w:val="Normal"/>
    <w:next w:val="Normal"/>
    <w:autoRedefine/>
    <w:uiPriority w:val="99"/>
    <w:semiHidden/>
    <w:unhideWhenUsed/>
    <w:rsid w:val="00A501AC"/>
    <w:pPr>
      <w:spacing w:after="0" w:line="240" w:lineRule="auto"/>
      <w:ind w:left="1250" w:hanging="250"/>
    </w:pPr>
  </w:style>
  <w:style w:type="paragraph" w:styleId="Index6">
    <w:name w:val="index 6"/>
    <w:basedOn w:val="Normal"/>
    <w:next w:val="Normal"/>
    <w:autoRedefine/>
    <w:uiPriority w:val="99"/>
    <w:semiHidden/>
    <w:unhideWhenUsed/>
    <w:rsid w:val="00A501AC"/>
    <w:pPr>
      <w:spacing w:after="0" w:line="240" w:lineRule="auto"/>
      <w:ind w:left="1500" w:hanging="250"/>
    </w:pPr>
  </w:style>
  <w:style w:type="paragraph" w:styleId="Index7">
    <w:name w:val="index 7"/>
    <w:basedOn w:val="Normal"/>
    <w:next w:val="Normal"/>
    <w:autoRedefine/>
    <w:uiPriority w:val="99"/>
    <w:semiHidden/>
    <w:unhideWhenUsed/>
    <w:rsid w:val="00A501AC"/>
    <w:pPr>
      <w:spacing w:after="0" w:line="240" w:lineRule="auto"/>
      <w:ind w:left="1750" w:hanging="250"/>
    </w:pPr>
  </w:style>
  <w:style w:type="paragraph" w:styleId="Index8">
    <w:name w:val="index 8"/>
    <w:basedOn w:val="Normal"/>
    <w:next w:val="Normal"/>
    <w:autoRedefine/>
    <w:uiPriority w:val="99"/>
    <w:semiHidden/>
    <w:unhideWhenUsed/>
    <w:rsid w:val="00A501AC"/>
    <w:pPr>
      <w:spacing w:after="0" w:line="240" w:lineRule="auto"/>
      <w:ind w:left="2000" w:hanging="250"/>
    </w:pPr>
  </w:style>
  <w:style w:type="paragraph" w:styleId="Index9">
    <w:name w:val="index 9"/>
    <w:basedOn w:val="Normal"/>
    <w:next w:val="Normal"/>
    <w:autoRedefine/>
    <w:uiPriority w:val="99"/>
    <w:semiHidden/>
    <w:unhideWhenUsed/>
    <w:rsid w:val="00A501AC"/>
    <w:pPr>
      <w:spacing w:after="0" w:line="240" w:lineRule="auto"/>
      <w:ind w:left="2250" w:hanging="250"/>
    </w:pPr>
  </w:style>
  <w:style w:type="paragraph" w:styleId="IndexHeading">
    <w:name w:val="index heading"/>
    <w:basedOn w:val="Normal"/>
    <w:next w:val="Index1"/>
    <w:uiPriority w:val="99"/>
    <w:semiHidden/>
    <w:unhideWhenUsed/>
    <w:rsid w:val="00A501AC"/>
    <w:rPr>
      <w:rFonts w:asciiTheme="majorHAnsi" w:eastAsiaTheme="majorEastAsia" w:hAnsiTheme="majorHAnsi" w:cstheme="majorBidi"/>
      <w:b/>
      <w:bCs/>
    </w:rPr>
  </w:style>
  <w:style w:type="paragraph" w:styleId="BlockText">
    <w:name w:val="Block Text"/>
    <w:basedOn w:val="Normal"/>
    <w:uiPriority w:val="99"/>
    <w:semiHidden/>
    <w:unhideWhenUsed/>
    <w:rsid w:val="00A501A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A501AC"/>
    <w:pPr>
      <w:spacing w:after="0" w:line="240" w:lineRule="auto"/>
    </w:pPr>
  </w:style>
  <w:style w:type="paragraph" w:styleId="Salutation">
    <w:name w:val="Salutation"/>
    <w:basedOn w:val="Normal"/>
    <w:next w:val="Normal"/>
    <w:link w:val="InledningChar"/>
    <w:uiPriority w:val="99"/>
    <w:semiHidden/>
    <w:unhideWhenUsed/>
    <w:rsid w:val="00A501AC"/>
  </w:style>
  <w:style w:type="character" w:customStyle="1" w:styleId="InledningChar">
    <w:name w:val="Inledning Char"/>
    <w:basedOn w:val="DefaultParagraphFont"/>
    <w:link w:val="Salutation"/>
    <w:uiPriority w:val="99"/>
    <w:semiHidden/>
    <w:rsid w:val="00A501AC"/>
  </w:style>
  <w:style w:type="paragraph" w:styleId="TOC4">
    <w:name w:val="toc 4"/>
    <w:basedOn w:val="Normal"/>
    <w:next w:val="Normal"/>
    <w:autoRedefine/>
    <w:uiPriority w:val="39"/>
    <w:semiHidden/>
    <w:unhideWhenUsed/>
    <w:rsid w:val="00A501AC"/>
    <w:pPr>
      <w:spacing w:after="100"/>
      <w:ind w:left="750"/>
    </w:pPr>
  </w:style>
  <w:style w:type="paragraph" w:styleId="TOC5">
    <w:name w:val="toc 5"/>
    <w:basedOn w:val="Normal"/>
    <w:next w:val="Normal"/>
    <w:autoRedefine/>
    <w:uiPriority w:val="39"/>
    <w:semiHidden/>
    <w:unhideWhenUsed/>
    <w:rsid w:val="00A501AC"/>
    <w:pPr>
      <w:spacing w:after="100"/>
      <w:ind w:left="1000"/>
    </w:pPr>
  </w:style>
  <w:style w:type="paragraph" w:styleId="TOC6">
    <w:name w:val="toc 6"/>
    <w:basedOn w:val="Normal"/>
    <w:next w:val="Normal"/>
    <w:autoRedefine/>
    <w:uiPriority w:val="39"/>
    <w:semiHidden/>
    <w:unhideWhenUsed/>
    <w:rsid w:val="00A501AC"/>
    <w:pPr>
      <w:spacing w:after="100"/>
      <w:ind w:left="1250"/>
    </w:pPr>
  </w:style>
  <w:style w:type="paragraph" w:styleId="TOC7">
    <w:name w:val="toc 7"/>
    <w:basedOn w:val="Normal"/>
    <w:next w:val="Normal"/>
    <w:autoRedefine/>
    <w:uiPriority w:val="39"/>
    <w:semiHidden/>
    <w:unhideWhenUsed/>
    <w:rsid w:val="00A501AC"/>
    <w:pPr>
      <w:spacing w:after="100"/>
      <w:ind w:left="1500"/>
    </w:pPr>
  </w:style>
  <w:style w:type="paragraph" w:styleId="TOC8">
    <w:name w:val="toc 8"/>
    <w:basedOn w:val="Normal"/>
    <w:next w:val="Normal"/>
    <w:autoRedefine/>
    <w:uiPriority w:val="39"/>
    <w:semiHidden/>
    <w:unhideWhenUsed/>
    <w:rsid w:val="00A501AC"/>
    <w:pPr>
      <w:spacing w:after="100"/>
      <w:ind w:left="1750"/>
    </w:pPr>
  </w:style>
  <w:style w:type="paragraph" w:styleId="TOC9">
    <w:name w:val="toc 9"/>
    <w:basedOn w:val="Normal"/>
    <w:next w:val="Normal"/>
    <w:autoRedefine/>
    <w:uiPriority w:val="39"/>
    <w:semiHidden/>
    <w:unhideWhenUsed/>
    <w:rsid w:val="00A501AC"/>
    <w:pPr>
      <w:spacing w:after="100"/>
      <w:ind w:left="2000"/>
    </w:pPr>
  </w:style>
  <w:style w:type="paragraph" w:styleId="CommentText">
    <w:name w:val="annotation text"/>
    <w:basedOn w:val="Normal"/>
    <w:link w:val="KommentarerChar"/>
    <w:uiPriority w:val="99"/>
    <w:semiHidden/>
    <w:unhideWhenUsed/>
    <w:rsid w:val="00A501AC"/>
    <w:pPr>
      <w:spacing w:line="240" w:lineRule="auto"/>
    </w:pPr>
    <w:rPr>
      <w:sz w:val="20"/>
      <w:szCs w:val="20"/>
    </w:rPr>
  </w:style>
  <w:style w:type="character" w:customStyle="1" w:styleId="KommentarerChar">
    <w:name w:val="Kommentarer Char"/>
    <w:basedOn w:val="DefaultParagraphFont"/>
    <w:link w:val="CommentText"/>
    <w:uiPriority w:val="99"/>
    <w:semiHidden/>
    <w:rsid w:val="00A501AC"/>
    <w:rPr>
      <w:sz w:val="20"/>
      <w:szCs w:val="20"/>
    </w:rPr>
  </w:style>
  <w:style w:type="character" w:styleId="CommentReference">
    <w:name w:val="annotation reference"/>
    <w:basedOn w:val="DefaultParagraphFont"/>
    <w:uiPriority w:val="99"/>
    <w:semiHidden/>
    <w:unhideWhenUsed/>
    <w:rsid w:val="00A501AC"/>
    <w:rPr>
      <w:noProof w:val="0"/>
      <w:sz w:val="16"/>
      <w:szCs w:val="16"/>
    </w:rPr>
  </w:style>
  <w:style w:type="paragraph" w:styleId="CommentSubject">
    <w:name w:val="annotation subject"/>
    <w:basedOn w:val="CommentText"/>
    <w:next w:val="CommentText"/>
    <w:link w:val="KommentarsmneChar"/>
    <w:uiPriority w:val="99"/>
    <w:semiHidden/>
    <w:unhideWhenUsed/>
    <w:rsid w:val="00A501AC"/>
    <w:rPr>
      <w:b/>
      <w:bCs/>
    </w:rPr>
  </w:style>
  <w:style w:type="character" w:customStyle="1" w:styleId="KommentarsmneChar">
    <w:name w:val="Kommentarsämne Char"/>
    <w:basedOn w:val="KommentarerChar"/>
    <w:link w:val="CommentSubject"/>
    <w:uiPriority w:val="99"/>
    <w:semiHidden/>
    <w:rsid w:val="00A501AC"/>
    <w:rPr>
      <w:b/>
      <w:bCs/>
      <w:sz w:val="20"/>
      <w:szCs w:val="20"/>
    </w:rPr>
  </w:style>
  <w:style w:type="paragraph" w:styleId="List">
    <w:name w:val="List"/>
    <w:basedOn w:val="Normal"/>
    <w:uiPriority w:val="99"/>
    <w:semiHidden/>
    <w:unhideWhenUsed/>
    <w:rsid w:val="00A501AC"/>
    <w:pPr>
      <w:ind w:left="283" w:hanging="283"/>
      <w:contextualSpacing/>
    </w:pPr>
  </w:style>
  <w:style w:type="paragraph" w:styleId="List2">
    <w:name w:val="List 2"/>
    <w:basedOn w:val="Normal"/>
    <w:uiPriority w:val="99"/>
    <w:semiHidden/>
    <w:unhideWhenUsed/>
    <w:rsid w:val="00A501AC"/>
    <w:pPr>
      <w:ind w:left="566" w:hanging="283"/>
      <w:contextualSpacing/>
    </w:pPr>
  </w:style>
  <w:style w:type="paragraph" w:styleId="List3">
    <w:name w:val="List 3"/>
    <w:basedOn w:val="Normal"/>
    <w:uiPriority w:val="99"/>
    <w:semiHidden/>
    <w:unhideWhenUsed/>
    <w:rsid w:val="00A501AC"/>
    <w:pPr>
      <w:ind w:left="849" w:hanging="283"/>
      <w:contextualSpacing/>
    </w:pPr>
  </w:style>
  <w:style w:type="paragraph" w:styleId="List4">
    <w:name w:val="List 4"/>
    <w:basedOn w:val="Normal"/>
    <w:uiPriority w:val="99"/>
    <w:semiHidden/>
    <w:unhideWhenUsed/>
    <w:rsid w:val="00A501AC"/>
    <w:pPr>
      <w:ind w:left="1132" w:hanging="283"/>
      <w:contextualSpacing/>
    </w:pPr>
  </w:style>
  <w:style w:type="paragraph" w:styleId="List5">
    <w:name w:val="List 5"/>
    <w:basedOn w:val="Normal"/>
    <w:uiPriority w:val="99"/>
    <w:semiHidden/>
    <w:unhideWhenUsed/>
    <w:rsid w:val="00A501AC"/>
    <w:pPr>
      <w:ind w:left="1415" w:hanging="283"/>
      <w:contextualSpacing/>
    </w:pPr>
  </w:style>
  <w:style w:type="paragraph" w:styleId="ListContinue">
    <w:name w:val="List Continue"/>
    <w:basedOn w:val="Normal"/>
    <w:uiPriority w:val="99"/>
    <w:semiHidden/>
    <w:unhideWhenUsed/>
    <w:rsid w:val="00A501AC"/>
    <w:pPr>
      <w:spacing w:after="120"/>
      <w:ind w:left="283"/>
      <w:contextualSpacing/>
    </w:pPr>
  </w:style>
  <w:style w:type="paragraph" w:styleId="ListContinue2">
    <w:name w:val="List Continue 2"/>
    <w:basedOn w:val="Normal"/>
    <w:uiPriority w:val="99"/>
    <w:semiHidden/>
    <w:unhideWhenUsed/>
    <w:rsid w:val="00A501AC"/>
    <w:pPr>
      <w:spacing w:after="120"/>
      <w:ind w:left="566"/>
      <w:contextualSpacing/>
    </w:pPr>
  </w:style>
  <w:style w:type="paragraph" w:styleId="ListContinue3">
    <w:name w:val="List Continue 3"/>
    <w:basedOn w:val="Normal"/>
    <w:uiPriority w:val="99"/>
    <w:semiHidden/>
    <w:unhideWhenUsed/>
    <w:rsid w:val="00A501AC"/>
    <w:pPr>
      <w:spacing w:after="120"/>
      <w:ind w:left="849"/>
      <w:contextualSpacing/>
    </w:pPr>
  </w:style>
  <w:style w:type="paragraph" w:styleId="ListContinue4">
    <w:name w:val="List Continue 4"/>
    <w:basedOn w:val="Normal"/>
    <w:uiPriority w:val="99"/>
    <w:semiHidden/>
    <w:unhideWhenUsed/>
    <w:rsid w:val="00A501AC"/>
    <w:pPr>
      <w:spacing w:after="120"/>
      <w:ind w:left="1132"/>
      <w:contextualSpacing/>
    </w:pPr>
  </w:style>
  <w:style w:type="paragraph" w:styleId="ListContinue5">
    <w:name w:val="List Continue 5"/>
    <w:basedOn w:val="Normal"/>
    <w:uiPriority w:val="99"/>
    <w:semiHidden/>
    <w:unhideWhenUsed/>
    <w:rsid w:val="00A501AC"/>
    <w:pPr>
      <w:spacing w:after="120"/>
      <w:ind w:left="1415"/>
      <w:contextualSpacing/>
    </w:pPr>
  </w:style>
  <w:style w:type="paragraph" w:styleId="ListParagraph">
    <w:name w:val="List Paragraph"/>
    <w:basedOn w:val="Normal"/>
    <w:uiPriority w:val="34"/>
    <w:semiHidden/>
    <w:qFormat/>
    <w:rsid w:val="00A501AC"/>
    <w:pPr>
      <w:ind w:left="720"/>
      <w:contextualSpacing/>
    </w:pPr>
  </w:style>
  <w:style w:type="table" w:customStyle="1" w:styleId="ListTable1Light">
    <w:name w:val="List Table 1 Light"/>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A501A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A501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501A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A501A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A501A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A501A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A501A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A501A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A501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501A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A501A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A501A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A501A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A501A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A501A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A50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501A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A501A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A501A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A501A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A501A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A501A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A501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501A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501A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501A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501A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501A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501A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501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501A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A501A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A501A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A501A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A501A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A501A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A501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501A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501A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501A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501A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501A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501A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501AC"/>
  </w:style>
  <w:style w:type="table" w:styleId="LightList">
    <w:name w:val="Light List"/>
    <w:basedOn w:val="TableNormal"/>
    <w:uiPriority w:val="61"/>
    <w:semiHidden/>
    <w:unhideWhenUsed/>
    <w:rsid w:val="00A501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501A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A501A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A501A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A501A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A501A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A501A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A501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501A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A501A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A501A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A501A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A501A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A501A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A501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501A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A501A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A501A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A501A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A501A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A501A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A501A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A501AC"/>
    <w:rPr>
      <w:rFonts w:ascii="Consolas" w:hAnsi="Consolas"/>
      <w:sz w:val="20"/>
      <w:szCs w:val="20"/>
    </w:rPr>
  </w:style>
  <w:style w:type="paragraph" w:styleId="MessageHeader">
    <w:name w:val="Message Header"/>
    <w:basedOn w:val="Normal"/>
    <w:link w:val="MeddelanderubrikChar"/>
    <w:uiPriority w:val="99"/>
    <w:semiHidden/>
    <w:unhideWhenUsed/>
    <w:rsid w:val="00A501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A501A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A501A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501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01A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501A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501A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501A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501A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501A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50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A501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501A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A501A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A501A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A501A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A501A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A501A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501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A501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A501AC"/>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A501A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A501AC"/>
    <w:rPr>
      <w:rFonts w:ascii="Times New Roman" w:hAnsi="Times New Roman" w:cs="Times New Roman"/>
      <w:sz w:val="24"/>
      <w:szCs w:val="24"/>
    </w:rPr>
  </w:style>
  <w:style w:type="paragraph" w:styleId="NormalIndent">
    <w:name w:val="Normal Indent"/>
    <w:basedOn w:val="Normal"/>
    <w:uiPriority w:val="99"/>
    <w:semiHidden/>
    <w:unhideWhenUsed/>
    <w:rsid w:val="00A501AC"/>
    <w:pPr>
      <w:ind w:left="1304"/>
    </w:pPr>
  </w:style>
  <w:style w:type="paragraph" w:styleId="ListNumber4">
    <w:name w:val="List Number 4"/>
    <w:basedOn w:val="Normal"/>
    <w:uiPriority w:val="99"/>
    <w:semiHidden/>
    <w:unhideWhenUsed/>
    <w:rsid w:val="00A501AC"/>
    <w:pPr>
      <w:numPr>
        <w:numId w:val="40"/>
      </w:numPr>
      <w:contextualSpacing/>
    </w:pPr>
  </w:style>
  <w:style w:type="paragraph" w:styleId="ListNumber5">
    <w:name w:val="List Number 5"/>
    <w:basedOn w:val="Normal"/>
    <w:uiPriority w:val="99"/>
    <w:semiHidden/>
    <w:unhideWhenUsed/>
    <w:rsid w:val="00A501AC"/>
    <w:pPr>
      <w:numPr>
        <w:numId w:val="41"/>
      </w:numPr>
      <w:contextualSpacing/>
    </w:pPr>
  </w:style>
  <w:style w:type="character" w:customStyle="1" w:styleId="Mention">
    <w:name w:val="Mention"/>
    <w:basedOn w:val="DefaultParagraphFont"/>
    <w:uiPriority w:val="99"/>
    <w:semiHidden/>
    <w:unhideWhenUsed/>
    <w:rsid w:val="00A501AC"/>
    <w:rPr>
      <w:noProof w:val="0"/>
      <w:color w:val="2B579A"/>
      <w:shd w:val="clear" w:color="auto" w:fill="E6E6E6"/>
    </w:rPr>
  </w:style>
  <w:style w:type="table" w:customStyle="1" w:styleId="PlainTable1">
    <w:name w:val="Plain Table 1"/>
    <w:basedOn w:val="TableNormal"/>
    <w:uiPriority w:val="41"/>
    <w:rsid w:val="00A50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501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501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501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501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A501A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A501AC"/>
    <w:rPr>
      <w:rFonts w:ascii="Consolas" w:hAnsi="Consolas"/>
      <w:sz w:val="21"/>
      <w:szCs w:val="21"/>
    </w:rPr>
  </w:style>
  <w:style w:type="character" w:customStyle="1" w:styleId="UnresolvedMention">
    <w:name w:val="Unresolved Mention"/>
    <w:basedOn w:val="DefaultParagraphFont"/>
    <w:uiPriority w:val="99"/>
    <w:semiHidden/>
    <w:unhideWhenUsed/>
    <w:rsid w:val="00A501AC"/>
    <w:rPr>
      <w:noProof w:val="0"/>
      <w:color w:val="808080"/>
      <w:shd w:val="clear" w:color="auto" w:fill="E6E6E6"/>
    </w:rPr>
  </w:style>
  <w:style w:type="table" w:styleId="TableProfessional">
    <w:name w:val="Table Professional"/>
    <w:basedOn w:val="TableNormal"/>
    <w:uiPriority w:val="99"/>
    <w:semiHidden/>
    <w:unhideWhenUsed/>
    <w:rsid w:val="00A501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A501AC"/>
    <w:pPr>
      <w:numPr>
        <w:numId w:val="42"/>
      </w:numPr>
      <w:contextualSpacing/>
    </w:pPr>
  </w:style>
  <w:style w:type="paragraph" w:styleId="ListBullet5">
    <w:name w:val="List Bullet 5"/>
    <w:basedOn w:val="Normal"/>
    <w:uiPriority w:val="99"/>
    <w:semiHidden/>
    <w:unhideWhenUsed/>
    <w:rsid w:val="00A501AC"/>
    <w:pPr>
      <w:numPr>
        <w:numId w:val="43"/>
      </w:numPr>
      <w:contextualSpacing/>
    </w:pPr>
  </w:style>
  <w:style w:type="character" w:styleId="LineNumber">
    <w:name w:val="line number"/>
    <w:basedOn w:val="DefaultParagraphFont"/>
    <w:uiPriority w:val="99"/>
    <w:semiHidden/>
    <w:unhideWhenUsed/>
    <w:rsid w:val="00A501AC"/>
    <w:rPr>
      <w:noProof w:val="0"/>
    </w:rPr>
  </w:style>
  <w:style w:type="character" w:customStyle="1" w:styleId="Rubrik6Char">
    <w:name w:val="Rubrik 6 Char"/>
    <w:basedOn w:val="DefaultParagraphFont"/>
    <w:link w:val="Heading6"/>
    <w:uiPriority w:val="9"/>
    <w:semiHidden/>
    <w:rsid w:val="00A501AC"/>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A501AC"/>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A501A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A501AC"/>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A50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501A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501A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501A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501A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501A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501A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501A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501A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A501A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A501A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A501A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A501A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A501A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A50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501A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A501A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A501A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A501A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A501A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A501A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A50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501A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A501A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A501A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A501A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A501A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A501A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A50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A501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501A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A501A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A501A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A501A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A501A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A501A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A501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501A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A501A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A501A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A501A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A501A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A501A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A501AC"/>
    <w:pPr>
      <w:spacing w:after="0" w:line="240" w:lineRule="auto"/>
      <w:ind w:left="4252"/>
    </w:pPr>
  </w:style>
  <w:style w:type="character" w:customStyle="1" w:styleId="SignaturChar">
    <w:name w:val="Signatur Char"/>
    <w:basedOn w:val="DefaultParagraphFont"/>
    <w:link w:val="Signature"/>
    <w:uiPriority w:val="99"/>
    <w:semiHidden/>
    <w:rsid w:val="00A501AC"/>
  </w:style>
  <w:style w:type="character" w:styleId="EndnoteReference">
    <w:name w:val="endnote reference"/>
    <w:basedOn w:val="DefaultParagraphFont"/>
    <w:uiPriority w:val="99"/>
    <w:semiHidden/>
    <w:unhideWhenUsed/>
    <w:rsid w:val="00A501AC"/>
    <w:rPr>
      <w:noProof w:val="0"/>
      <w:vertAlign w:val="superscript"/>
    </w:rPr>
  </w:style>
  <w:style w:type="paragraph" w:styleId="EndnoteText">
    <w:name w:val="endnote text"/>
    <w:basedOn w:val="Normal"/>
    <w:link w:val="SlutnotstextChar"/>
    <w:uiPriority w:val="99"/>
    <w:semiHidden/>
    <w:unhideWhenUsed/>
    <w:rsid w:val="00A501A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A501AC"/>
    <w:rPr>
      <w:sz w:val="20"/>
      <w:szCs w:val="20"/>
    </w:rPr>
  </w:style>
  <w:style w:type="character" w:customStyle="1" w:styleId="SmartHyperlink">
    <w:name w:val="Smart Hyperlink"/>
    <w:basedOn w:val="DefaultParagraphFont"/>
    <w:uiPriority w:val="99"/>
    <w:semiHidden/>
    <w:unhideWhenUsed/>
    <w:rsid w:val="00A501AC"/>
    <w:rPr>
      <w:noProof w:val="0"/>
      <w:u w:val="dotted"/>
    </w:rPr>
  </w:style>
  <w:style w:type="table" w:styleId="TableClassic1">
    <w:name w:val="Table Classic 1"/>
    <w:basedOn w:val="TableNormal"/>
    <w:uiPriority w:val="99"/>
    <w:semiHidden/>
    <w:unhideWhenUsed/>
    <w:rsid w:val="00A501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A501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A501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A501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A501AC"/>
    <w:rPr>
      <w:b/>
      <w:bCs/>
      <w:noProof w:val="0"/>
    </w:rPr>
  </w:style>
  <w:style w:type="character" w:styleId="IntenseEmphasis">
    <w:name w:val="Intense Emphasis"/>
    <w:basedOn w:val="DefaultParagraphFont"/>
    <w:uiPriority w:val="21"/>
    <w:semiHidden/>
    <w:qFormat/>
    <w:rsid w:val="00A501AC"/>
    <w:rPr>
      <w:i/>
      <w:iCs/>
      <w:noProof w:val="0"/>
      <w:color w:val="1A3050" w:themeColor="accent1"/>
    </w:rPr>
  </w:style>
  <w:style w:type="character" w:styleId="IntenseReference">
    <w:name w:val="Intense Reference"/>
    <w:basedOn w:val="DefaultParagraphFont"/>
    <w:uiPriority w:val="32"/>
    <w:semiHidden/>
    <w:qFormat/>
    <w:rsid w:val="00A501AC"/>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A501A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A501AC"/>
    <w:rPr>
      <w:i/>
      <w:iCs/>
      <w:color w:val="1A3050" w:themeColor="accent1"/>
    </w:rPr>
  </w:style>
  <w:style w:type="table" w:styleId="Table3Deffects1">
    <w:name w:val="Table 3D effects 1"/>
    <w:basedOn w:val="TableNormal"/>
    <w:uiPriority w:val="99"/>
    <w:semiHidden/>
    <w:unhideWhenUsed/>
    <w:rsid w:val="00A501A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A501AC"/>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A501AC"/>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A501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A501AC"/>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A501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A501AC"/>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01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501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A501AC"/>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A501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A501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A501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A501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A501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A501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A501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A501AC"/>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A501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A501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A501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A501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A501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A501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A501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5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A501A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A501AC"/>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A501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A501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A501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06AD3D9AC4E12867AD3FCD16B8A07"/>
        <w:category>
          <w:name w:val="Allmänt"/>
          <w:gallery w:val="placeholder"/>
        </w:category>
        <w:types>
          <w:type w:val="bbPlcHdr"/>
        </w:types>
        <w:behaviors>
          <w:behavior w:val="content"/>
        </w:behaviors>
        <w:guid w:val="{8A0DCE74-FB42-485D-A356-EC60AD972011}"/>
      </w:docPartPr>
      <w:docPartBody>
        <w:p w:rsidR="00E67573" w:rsidP="00B50B48">
          <w:pPr>
            <w:pStyle w:val="FEC06AD3D9AC4E12867AD3FCD16B8A07"/>
          </w:pPr>
          <w:r>
            <w:rPr>
              <w:rStyle w:val="PlaceholderText"/>
            </w:rPr>
            <w:t xml:space="preserve"> </w:t>
          </w:r>
        </w:p>
      </w:docPartBody>
    </w:docPart>
    <w:docPart>
      <w:docPartPr>
        <w:name w:val="429FE4E8FD3A4404850444C937347C45"/>
        <w:category>
          <w:name w:val="Allmänt"/>
          <w:gallery w:val="placeholder"/>
        </w:category>
        <w:types>
          <w:type w:val="bbPlcHdr"/>
        </w:types>
        <w:behaviors>
          <w:behavior w:val="content"/>
        </w:behaviors>
        <w:guid w:val="{72CBFA9F-97FA-4EBB-A8E0-F0B02D5C3074}"/>
      </w:docPartPr>
      <w:docPartBody>
        <w:p w:rsidR="00E67573" w:rsidP="00B50B48">
          <w:pPr>
            <w:pStyle w:val="429FE4E8FD3A4404850444C937347C451"/>
          </w:pPr>
          <w:r>
            <w:rPr>
              <w:rStyle w:val="PlaceholderText"/>
            </w:rPr>
            <w:t xml:space="preserve"> </w:t>
          </w:r>
        </w:p>
      </w:docPartBody>
    </w:docPart>
    <w:docPart>
      <w:docPartPr>
        <w:name w:val="002D655B7F564DC1BDABD991117F33FE"/>
        <w:category>
          <w:name w:val="Allmänt"/>
          <w:gallery w:val="placeholder"/>
        </w:category>
        <w:types>
          <w:type w:val="bbPlcHdr"/>
        </w:types>
        <w:behaviors>
          <w:behavior w:val="content"/>
        </w:behaviors>
        <w:guid w:val="{F20B7FF0-E168-431F-8F10-149D94B20CFC}"/>
      </w:docPartPr>
      <w:docPartBody>
        <w:p w:rsidR="00E67573" w:rsidP="00B50B48">
          <w:pPr>
            <w:pStyle w:val="002D655B7F564DC1BDABD991117F33FE1"/>
          </w:pPr>
          <w:r>
            <w:rPr>
              <w:rStyle w:val="PlaceholderText"/>
            </w:rPr>
            <w:t xml:space="preserve"> </w:t>
          </w:r>
        </w:p>
      </w:docPartBody>
    </w:docPart>
    <w:docPart>
      <w:docPartPr>
        <w:name w:val="80BFF28EC3F44F629AE8435BAC3CBBE2"/>
        <w:category>
          <w:name w:val="Allmänt"/>
          <w:gallery w:val="placeholder"/>
        </w:category>
        <w:types>
          <w:type w:val="bbPlcHdr"/>
        </w:types>
        <w:behaviors>
          <w:behavior w:val="content"/>
        </w:behaviors>
        <w:guid w:val="{E1067B2C-1430-402B-9F58-75B0C57E9DE9}"/>
      </w:docPartPr>
      <w:docPartBody>
        <w:p w:rsidR="00E67573" w:rsidP="00B50B48">
          <w:pPr>
            <w:pStyle w:val="80BFF28EC3F44F629AE8435BAC3CBBE2"/>
          </w:pPr>
          <w:r>
            <w:rPr>
              <w:rStyle w:val="PlaceholderText"/>
            </w:rPr>
            <w:t xml:space="preserve"> </w:t>
          </w:r>
        </w:p>
      </w:docPartBody>
    </w:docPart>
    <w:docPart>
      <w:docPartPr>
        <w:name w:val="82283CCDB9184E61A2F26906F4DF353B"/>
        <w:category>
          <w:name w:val="Allmänt"/>
          <w:gallery w:val="placeholder"/>
        </w:category>
        <w:types>
          <w:type w:val="bbPlcHdr"/>
        </w:types>
        <w:behaviors>
          <w:behavior w:val="content"/>
        </w:behaviors>
        <w:guid w:val="{42A3BE76-2ECB-43DB-8A03-FBFA44D048EA}"/>
      </w:docPartPr>
      <w:docPartBody>
        <w:p w:rsidR="00E67573" w:rsidP="00B50B48">
          <w:pPr>
            <w:pStyle w:val="82283CCDB9184E61A2F26906F4DF353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56EC42BD54A28B7B75CF4250322DF">
    <w:name w:val="57756EC42BD54A28B7B75CF4250322DF"/>
    <w:rsid w:val="00B50B48"/>
  </w:style>
  <w:style w:type="character" w:styleId="PlaceholderText">
    <w:name w:val="Placeholder Text"/>
    <w:basedOn w:val="DefaultParagraphFont"/>
    <w:uiPriority w:val="99"/>
    <w:semiHidden/>
    <w:rsid w:val="00B50B48"/>
    <w:rPr>
      <w:noProof w:val="0"/>
      <w:color w:val="808080"/>
    </w:rPr>
  </w:style>
  <w:style w:type="paragraph" w:customStyle="1" w:styleId="544C726C8A6A450E815FF72E04D9444A">
    <w:name w:val="544C726C8A6A450E815FF72E04D9444A"/>
    <w:rsid w:val="00B50B48"/>
  </w:style>
  <w:style w:type="paragraph" w:customStyle="1" w:styleId="FD015D612C1241E295DB53526D170F46">
    <w:name w:val="FD015D612C1241E295DB53526D170F46"/>
    <w:rsid w:val="00B50B48"/>
  </w:style>
  <w:style w:type="paragraph" w:customStyle="1" w:styleId="B39F1872C6BD46A1B30C209460681010">
    <w:name w:val="B39F1872C6BD46A1B30C209460681010"/>
    <w:rsid w:val="00B50B48"/>
  </w:style>
  <w:style w:type="paragraph" w:customStyle="1" w:styleId="FEC06AD3D9AC4E12867AD3FCD16B8A07">
    <w:name w:val="FEC06AD3D9AC4E12867AD3FCD16B8A07"/>
    <w:rsid w:val="00B50B48"/>
  </w:style>
  <w:style w:type="paragraph" w:customStyle="1" w:styleId="429FE4E8FD3A4404850444C937347C45">
    <w:name w:val="429FE4E8FD3A4404850444C937347C45"/>
    <w:rsid w:val="00B50B48"/>
  </w:style>
  <w:style w:type="paragraph" w:customStyle="1" w:styleId="8C51F4907A07432FB5CA778BBFC71531">
    <w:name w:val="8C51F4907A07432FB5CA778BBFC71531"/>
    <w:rsid w:val="00B50B48"/>
  </w:style>
  <w:style w:type="paragraph" w:customStyle="1" w:styleId="755CAD3388D944CC821217686F09291D">
    <w:name w:val="755CAD3388D944CC821217686F09291D"/>
    <w:rsid w:val="00B50B48"/>
  </w:style>
  <w:style w:type="paragraph" w:customStyle="1" w:styleId="A41EB1A3D7A941A1ABABB8F6F7743224">
    <w:name w:val="A41EB1A3D7A941A1ABABB8F6F7743224"/>
    <w:rsid w:val="00B50B48"/>
  </w:style>
  <w:style w:type="paragraph" w:customStyle="1" w:styleId="002D655B7F564DC1BDABD991117F33FE">
    <w:name w:val="002D655B7F564DC1BDABD991117F33FE"/>
    <w:rsid w:val="00B50B48"/>
  </w:style>
  <w:style w:type="paragraph" w:customStyle="1" w:styleId="80BFF28EC3F44F629AE8435BAC3CBBE2">
    <w:name w:val="80BFF28EC3F44F629AE8435BAC3CBBE2"/>
    <w:rsid w:val="00B50B48"/>
  </w:style>
  <w:style w:type="paragraph" w:customStyle="1" w:styleId="429FE4E8FD3A4404850444C937347C451">
    <w:name w:val="429FE4E8FD3A4404850444C937347C451"/>
    <w:rsid w:val="00B50B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2D655B7F564DC1BDABD991117F33FE1">
    <w:name w:val="002D655B7F564DC1BDABD991117F33FE1"/>
    <w:rsid w:val="00B50B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962FCB9B5E4C1A930E3CC48A5A0B2E">
    <w:name w:val="AD962FCB9B5E4C1A930E3CC48A5A0B2E"/>
    <w:rsid w:val="00B50B48"/>
  </w:style>
  <w:style w:type="paragraph" w:customStyle="1" w:styleId="951BB8A4EBF04A7BA070A9435440146F">
    <w:name w:val="951BB8A4EBF04A7BA070A9435440146F"/>
    <w:rsid w:val="00B50B48"/>
  </w:style>
  <w:style w:type="paragraph" w:customStyle="1" w:styleId="60344AB3609D4B94AC1F8BAE316D46C4">
    <w:name w:val="60344AB3609D4B94AC1F8BAE316D46C4"/>
    <w:rsid w:val="00B50B48"/>
  </w:style>
  <w:style w:type="paragraph" w:customStyle="1" w:styleId="F446C869D4C348DAA0569A10DAB60BA1">
    <w:name w:val="F446C869D4C348DAA0569A10DAB60BA1"/>
    <w:rsid w:val="00B50B48"/>
  </w:style>
  <w:style w:type="paragraph" w:customStyle="1" w:styleId="A8B3A4BB92B44DADBE716F32C75647D4">
    <w:name w:val="A8B3A4BB92B44DADBE716F32C75647D4"/>
    <w:rsid w:val="00B50B48"/>
  </w:style>
  <w:style w:type="paragraph" w:customStyle="1" w:styleId="82283CCDB9184E61A2F26906F4DF353B">
    <w:name w:val="82283CCDB9184E61A2F26906F4DF353B"/>
    <w:rsid w:val="00B50B48"/>
  </w:style>
  <w:style w:type="paragraph" w:customStyle="1" w:styleId="C3D426C35BFB41F88BDC5F2B810E089B">
    <w:name w:val="C3D426C35BFB41F88BDC5F2B810E089B"/>
    <w:rsid w:val="00B50B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9bf25eb3-539e-4d6d-8afa-c0c32d2e1a1a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2021-06-16T00:00:00</HeaderDate>
    <Office/>
    <Dnr>Fi2021/02286</Dnr>
    <ParagrafNr/>
    <DocumentTitle/>
    <VisitingAddress/>
    <Extra1/>
    <Extra2/>
    <Extra3>Mikael Dahlqvist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AAA0-FF01-4FEC-9417-E7D01B993DE8}"/>
</file>

<file path=customXml/itemProps2.xml><?xml version="1.0" encoding="utf-8"?>
<ds:datastoreItem xmlns:ds="http://schemas.openxmlformats.org/officeDocument/2006/customXml" ds:itemID="{8076EB5E-40EE-411A-8A2F-DF0996611F98}"/>
</file>

<file path=customXml/itemProps3.xml><?xml version="1.0" encoding="utf-8"?>
<ds:datastoreItem xmlns:ds="http://schemas.openxmlformats.org/officeDocument/2006/customXml" ds:itemID="{F32B04CD-4FEF-41DD-97D7-183168055067}"/>
</file>

<file path=customXml/itemProps4.xml><?xml version="1.0" encoding="utf-8"?>
<ds:datastoreItem xmlns:ds="http://schemas.openxmlformats.org/officeDocument/2006/customXml" ds:itemID="{1F5684F3-BA94-49DE-BA9E-3D6C739B5054}"/>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1442</Characters>
  <Application>Microsoft Office Word</Application>
  <DocSecurity>0</DocSecurity>
  <Lines>40</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3126 slutlig.docx</dc:title>
  <cp:revision>1</cp:revision>
  <dcterms:created xsi:type="dcterms:W3CDTF">2021-06-16T09:02:00Z</dcterms:created>
  <dcterms:modified xsi:type="dcterms:W3CDTF">2021-06-16T09:03:00Z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d2e6f2c3-091b-484e-ad5a-a02d5648d584</vt:lpwstr>
  </property>
</Properties>
</file>