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B142" w14:textId="77777777" w:rsidR="006572FC" w:rsidRDefault="006572FC" w:rsidP="006572FC">
      <w:pPr>
        <w:pStyle w:val="Rubrik"/>
      </w:pPr>
      <w:bookmarkStart w:id="0" w:name="Start"/>
      <w:bookmarkEnd w:id="0"/>
      <w:r>
        <w:t xml:space="preserve">Svar på fråga 2018/19:33 av </w:t>
      </w:r>
      <w:sdt>
        <w:sdtPr>
          <w:alias w:val="Frågeställare"/>
          <w:tag w:val="delete"/>
          <w:id w:val="-211816850"/>
          <w:placeholder>
            <w:docPart w:val="F21CF0CDD2B34A78A47023664D7ACD05"/>
          </w:placeholder>
          <w:dataBinding w:prefixMappings="xmlns:ns0='http://lp/documentinfo/RK' " w:xpath="/ns0:DocumentInfo[1]/ns0:BaseInfo[1]/ns0:Extra3[1]" w:storeItemID="{196051A4-700F-478F-A7D4-0D5CAB7E0499}"/>
          <w:text/>
        </w:sdtPr>
        <w:sdtEndPr/>
        <w:sdtContent>
          <w:proofErr w:type="spellStart"/>
          <w:r w:rsidR="00400061">
            <w:t>Yasmine</w:t>
          </w:r>
          <w:proofErr w:type="spellEnd"/>
          <w:r w:rsidR="00400061">
            <w:t xml:space="preserve"> Posio</w:t>
          </w:r>
        </w:sdtContent>
      </w:sdt>
      <w:r>
        <w:t xml:space="preserve"> (</w:t>
      </w:r>
      <w:sdt>
        <w:sdtPr>
          <w:alias w:val="Parti"/>
          <w:tag w:val="Parti_delete"/>
          <w:id w:val="1620417071"/>
          <w:placeholder>
            <w:docPart w:val="C6EE2602437A45499976DDAFDA4CEB0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400061">
            <w:t>V</w:t>
          </w:r>
        </w:sdtContent>
      </w:sdt>
      <w:r>
        <w:t>)</w:t>
      </w:r>
      <w:bookmarkStart w:id="1" w:name="_GoBack"/>
      <w:bookmarkEnd w:id="1"/>
      <w:r>
        <w:br/>
        <w:t xml:space="preserve">Situationen för </w:t>
      </w:r>
      <w:proofErr w:type="spellStart"/>
      <w:r>
        <w:t>hbtqi</w:t>
      </w:r>
      <w:proofErr w:type="spellEnd"/>
      <w:r>
        <w:t>-personer i Tjetjenien</w:t>
      </w:r>
    </w:p>
    <w:p w14:paraId="11531EE6" w14:textId="77777777" w:rsidR="00400061" w:rsidRDefault="00400061" w:rsidP="00400061">
      <w:pPr>
        <w:pStyle w:val="Brdtext"/>
      </w:pPr>
      <w:proofErr w:type="spellStart"/>
      <w:r>
        <w:t>Yasmine</w:t>
      </w:r>
      <w:proofErr w:type="spellEnd"/>
      <w:r>
        <w:t xml:space="preserve"> Posio har frågat mig om jag avser ta några initiativ för att stötta </w:t>
      </w:r>
      <w:proofErr w:type="spellStart"/>
      <w:r>
        <w:t>hbtq</w:t>
      </w:r>
      <w:proofErr w:type="spellEnd"/>
      <w:r>
        <w:t xml:space="preserve">-rörelsen i Tjetjenien, samt om jag avser kräva att Ryssland och Tjetjenien genomför lagändringar i enlighet med OSSE:s rapportör professor Wolfgang </w:t>
      </w:r>
      <w:proofErr w:type="spellStart"/>
      <w:r>
        <w:t>Benedeks</w:t>
      </w:r>
      <w:proofErr w:type="spellEnd"/>
      <w:r>
        <w:t xml:space="preserve"> senaste rekommendationer. </w:t>
      </w:r>
    </w:p>
    <w:p w14:paraId="3CD522F0" w14:textId="77777777" w:rsidR="00400061" w:rsidRDefault="00400061" w:rsidP="00400061">
      <w:pPr>
        <w:pStyle w:val="Brdtext"/>
      </w:pPr>
      <w:r>
        <w:t xml:space="preserve">Rapporterna som har kommit från Tjetjenien sedan 2017 om systematiska övergrepp, inklusive tortyr och mord, på </w:t>
      </w:r>
      <w:proofErr w:type="spellStart"/>
      <w:r>
        <w:t>hbtq</w:t>
      </w:r>
      <w:proofErr w:type="spellEnd"/>
      <w:r>
        <w:t xml:space="preserve">-personer är alarmerande. UD har arbetat intensivt med frågan, i Stockholm såväl som genom vår ambassad i Moskva och andra utlandsmyndigheter. </w:t>
      </w:r>
    </w:p>
    <w:p w14:paraId="57AA32AB" w14:textId="778456EE" w:rsidR="00400061" w:rsidRDefault="00400061" w:rsidP="00400061">
      <w:pPr>
        <w:pStyle w:val="Brdtext"/>
      </w:pPr>
      <w:r>
        <w:t>Det är med stor oro vi nu tar del av uppgifter om en ny våg av för</w:t>
      </w:r>
      <w:r w:rsidR="00006DE8">
        <w:t xml:space="preserve">följelser sedan december 2018. </w:t>
      </w:r>
      <w:r w:rsidRPr="009B29EF">
        <w:t xml:space="preserve">Jag har själv kommenterat uppgifterna offentligt och uppmanat den ryska regeringen att på ett oberoende sätt undersöka händelserna. </w:t>
      </w:r>
      <w:r>
        <w:t>Sverige har verkat för uttalanden i EU och av Organisationen för säkerhet och samarbete i Europa (OSSE).</w:t>
      </w:r>
      <w:r w:rsidRPr="00B05ED6">
        <w:t xml:space="preserve"> Sverige var ett av de 16 länder som tog initiativ till att inom OSSE ak</w:t>
      </w:r>
      <w:r w:rsidR="00006DE8">
        <w:t>tivera den s.</w:t>
      </w:r>
      <w:r w:rsidRPr="00B05ED6">
        <w:t>k</w:t>
      </w:r>
      <w:r w:rsidR="00006DE8">
        <w:t>.</w:t>
      </w:r>
      <w:r w:rsidRPr="00B05ED6">
        <w:t xml:space="preserve"> Moskvamekanismen. Mekanismen ger möjlighet att sända en oberoende expertmission till ett OSSE-land om det bedöms föreligga ett särskilt allvarligt hot mot uppfyllandet av åtaganden som landet gjort inom OSSE vad gäller demokrati och mänskliga rättigheter. Wolfgang </w:t>
      </w:r>
      <w:proofErr w:type="spellStart"/>
      <w:r w:rsidRPr="00B05ED6">
        <w:t>Benedeks</w:t>
      </w:r>
      <w:proofErr w:type="spellEnd"/>
      <w:r w:rsidRPr="00B05ED6">
        <w:t xml:space="preserve"> rapport kom till som ett resultat av mekanismen och tillsammans med övriga initiativtagare verkar vi nu för att rapporten ska följas upp.</w:t>
      </w:r>
    </w:p>
    <w:p w14:paraId="7BD977D5" w14:textId="77777777" w:rsidR="004359E2" w:rsidRDefault="004359E2" w:rsidP="004359E2">
      <w:pPr>
        <w:pStyle w:val="Brdtext"/>
      </w:pPr>
      <w:r>
        <w:t xml:space="preserve">Förföljelserna i Tjetjenien sker mot bakgrund av en försvårad situation för </w:t>
      </w:r>
      <w:proofErr w:type="spellStart"/>
      <w:r>
        <w:t>hbtq</w:t>
      </w:r>
      <w:proofErr w:type="spellEnd"/>
      <w:r>
        <w:t xml:space="preserve">-personer i Ryssland på senare år. </w:t>
      </w:r>
    </w:p>
    <w:p w14:paraId="2B07DC3A" w14:textId="77777777" w:rsidR="004359E2" w:rsidRPr="009B29EF" w:rsidRDefault="004359E2" w:rsidP="00400061">
      <w:pPr>
        <w:pStyle w:val="Brdtext"/>
      </w:pPr>
    </w:p>
    <w:p w14:paraId="3766B006" w14:textId="77777777" w:rsidR="00400061" w:rsidRDefault="00400061" w:rsidP="00400061">
      <w:pPr>
        <w:pStyle w:val="Brdtext"/>
      </w:pPr>
      <w:r>
        <w:t xml:space="preserve">Den ryska regeringen har ansvar för att garantera full efterlevnad av Rysslands internationella åtaganden, inklusive </w:t>
      </w:r>
      <w:proofErr w:type="spellStart"/>
      <w:r>
        <w:t>hbtq</w:t>
      </w:r>
      <w:proofErr w:type="spellEnd"/>
      <w:r>
        <w:t xml:space="preserve">-personers åtnjutande av de mänskliga rättigheterna och deras säkerhet över hela Rysslands territorium, så även i Tjetjenien. Slutsatserna från professor </w:t>
      </w:r>
      <w:proofErr w:type="spellStart"/>
      <w:r>
        <w:t>Benedeks</w:t>
      </w:r>
      <w:proofErr w:type="spellEnd"/>
      <w:r>
        <w:t xml:space="preserve"> rapport bekräftar vår bild av den oacceptabla situation som råder. </w:t>
      </w:r>
    </w:p>
    <w:p w14:paraId="194A7F6C" w14:textId="77777777" w:rsidR="00400061" w:rsidRDefault="00400061" w:rsidP="00400061">
      <w:pPr>
        <w:pStyle w:val="Brdtext"/>
      </w:pPr>
      <w:r>
        <w:t xml:space="preserve">Sverige ger ett omfattande stöd till kontakter mellan det svenska civilsamhället och det ryska civilsamhället, vilket är viktigt för att stödja demokratisk utveckling och bidra till ökad respekt för de mänskliga rättigheterna. </w:t>
      </w:r>
    </w:p>
    <w:p w14:paraId="5A071033" w14:textId="77777777" w:rsidR="00400061" w:rsidRDefault="00400061" w:rsidP="00400061">
      <w:pPr>
        <w:pStyle w:val="Brdtext"/>
      </w:pPr>
      <w:r w:rsidRPr="00F010FB">
        <w:t xml:space="preserve">Sverige gör, </w:t>
      </w:r>
      <w:r>
        <w:t>enskilt</w:t>
      </w:r>
      <w:r w:rsidRPr="00F010FB">
        <w:t xml:space="preserve"> </w:t>
      </w:r>
      <w:r>
        <w:t>och</w:t>
      </w:r>
      <w:r w:rsidRPr="00F010FB">
        <w:t xml:space="preserve"> genom EU, i </w:t>
      </w:r>
      <w:r>
        <w:t xml:space="preserve">olika multilaterala fora samt i </w:t>
      </w:r>
      <w:r w:rsidRPr="00F010FB">
        <w:t xml:space="preserve">dialog med regeringar, civila samhället och </w:t>
      </w:r>
      <w:proofErr w:type="spellStart"/>
      <w:r w:rsidRPr="00F010FB">
        <w:t>hbtq</w:t>
      </w:r>
      <w:proofErr w:type="spellEnd"/>
      <w:r w:rsidRPr="00F010FB">
        <w:t>-organisationer</w:t>
      </w:r>
      <w:r>
        <w:t xml:space="preserve"> </w:t>
      </w:r>
      <w:r w:rsidRPr="00F010FB">
        <w:t xml:space="preserve">omfattande ansträngningar gentemot enskilda länder i </w:t>
      </w:r>
      <w:proofErr w:type="spellStart"/>
      <w:r w:rsidRPr="00F010FB">
        <w:t>hbtq</w:t>
      </w:r>
      <w:proofErr w:type="spellEnd"/>
      <w:r w:rsidRPr="00F010FB">
        <w:t>-frågan. Sverige deltar också tillsa</w:t>
      </w:r>
      <w:r>
        <w:t xml:space="preserve">mmans med ett 40-tal länder, i </w:t>
      </w:r>
      <w:proofErr w:type="spellStart"/>
      <w:r>
        <w:t>Equal</w:t>
      </w:r>
      <w:proofErr w:type="spellEnd"/>
      <w:r>
        <w:t xml:space="preserve"> </w:t>
      </w:r>
      <w:proofErr w:type="spellStart"/>
      <w:r>
        <w:t>Rights</w:t>
      </w:r>
      <w:proofErr w:type="spellEnd"/>
      <w:r>
        <w:t xml:space="preserve"> </w:t>
      </w:r>
      <w:proofErr w:type="spellStart"/>
      <w:r>
        <w:t>Coalition</w:t>
      </w:r>
      <w:proofErr w:type="spellEnd"/>
      <w:r>
        <w:t xml:space="preserve"> (ERC)</w:t>
      </w:r>
      <w:r w:rsidRPr="00F010FB">
        <w:t xml:space="preserve">. Det är en viktig plattform inte bara för erfarenhetsutbyte utan även för att samla krafter i arbetet med att stärka </w:t>
      </w:r>
      <w:proofErr w:type="spellStart"/>
      <w:r w:rsidRPr="00F010FB">
        <w:t>hbtq</w:t>
      </w:r>
      <w:proofErr w:type="spellEnd"/>
      <w:r w:rsidRPr="00F010FB">
        <w:t>-personers åtnjutande av de mänskliga rättigheterna</w:t>
      </w:r>
      <w:r>
        <w:t xml:space="preserve"> globalt</w:t>
      </w:r>
      <w:r w:rsidRPr="00F010FB">
        <w:t>. Sverige stod</w:t>
      </w:r>
      <w:r>
        <w:t>,</w:t>
      </w:r>
      <w:r w:rsidRPr="00F010FB">
        <w:t xml:space="preserve"> tillsammans med flera ERC-medlemmar</w:t>
      </w:r>
      <w:r>
        <w:t>,</w:t>
      </w:r>
      <w:r w:rsidRPr="00F010FB">
        <w:t xml:space="preserve"> i januari 2019 bakom ett gemensamt uttalande om situationen i Tjetjenien.</w:t>
      </w:r>
    </w:p>
    <w:p w14:paraId="5C0556AF" w14:textId="77777777" w:rsidR="00400061" w:rsidRDefault="00400061" w:rsidP="00400061">
      <w:pPr>
        <w:pStyle w:val="Brdtext"/>
      </w:pPr>
      <w:r>
        <w:t>Stockholm den 4 februari 2019</w:t>
      </w:r>
    </w:p>
    <w:p w14:paraId="53DB4F77" w14:textId="77777777" w:rsidR="00400061" w:rsidRDefault="00400061" w:rsidP="00400061">
      <w:pPr>
        <w:pStyle w:val="Brdtext"/>
      </w:pPr>
    </w:p>
    <w:p w14:paraId="1F84648B" w14:textId="77777777" w:rsidR="00400061" w:rsidRDefault="00400061" w:rsidP="00400061">
      <w:pPr>
        <w:pStyle w:val="Brdtext"/>
      </w:pPr>
    </w:p>
    <w:p w14:paraId="3511F9F2" w14:textId="77777777" w:rsidR="00400061" w:rsidRPr="00222258" w:rsidRDefault="00400061" w:rsidP="00400061">
      <w:pPr>
        <w:pStyle w:val="Brdtext"/>
      </w:pPr>
      <w:r>
        <w:t>Margot Wallström</w:t>
      </w:r>
    </w:p>
    <w:p w14:paraId="0DAE7D67" w14:textId="77777777" w:rsidR="006572FC" w:rsidRPr="00DB48AB" w:rsidRDefault="006572FC" w:rsidP="00400061">
      <w:pPr>
        <w:ind w:left="425" w:hanging="425"/>
      </w:pPr>
    </w:p>
    <w:p w14:paraId="7A0D8CA4" w14:textId="77777777" w:rsidR="006572FC" w:rsidRDefault="006572FC" w:rsidP="00E96532">
      <w:pPr>
        <w:pStyle w:val="Brdtext"/>
      </w:pPr>
    </w:p>
    <w:sectPr w:rsidR="006572FC" w:rsidSect="006572F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3BDA" w14:textId="77777777" w:rsidR="006572FC" w:rsidRDefault="006572FC" w:rsidP="00A87A54">
      <w:pPr>
        <w:spacing w:after="0" w:line="240" w:lineRule="auto"/>
      </w:pPr>
      <w:r>
        <w:separator/>
      </w:r>
    </w:p>
  </w:endnote>
  <w:endnote w:type="continuationSeparator" w:id="0">
    <w:p w14:paraId="1520610D" w14:textId="77777777" w:rsidR="006572FC" w:rsidRDefault="006572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596164" w14:textId="77777777" w:rsidTr="006572FC">
      <w:trPr>
        <w:trHeight w:val="227"/>
        <w:jc w:val="right"/>
      </w:trPr>
      <w:tc>
        <w:tcPr>
          <w:tcW w:w="708" w:type="dxa"/>
          <w:vAlign w:val="bottom"/>
        </w:tcPr>
        <w:p w14:paraId="793C2B63" w14:textId="152FBE2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500C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500C7">
            <w:rPr>
              <w:rStyle w:val="Sidnummer"/>
              <w:noProof/>
            </w:rPr>
            <w:t>2</w:t>
          </w:r>
          <w:r>
            <w:rPr>
              <w:rStyle w:val="Sidnummer"/>
            </w:rPr>
            <w:fldChar w:fldCharType="end"/>
          </w:r>
          <w:r>
            <w:rPr>
              <w:rStyle w:val="Sidnummer"/>
            </w:rPr>
            <w:t>)</w:t>
          </w:r>
        </w:p>
      </w:tc>
    </w:tr>
    <w:tr w:rsidR="005606BC" w:rsidRPr="00347E11" w14:paraId="650CF75F" w14:textId="77777777" w:rsidTr="006572FC">
      <w:trPr>
        <w:trHeight w:val="850"/>
        <w:jc w:val="right"/>
      </w:trPr>
      <w:tc>
        <w:tcPr>
          <w:tcW w:w="708" w:type="dxa"/>
          <w:vAlign w:val="bottom"/>
        </w:tcPr>
        <w:p w14:paraId="43F9E683" w14:textId="77777777" w:rsidR="005606BC" w:rsidRPr="00347E11" w:rsidRDefault="005606BC" w:rsidP="005606BC">
          <w:pPr>
            <w:pStyle w:val="Sidfot"/>
            <w:jc w:val="right"/>
          </w:pPr>
        </w:p>
      </w:tc>
    </w:tr>
  </w:tbl>
  <w:p w14:paraId="3D7AD1C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A0EA76" w14:textId="77777777" w:rsidTr="001F4302">
      <w:trPr>
        <w:trHeight w:val="510"/>
      </w:trPr>
      <w:tc>
        <w:tcPr>
          <w:tcW w:w="8525" w:type="dxa"/>
          <w:gridSpan w:val="2"/>
          <w:vAlign w:val="bottom"/>
        </w:tcPr>
        <w:p w14:paraId="2F1D49B1" w14:textId="77777777" w:rsidR="00347E11" w:rsidRPr="00347E11" w:rsidRDefault="00347E11" w:rsidP="00347E11">
          <w:pPr>
            <w:pStyle w:val="Sidfot"/>
            <w:rPr>
              <w:sz w:val="8"/>
            </w:rPr>
          </w:pPr>
        </w:p>
      </w:tc>
    </w:tr>
    <w:tr w:rsidR="00093408" w:rsidRPr="00EE3C0F" w14:paraId="582C13B3" w14:textId="77777777" w:rsidTr="00C26068">
      <w:trPr>
        <w:trHeight w:val="227"/>
      </w:trPr>
      <w:tc>
        <w:tcPr>
          <w:tcW w:w="4074" w:type="dxa"/>
        </w:tcPr>
        <w:p w14:paraId="654F7E91" w14:textId="77777777" w:rsidR="00347E11" w:rsidRPr="00F53AEA" w:rsidRDefault="00347E11" w:rsidP="00C26068">
          <w:pPr>
            <w:pStyle w:val="Sidfot"/>
          </w:pPr>
        </w:p>
      </w:tc>
      <w:tc>
        <w:tcPr>
          <w:tcW w:w="4451" w:type="dxa"/>
        </w:tcPr>
        <w:p w14:paraId="35B76861" w14:textId="77777777" w:rsidR="00093408" w:rsidRPr="00F53AEA" w:rsidRDefault="00093408" w:rsidP="00F53AEA">
          <w:pPr>
            <w:pStyle w:val="Sidfot"/>
          </w:pPr>
        </w:p>
      </w:tc>
    </w:tr>
  </w:tbl>
  <w:p w14:paraId="2DFC984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4427" w14:textId="77777777" w:rsidR="006572FC" w:rsidRDefault="006572FC" w:rsidP="00A87A54">
      <w:pPr>
        <w:spacing w:after="0" w:line="240" w:lineRule="auto"/>
      </w:pPr>
      <w:r>
        <w:separator/>
      </w:r>
    </w:p>
  </w:footnote>
  <w:footnote w:type="continuationSeparator" w:id="0">
    <w:p w14:paraId="66626E8E" w14:textId="77777777" w:rsidR="006572FC" w:rsidRDefault="006572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572FC" w14:paraId="515F6EC3" w14:textId="77777777" w:rsidTr="00C93EBA">
      <w:trPr>
        <w:trHeight w:val="227"/>
      </w:trPr>
      <w:tc>
        <w:tcPr>
          <w:tcW w:w="5534" w:type="dxa"/>
        </w:tcPr>
        <w:p w14:paraId="519ED9E2" w14:textId="77777777" w:rsidR="006572FC" w:rsidRPr="007D73AB" w:rsidRDefault="006572FC">
          <w:pPr>
            <w:pStyle w:val="Sidhuvud"/>
          </w:pPr>
        </w:p>
      </w:tc>
      <w:tc>
        <w:tcPr>
          <w:tcW w:w="3170" w:type="dxa"/>
          <w:vAlign w:val="bottom"/>
        </w:tcPr>
        <w:p w14:paraId="56198393" w14:textId="77777777" w:rsidR="006572FC" w:rsidRPr="007D73AB" w:rsidRDefault="006572FC" w:rsidP="00340DE0">
          <w:pPr>
            <w:pStyle w:val="Sidhuvud"/>
          </w:pPr>
        </w:p>
      </w:tc>
      <w:tc>
        <w:tcPr>
          <w:tcW w:w="1134" w:type="dxa"/>
        </w:tcPr>
        <w:p w14:paraId="2BD97B64" w14:textId="77777777" w:rsidR="006572FC" w:rsidRDefault="006572FC" w:rsidP="006572FC">
          <w:pPr>
            <w:pStyle w:val="Sidhuvud"/>
          </w:pPr>
        </w:p>
      </w:tc>
    </w:tr>
    <w:tr w:rsidR="006572FC" w14:paraId="16D81FFD" w14:textId="77777777" w:rsidTr="00C93EBA">
      <w:trPr>
        <w:trHeight w:val="1928"/>
      </w:trPr>
      <w:tc>
        <w:tcPr>
          <w:tcW w:w="5534" w:type="dxa"/>
        </w:tcPr>
        <w:p w14:paraId="55291AF6" w14:textId="77777777" w:rsidR="006572FC" w:rsidRPr="00340DE0" w:rsidRDefault="006572FC" w:rsidP="00340DE0">
          <w:pPr>
            <w:pStyle w:val="Sidhuvud"/>
          </w:pPr>
          <w:r>
            <w:rPr>
              <w:noProof/>
            </w:rPr>
            <w:drawing>
              <wp:inline distT="0" distB="0" distL="0" distR="0" wp14:anchorId="1A320AE7" wp14:editId="0CD8FBC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FC2D54" w14:textId="77777777" w:rsidR="006572FC" w:rsidRPr="00710A6C" w:rsidRDefault="006572FC" w:rsidP="00EE3C0F">
          <w:pPr>
            <w:pStyle w:val="Sidhuvud"/>
            <w:rPr>
              <w:b/>
            </w:rPr>
          </w:pPr>
        </w:p>
        <w:p w14:paraId="7963C0CF" w14:textId="77777777" w:rsidR="006572FC" w:rsidRDefault="006572FC" w:rsidP="00EE3C0F">
          <w:pPr>
            <w:pStyle w:val="Sidhuvud"/>
          </w:pPr>
        </w:p>
        <w:p w14:paraId="02E8C87A" w14:textId="77777777" w:rsidR="006572FC" w:rsidRDefault="006572FC" w:rsidP="00EE3C0F">
          <w:pPr>
            <w:pStyle w:val="Sidhuvud"/>
          </w:pPr>
        </w:p>
        <w:p w14:paraId="375FACCA" w14:textId="77777777" w:rsidR="006572FC" w:rsidRDefault="006572FC" w:rsidP="00EE3C0F">
          <w:pPr>
            <w:pStyle w:val="Sidhuvud"/>
          </w:pPr>
        </w:p>
        <w:sdt>
          <w:sdtPr>
            <w:alias w:val="Dnr"/>
            <w:tag w:val="ccRKShow_Dnr"/>
            <w:id w:val="-829283628"/>
            <w:placeholder>
              <w:docPart w:val="FE770476AED44E689C1A87B09C72F1EB"/>
            </w:placeholder>
            <w:showingPlcHdr/>
            <w:dataBinding w:prefixMappings="xmlns:ns0='http://lp/documentinfo/RK' " w:xpath="/ns0:DocumentInfo[1]/ns0:BaseInfo[1]/ns0:Dnr[1]" w:storeItemID="{196051A4-700F-478F-A7D4-0D5CAB7E0499}"/>
            <w:text/>
          </w:sdtPr>
          <w:sdtEndPr/>
          <w:sdtContent>
            <w:p w14:paraId="6C748B43" w14:textId="77777777" w:rsidR="006572FC" w:rsidRDefault="006572FC" w:rsidP="00EE3C0F">
              <w:pPr>
                <w:pStyle w:val="Sidhuvud"/>
              </w:pPr>
              <w:r>
                <w:rPr>
                  <w:rStyle w:val="Platshllartext"/>
                </w:rPr>
                <w:t xml:space="preserve"> </w:t>
              </w:r>
            </w:p>
          </w:sdtContent>
        </w:sdt>
        <w:sdt>
          <w:sdtPr>
            <w:alias w:val="DocNumber"/>
            <w:tag w:val="DocNumber"/>
            <w:id w:val="1726028884"/>
            <w:placeholder>
              <w:docPart w:val="B5E7F75E5DFA4857A5904FCD50EB0FF6"/>
            </w:placeholder>
            <w:showingPlcHdr/>
            <w:dataBinding w:prefixMappings="xmlns:ns0='http://lp/documentinfo/RK' " w:xpath="/ns0:DocumentInfo[1]/ns0:BaseInfo[1]/ns0:DocNumber[1]" w:storeItemID="{196051A4-700F-478F-A7D4-0D5CAB7E0499}"/>
            <w:text/>
          </w:sdtPr>
          <w:sdtEndPr/>
          <w:sdtContent>
            <w:p w14:paraId="4E0F7DED" w14:textId="77777777" w:rsidR="006572FC" w:rsidRDefault="006572FC" w:rsidP="00EE3C0F">
              <w:pPr>
                <w:pStyle w:val="Sidhuvud"/>
              </w:pPr>
              <w:r>
                <w:rPr>
                  <w:rStyle w:val="Platshllartext"/>
                </w:rPr>
                <w:t xml:space="preserve"> </w:t>
              </w:r>
            </w:p>
          </w:sdtContent>
        </w:sdt>
        <w:p w14:paraId="435EDF37" w14:textId="77777777" w:rsidR="006572FC" w:rsidRDefault="006572FC" w:rsidP="00EE3C0F">
          <w:pPr>
            <w:pStyle w:val="Sidhuvud"/>
          </w:pPr>
        </w:p>
      </w:tc>
      <w:tc>
        <w:tcPr>
          <w:tcW w:w="1134" w:type="dxa"/>
        </w:tcPr>
        <w:p w14:paraId="29A60CF6" w14:textId="77777777" w:rsidR="006572FC" w:rsidRDefault="006572FC" w:rsidP="0094502D">
          <w:pPr>
            <w:pStyle w:val="Sidhuvud"/>
          </w:pPr>
        </w:p>
        <w:p w14:paraId="624BF3E2" w14:textId="77777777" w:rsidR="006572FC" w:rsidRPr="0094502D" w:rsidRDefault="006572FC" w:rsidP="00EC71A6">
          <w:pPr>
            <w:pStyle w:val="Sidhuvud"/>
          </w:pPr>
        </w:p>
      </w:tc>
    </w:tr>
    <w:tr w:rsidR="006572FC" w14:paraId="42C72979" w14:textId="77777777" w:rsidTr="00C93EBA">
      <w:trPr>
        <w:trHeight w:val="2268"/>
      </w:trPr>
      <w:sdt>
        <w:sdtPr>
          <w:rPr>
            <w:b/>
          </w:rPr>
          <w:alias w:val="SenderText"/>
          <w:tag w:val="ccRKShow_SenderText"/>
          <w:id w:val="1374046025"/>
          <w:placeholder>
            <w:docPart w:val="7BD50D744FD647F1BA1DDCFCA1C9C8BF"/>
          </w:placeholder>
        </w:sdtPr>
        <w:sdtEndPr>
          <w:rPr>
            <w:b w:val="0"/>
          </w:rPr>
        </w:sdtEndPr>
        <w:sdtContent>
          <w:tc>
            <w:tcPr>
              <w:tcW w:w="5534" w:type="dxa"/>
              <w:tcMar>
                <w:right w:w="1134" w:type="dxa"/>
              </w:tcMar>
            </w:tcPr>
            <w:p w14:paraId="7C4FDC30" w14:textId="77777777" w:rsidR="006572FC" w:rsidRPr="006572FC" w:rsidRDefault="006572FC" w:rsidP="00340DE0">
              <w:pPr>
                <w:pStyle w:val="Sidhuvud"/>
                <w:rPr>
                  <w:b/>
                </w:rPr>
              </w:pPr>
              <w:r w:rsidRPr="006572FC">
                <w:rPr>
                  <w:b/>
                </w:rPr>
                <w:t>Utrikesdepartementet</w:t>
              </w:r>
            </w:p>
            <w:p w14:paraId="1EBF0EE2" w14:textId="77777777" w:rsidR="00400061" w:rsidRDefault="006572FC" w:rsidP="00340DE0">
              <w:pPr>
                <w:pStyle w:val="Sidhuvud"/>
              </w:pPr>
              <w:r w:rsidRPr="006572FC">
                <w:t>Utrikesministern</w:t>
              </w:r>
            </w:p>
            <w:p w14:paraId="22AAA7E1" w14:textId="77777777" w:rsidR="00400061" w:rsidRDefault="00400061" w:rsidP="00340DE0">
              <w:pPr>
                <w:pStyle w:val="Sidhuvud"/>
              </w:pPr>
            </w:p>
            <w:p w14:paraId="742BB620" w14:textId="21412CD2" w:rsidR="006572FC" w:rsidRPr="00340DE0" w:rsidRDefault="006572FC" w:rsidP="00340DE0">
              <w:pPr>
                <w:pStyle w:val="Sidhuvud"/>
              </w:pPr>
            </w:p>
          </w:tc>
        </w:sdtContent>
      </w:sdt>
      <w:sdt>
        <w:sdtPr>
          <w:alias w:val="Recipient"/>
          <w:tag w:val="ccRKShow_Recipient"/>
          <w:id w:val="-28344517"/>
          <w:placeholder>
            <w:docPart w:val="8983D3A2B4F5440193C5222FA6733784"/>
          </w:placeholder>
          <w:dataBinding w:prefixMappings="xmlns:ns0='http://lp/documentinfo/RK' " w:xpath="/ns0:DocumentInfo[1]/ns0:BaseInfo[1]/ns0:Recipient[1]" w:storeItemID="{196051A4-700F-478F-A7D4-0D5CAB7E0499}"/>
          <w:text w:multiLine="1"/>
        </w:sdtPr>
        <w:sdtEndPr/>
        <w:sdtContent>
          <w:tc>
            <w:tcPr>
              <w:tcW w:w="3170" w:type="dxa"/>
            </w:tcPr>
            <w:p w14:paraId="4BF6EFE5" w14:textId="2274C41B" w:rsidR="006572FC" w:rsidRDefault="006572FC" w:rsidP="00547B89">
              <w:pPr>
                <w:pStyle w:val="Sidhuvud"/>
              </w:pPr>
              <w:r>
                <w:t>Till riksdagen</w:t>
              </w:r>
              <w:r>
                <w:br/>
              </w:r>
              <w:r>
                <w:br/>
              </w:r>
            </w:p>
          </w:tc>
        </w:sdtContent>
      </w:sdt>
      <w:tc>
        <w:tcPr>
          <w:tcW w:w="1134" w:type="dxa"/>
        </w:tcPr>
        <w:p w14:paraId="5B5E1136" w14:textId="77777777" w:rsidR="006572FC" w:rsidRDefault="006572FC" w:rsidP="003E6020">
          <w:pPr>
            <w:pStyle w:val="Sidhuvud"/>
          </w:pPr>
        </w:p>
      </w:tc>
    </w:tr>
  </w:tbl>
  <w:p w14:paraId="6D8ECD2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FC"/>
    <w:rsid w:val="00000290"/>
    <w:rsid w:val="0000412C"/>
    <w:rsid w:val="00004D5C"/>
    <w:rsid w:val="00005F68"/>
    <w:rsid w:val="00006CA7"/>
    <w:rsid w:val="00006DE8"/>
    <w:rsid w:val="00012B00"/>
    <w:rsid w:val="00014EF6"/>
    <w:rsid w:val="00017197"/>
    <w:rsid w:val="0001725B"/>
    <w:rsid w:val="000203B0"/>
    <w:rsid w:val="000241FA"/>
    <w:rsid w:val="00025992"/>
    <w:rsid w:val="00026711"/>
    <w:rsid w:val="0002708E"/>
    <w:rsid w:val="0003679E"/>
    <w:rsid w:val="00041EDC"/>
    <w:rsid w:val="0004352E"/>
    <w:rsid w:val="000500C7"/>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061"/>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59E2"/>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572FC"/>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068BED"/>
  <w15:docId w15:val="{1A5B4B6F-854F-43FE-A8C3-F1199913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770476AED44E689C1A87B09C72F1EB"/>
        <w:category>
          <w:name w:val="Allmänt"/>
          <w:gallery w:val="placeholder"/>
        </w:category>
        <w:types>
          <w:type w:val="bbPlcHdr"/>
        </w:types>
        <w:behaviors>
          <w:behavior w:val="content"/>
        </w:behaviors>
        <w:guid w:val="{D09DD885-E665-4BD5-9C24-EE6C5B4ABC76}"/>
      </w:docPartPr>
      <w:docPartBody>
        <w:p w:rsidR="00470040" w:rsidRDefault="00470040" w:rsidP="00470040">
          <w:pPr>
            <w:pStyle w:val="FE770476AED44E689C1A87B09C72F1EB"/>
          </w:pPr>
          <w:r>
            <w:rPr>
              <w:rStyle w:val="Platshllartext"/>
            </w:rPr>
            <w:t xml:space="preserve"> </w:t>
          </w:r>
        </w:p>
      </w:docPartBody>
    </w:docPart>
    <w:docPart>
      <w:docPartPr>
        <w:name w:val="B5E7F75E5DFA4857A5904FCD50EB0FF6"/>
        <w:category>
          <w:name w:val="Allmänt"/>
          <w:gallery w:val="placeholder"/>
        </w:category>
        <w:types>
          <w:type w:val="bbPlcHdr"/>
        </w:types>
        <w:behaviors>
          <w:behavior w:val="content"/>
        </w:behaviors>
        <w:guid w:val="{A888F2E4-06B7-4828-8B46-77C6D8CEDD65}"/>
      </w:docPartPr>
      <w:docPartBody>
        <w:p w:rsidR="00470040" w:rsidRDefault="00470040" w:rsidP="00470040">
          <w:pPr>
            <w:pStyle w:val="B5E7F75E5DFA4857A5904FCD50EB0FF6"/>
          </w:pPr>
          <w:r>
            <w:rPr>
              <w:rStyle w:val="Platshllartext"/>
            </w:rPr>
            <w:t xml:space="preserve"> </w:t>
          </w:r>
        </w:p>
      </w:docPartBody>
    </w:docPart>
    <w:docPart>
      <w:docPartPr>
        <w:name w:val="7BD50D744FD647F1BA1DDCFCA1C9C8BF"/>
        <w:category>
          <w:name w:val="Allmänt"/>
          <w:gallery w:val="placeholder"/>
        </w:category>
        <w:types>
          <w:type w:val="bbPlcHdr"/>
        </w:types>
        <w:behaviors>
          <w:behavior w:val="content"/>
        </w:behaviors>
        <w:guid w:val="{67C059F8-928D-47EE-8F89-1F1B48CEF7CF}"/>
      </w:docPartPr>
      <w:docPartBody>
        <w:p w:rsidR="00470040" w:rsidRDefault="00470040" w:rsidP="00470040">
          <w:pPr>
            <w:pStyle w:val="7BD50D744FD647F1BA1DDCFCA1C9C8BF"/>
          </w:pPr>
          <w:r>
            <w:rPr>
              <w:rStyle w:val="Platshllartext"/>
            </w:rPr>
            <w:t xml:space="preserve"> </w:t>
          </w:r>
        </w:p>
      </w:docPartBody>
    </w:docPart>
    <w:docPart>
      <w:docPartPr>
        <w:name w:val="8983D3A2B4F5440193C5222FA6733784"/>
        <w:category>
          <w:name w:val="Allmänt"/>
          <w:gallery w:val="placeholder"/>
        </w:category>
        <w:types>
          <w:type w:val="bbPlcHdr"/>
        </w:types>
        <w:behaviors>
          <w:behavior w:val="content"/>
        </w:behaviors>
        <w:guid w:val="{4DEDD269-F0E5-4AE5-82FE-4C61AC80DFAC}"/>
      </w:docPartPr>
      <w:docPartBody>
        <w:p w:rsidR="00470040" w:rsidRDefault="00470040" w:rsidP="00470040">
          <w:pPr>
            <w:pStyle w:val="8983D3A2B4F5440193C5222FA6733784"/>
          </w:pPr>
          <w:r>
            <w:rPr>
              <w:rStyle w:val="Platshllartext"/>
            </w:rPr>
            <w:t xml:space="preserve"> </w:t>
          </w:r>
        </w:p>
      </w:docPartBody>
    </w:docPart>
    <w:docPart>
      <w:docPartPr>
        <w:name w:val="F21CF0CDD2B34A78A47023664D7ACD05"/>
        <w:category>
          <w:name w:val="Allmänt"/>
          <w:gallery w:val="placeholder"/>
        </w:category>
        <w:types>
          <w:type w:val="bbPlcHdr"/>
        </w:types>
        <w:behaviors>
          <w:behavior w:val="content"/>
        </w:behaviors>
        <w:guid w:val="{035F7822-707F-41F2-B5EB-4D5F193B0E5F}"/>
      </w:docPartPr>
      <w:docPartBody>
        <w:p w:rsidR="00470040" w:rsidRDefault="00470040" w:rsidP="00470040">
          <w:pPr>
            <w:pStyle w:val="F21CF0CDD2B34A78A47023664D7ACD0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6EE2602437A45499976DDAFDA4CEB06"/>
        <w:category>
          <w:name w:val="Allmänt"/>
          <w:gallery w:val="placeholder"/>
        </w:category>
        <w:types>
          <w:type w:val="bbPlcHdr"/>
        </w:types>
        <w:behaviors>
          <w:behavior w:val="content"/>
        </w:behaviors>
        <w:guid w:val="{AFF21B0C-7E7A-43A8-94B4-8F06488FDFB5}"/>
      </w:docPartPr>
      <w:docPartBody>
        <w:p w:rsidR="00470040" w:rsidRDefault="00470040" w:rsidP="00470040">
          <w:pPr>
            <w:pStyle w:val="C6EE2602437A45499976DDAFDA4CEB06"/>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40"/>
    <w:rsid w:val="00470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0CEE11530840AEABD7A5799F558473">
    <w:name w:val="6A0CEE11530840AEABD7A5799F558473"/>
    <w:rsid w:val="00470040"/>
  </w:style>
  <w:style w:type="character" w:styleId="Platshllartext">
    <w:name w:val="Placeholder Text"/>
    <w:basedOn w:val="Standardstycketeckensnitt"/>
    <w:uiPriority w:val="99"/>
    <w:semiHidden/>
    <w:rsid w:val="00470040"/>
    <w:rPr>
      <w:noProof w:val="0"/>
      <w:color w:val="808080"/>
    </w:rPr>
  </w:style>
  <w:style w:type="paragraph" w:customStyle="1" w:styleId="A6F328EB40CF42498CBCFFCBE3B4B422">
    <w:name w:val="A6F328EB40CF42498CBCFFCBE3B4B422"/>
    <w:rsid w:val="00470040"/>
  </w:style>
  <w:style w:type="paragraph" w:customStyle="1" w:styleId="91B44E17DF944FD98C8CDE36A22EAABB">
    <w:name w:val="91B44E17DF944FD98C8CDE36A22EAABB"/>
    <w:rsid w:val="00470040"/>
  </w:style>
  <w:style w:type="paragraph" w:customStyle="1" w:styleId="13B2BECC7846486490BD64E4C23393EB">
    <w:name w:val="13B2BECC7846486490BD64E4C23393EB"/>
    <w:rsid w:val="00470040"/>
  </w:style>
  <w:style w:type="paragraph" w:customStyle="1" w:styleId="FE770476AED44E689C1A87B09C72F1EB">
    <w:name w:val="FE770476AED44E689C1A87B09C72F1EB"/>
    <w:rsid w:val="00470040"/>
  </w:style>
  <w:style w:type="paragraph" w:customStyle="1" w:styleId="B5E7F75E5DFA4857A5904FCD50EB0FF6">
    <w:name w:val="B5E7F75E5DFA4857A5904FCD50EB0FF6"/>
    <w:rsid w:val="00470040"/>
  </w:style>
  <w:style w:type="paragraph" w:customStyle="1" w:styleId="393BD5184E7D4E819DFD36B6F49DDA04">
    <w:name w:val="393BD5184E7D4E819DFD36B6F49DDA04"/>
    <w:rsid w:val="00470040"/>
  </w:style>
  <w:style w:type="paragraph" w:customStyle="1" w:styleId="EFA09070FE4A42389DEC5E6B5F309EDB">
    <w:name w:val="EFA09070FE4A42389DEC5E6B5F309EDB"/>
    <w:rsid w:val="00470040"/>
  </w:style>
  <w:style w:type="paragraph" w:customStyle="1" w:styleId="83896E5AE0E6495E91EDCF239E76F5CD">
    <w:name w:val="83896E5AE0E6495E91EDCF239E76F5CD"/>
    <w:rsid w:val="00470040"/>
  </w:style>
  <w:style w:type="paragraph" w:customStyle="1" w:styleId="7BD50D744FD647F1BA1DDCFCA1C9C8BF">
    <w:name w:val="7BD50D744FD647F1BA1DDCFCA1C9C8BF"/>
    <w:rsid w:val="00470040"/>
  </w:style>
  <w:style w:type="paragraph" w:customStyle="1" w:styleId="8983D3A2B4F5440193C5222FA6733784">
    <w:name w:val="8983D3A2B4F5440193C5222FA6733784"/>
    <w:rsid w:val="00470040"/>
  </w:style>
  <w:style w:type="paragraph" w:customStyle="1" w:styleId="F21CF0CDD2B34A78A47023664D7ACD05">
    <w:name w:val="F21CF0CDD2B34A78A47023664D7ACD05"/>
    <w:rsid w:val="00470040"/>
  </w:style>
  <w:style w:type="paragraph" w:customStyle="1" w:styleId="C6EE2602437A45499976DDAFDA4CEB06">
    <w:name w:val="C6EE2602437A45499976DDAFDA4CEB06"/>
    <w:rsid w:val="00470040"/>
  </w:style>
  <w:style w:type="paragraph" w:customStyle="1" w:styleId="77E79BAA9C1A407EA7236D064898AC6B">
    <w:name w:val="77E79BAA9C1A407EA7236D064898AC6B"/>
    <w:rsid w:val="00470040"/>
  </w:style>
  <w:style w:type="paragraph" w:customStyle="1" w:styleId="AF2484B0255C4265AEB62E568CE2E239">
    <w:name w:val="AF2484B0255C4265AEB62E568CE2E239"/>
    <w:rsid w:val="00470040"/>
  </w:style>
  <w:style w:type="paragraph" w:customStyle="1" w:styleId="E1F555620EA940B4B6E98DCD06098014">
    <w:name w:val="E1F555620EA940B4B6E98DCD06098014"/>
    <w:rsid w:val="00470040"/>
  </w:style>
  <w:style w:type="paragraph" w:customStyle="1" w:styleId="9926FCE3CF4E4C3D8684F73B0BAFEA92">
    <w:name w:val="9926FCE3CF4E4C3D8684F73B0BAFEA92"/>
    <w:rsid w:val="00470040"/>
  </w:style>
  <w:style w:type="paragraph" w:customStyle="1" w:styleId="8A44098BD0DB41AC86C51B91E686BE4E">
    <w:name w:val="8A44098BD0DB41AC86C51B91E686BE4E"/>
    <w:rsid w:val="00470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6cdc483f-25ed-415d-adb7-31e89c3e4b71</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2019-01-31</HeaderDate>
    <Office/>
    <Dnr/>
    <ParagrafNr/>
    <DocumentTitle/>
    <VisitingAddress/>
    <Extra1/>
    <Extra2/>
    <Extra3>Yasmine Posio</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SY2CVNDC5XDY-369191429-6930</_dlc_DocId>
    <_dlc_DocIdUrl xmlns="a9ec56ab-dea3-443b-ae99-35f2199b5204">
      <Url>https://dhs.sp.regeringskansliet.se/yta/ud-mk_ur/_layouts/15/DocIdRedir.aspx?ID=SY2CVNDC5XDY-369191429-6930</Url>
      <Description>SY2CVNDC5XDY-369191429-6930</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2019-01-31</HeaderDate>
    <Office/>
    <Dnr/>
    <ParagrafNr/>
    <DocumentTitle/>
    <VisitingAddress/>
    <Extra1/>
    <Extra2/>
    <Extra3>Yasmine Posio</Extra3>
    <Number/>
    <Recipient>Till riksdagen
</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0DF1-590D-4009-ADEC-636BE2A3BDD0}"/>
</file>

<file path=customXml/itemProps2.xml><?xml version="1.0" encoding="utf-8"?>
<ds:datastoreItem xmlns:ds="http://schemas.openxmlformats.org/officeDocument/2006/customXml" ds:itemID="{196051A4-700F-478F-A7D4-0D5CAB7E0499}"/>
</file>

<file path=customXml/itemProps3.xml><?xml version="1.0" encoding="utf-8"?>
<ds:datastoreItem xmlns:ds="http://schemas.openxmlformats.org/officeDocument/2006/customXml" ds:itemID="{ADA71545-D71F-4E28-91C7-0CDFCE8872AB}"/>
</file>

<file path=customXml/itemProps4.xml><?xml version="1.0" encoding="utf-8"?>
<ds:datastoreItem xmlns:ds="http://schemas.openxmlformats.org/officeDocument/2006/customXml" ds:itemID="{BFCA0DF1-590D-4009-ADEC-636BE2A3BDD0}"/>
</file>

<file path=customXml/itemProps5.xml><?xml version="1.0" encoding="utf-8"?>
<ds:datastoreItem xmlns:ds="http://schemas.openxmlformats.org/officeDocument/2006/customXml" ds:itemID="{196051A4-700F-478F-A7D4-0D5CAB7E0499}"/>
</file>

<file path=customXml/itemProps6.xml><?xml version="1.0" encoding="utf-8"?>
<ds:datastoreItem xmlns:ds="http://schemas.openxmlformats.org/officeDocument/2006/customXml" ds:itemID="{9041302B-D9E4-485D-9E8A-B55BFA87EFA7}"/>
</file>

<file path=customXml/itemProps7.xml><?xml version="1.0" encoding="utf-8"?>
<ds:datastoreItem xmlns:ds="http://schemas.openxmlformats.org/officeDocument/2006/customXml" ds:itemID="{C15E0931-A75B-4E77-BBCF-E681C345454F}"/>
</file>

<file path=docProps/app.xml><?xml version="1.0" encoding="utf-8"?>
<Properties xmlns="http://schemas.openxmlformats.org/officeDocument/2006/extended-properties" xmlns:vt="http://schemas.openxmlformats.org/officeDocument/2006/docPropsVTypes">
  <Template>RK Basmall</Template>
  <TotalTime>0</TotalTime>
  <Pages>2</Pages>
  <Words>443</Words>
  <Characters>2349</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2019-02-04T13:53:00Z</cp:lastPrinted>
  <dcterms:created xsi:type="dcterms:W3CDTF">2019-02-04T13:55:00Z</dcterms:created>
  <dcterms:modified xsi:type="dcterms:W3CDTF">2019-02-04T13:55:00Z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8bc0d386-b47b-49c3-9657-00492f96a77a</vt:lpwstr>
  </property>
</Properties>
</file>