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B957" w14:textId="49D3CEDD" w:rsidR="007E7E94" w:rsidRDefault="007E7E94" w:rsidP="00DA0661">
      <w:pPr>
        <w:pStyle w:val="Rubrik"/>
      </w:pPr>
      <w:bookmarkStart w:id="0" w:name="Start"/>
      <w:bookmarkStart w:id="1" w:name="_GoBack"/>
      <w:bookmarkEnd w:id="0"/>
      <w:bookmarkEnd w:id="1"/>
      <w:r>
        <w:t>Svar på fråga 2017/18:702 av Robert Hannah (L)</w:t>
      </w:r>
      <w:r>
        <w:br/>
        <w:t>Ett heltäckande skydd mot barnäktenskap</w:t>
      </w:r>
    </w:p>
    <w:p w14:paraId="30508597" w14:textId="77777777" w:rsidR="0065705D" w:rsidRDefault="0065705D" w:rsidP="0065705D">
      <w:pPr>
        <w:pStyle w:val="Brdtext"/>
      </w:pPr>
      <w:r>
        <w:t>Robert Hannah har frågat mig om jag anser att det fortsättningsvis bör finnas undantag i lagstiftningen mot barnäktenskap, eller om regeringen kommer att gå vidare med ett mer heltäckande skydd för bortgifta barn.</w:t>
      </w:r>
    </w:p>
    <w:p w14:paraId="1C21B9F0" w14:textId="77777777" w:rsidR="0065705D" w:rsidRDefault="0065705D" w:rsidP="0065705D">
      <w:pPr>
        <w:pStyle w:val="Brdtext"/>
      </w:pPr>
      <w:r>
        <w:t xml:space="preserve">Att stärka skyddet mot barnäktenskap och att motverka de negativa konsekvenser som äktenskap medför för barn är, som jag nyligen uttalat, en mycket angelägen fråga för regeringen. Barn ska få vara barn och få leva i frihet från vuxenlivets ansvar. </w:t>
      </w:r>
    </w:p>
    <w:p w14:paraId="54E6FBFC" w14:textId="77777777" w:rsidR="0065705D" w:rsidRDefault="0065705D" w:rsidP="0065705D">
      <w:pPr>
        <w:pStyle w:val="Brdtext"/>
      </w:pPr>
      <w:r w:rsidRPr="00422424">
        <w:t>Utredningen om starkare skydd mot barnäktenskap, tvångsäktenskap och brott med hedersmotiv presenterade strax före jul sitt förslag om utvidgat hinder mot att erkänna utländska barnäktenskap. Betänkandet är för närvarande ute på remiss. När berörda myndigheter och organisatione</w:t>
      </w:r>
      <w:r>
        <w:t xml:space="preserve">r har haft möjlighet att lämna </w:t>
      </w:r>
      <w:r w:rsidRPr="00422424">
        <w:t>synpunkter på förslaget kommer regeringen att ta ställning till det. Regeringens målsättning är att en lagrådsremiss ska kunna beslutas till sommaren.</w:t>
      </w:r>
    </w:p>
    <w:p w14:paraId="3C5DDD8C" w14:textId="77777777" w:rsidR="0065705D" w:rsidRDefault="0065705D" w:rsidP="0065705D">
      <w:pPr>
        <w:pStyle w:val="Brdtext"/>
      </w:pPr>
      <w:r>
        <w:t xml:space="preserve">Stockholm den </w:t>
      </w:r>
      <w:sdt>
        <w:sdtPr>
          <w:id w:val="-1225218591"/>
          <w:placeholder>
            <w:docPart w:val="9337EBD1055041F580BC7CC26351D1F2"/>
          </w:placeholder>
          <w:dataBinding w:prefixMappings="xmlns:ns0='http://lp/documentinfo/RK' " w:xpath="/ns0:DocumentInfo[1]/ns0:BaseInfo[1]/ns0:HeaderDate[1]" w:storeItemID="{C7A73230-6E5F-478F-905A-B1389182DE32}"/>
          <w:date w:fullDate="2018-02-14T00:00:00Z">
            <w:dateFormat w:val="d MMMM yyyy"/>
            <w:lid w:val="sv-SE"/>
            <w:storeMappedDataAs w:val="dateTime"/>
            <w:calendar w:val="gregorian"/>
          </w:date>
        </w:sdtPr>
        <w:sdtEndPr/>
        <w:sdtContent>
          <w:r>
            <w:t>14 februari 2018</w:t>
          </w:r>
        </w:sdtContent>
      </w:sdt>
    </w:p>
    <w:p w14:paraId="78090605" w14:textId="77777777" w:rsidR="0065705D" w:rsidRDefault="0065705D" w:rsidP="0065705D">
      <w:pPr>
        <w:pStyle w:val="Brdtextutanavstnd"/>
      </w:pPr>
    </w:p>
    <w:p w14:paraId="0D38D692" w14:textId="77777777" w:rsidR="0065705D" w:rsidRDefault="0065705D" w:rsidP="0065705D">
      <w:pPr>
        <w:pStyle w:val="Brdtextutanavstnd"/>
      </w:pPr>
    </w:p>
    <w:p w14:paraId="588C501E" w14:textId="77777777" w:rsidR="0065705D" w:rsidRDefault="0065705D" w:rsidP="0065705D">
      <w:pPr>
        <w:pStyle w:val="Brdtextutanavstnd"/>
      </w:pPr>
    </w:p>
    <w:p w14:paraId="19EA67C4" w14:textId="77777777" w:rsidR="0065705D" w:rsidRDefault="0065705D" w:rsidP="0065705D">
      <w:pPr>
        <w:pStyle w:val="Brdtext"/>
      </w:pPr>
      <w:r>
        <w:t>Heléne Fritzon</w:t>
      </w:r>
    </w:p>
    <w:p w14:paraId="74D0F984" w14:textId="77777777" w:rsidR="007E7E94" w:rsidRPr="00DB48AB" w:rsidRDefault="007E7E94" w:rsidP="0065705D">
      <w:pPr>
        <w:pStyle w:val="Brdtext"/>
      </w:pPr>
    </w:p>
    <w:sectPr w:rsidR="007E7E94" w:rsidRPr="00DB48AB" w:rsidSect="009D094C">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52D8" w14:textId="77777777" w:rsidR="009D094C" w:rsidRDefault="009D094C" w:rsidP="00A87A54">
      <w:pPr>
        <w:spacing w:after="0" w:line="240" w:lineRule="auto"/>
      </w:pPr>
      <w:r>
        <w:separator/>
      </w:r>
    </w:p>
  </w:endnote>
  <w:endnote w:type="continuationSeparator" w:id="0">
    <w:p w14:paraId="03A1A3AB" w14:textId="77777777" w:rsidR="009D094C" w:rsidRDefault="009D094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EF48" w14:textId="77777777" w:rsidR="00A754A9" w:rsidRDefault="00A754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1890A7" w14:textId="77777777" w:rsidTr="006A26EC">
      <w:trPr>
        <w:trHeight w:val="227"/>
        <w:jc w:val="right"/>
      </w:trPr>
      <w:tc>
        <w:tcPr>
          <w:tcW w:w="708" w:type="dxa"/>
          <w:vAlign w:val="bottom"/>
        </w:tcPr>
        <w:p w14:paraId="74FDDD1D" w14:textId="3B988C1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5705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5705D">
            <w:rPr>
              <w:rStyle w:val="Sidnummer"/>
              <w:noProof/>
            </w:rPr>
            <w:t>2</w:t>
          </w:r>
          <w:r>
            <w:rPr>
              <w:rStyle w:val="Sidnummer"/>
            </w:rPr>
            <w:fldChar w:fldCharType="end"/>
          </w:r>
          <w:r>
            <w:rPr>
              <w:rStyle w:val="Sidnummer"/>
            </w:rPr>
            <w:t>)</w:t>
          </w:r>
        </w:p>
      </w:tc>
    </w:tr>
    <w:tr w:rsidR="005606BC" w:rsidRPr="00347E11" w14:paraId="58E3A411" w14:textId="77777777" w:rsidTr="006A26EC">
      <w:trPr>
        <w:trHeight w:val="850"/>
        <w:jc w:val="right"/>
      </w:trPr>
      <w:tc>
        <w:tcPr>
          <w:tcW w:w="708" w:type="dxa"/>
          <w:vAlign w:val="bottom"/>
        </w:tcPr>
        <w:p w14:paraId="2B723EE5" w14:textId="77777777" w:rsidR="005606BC" w:rsidRPr="00347E11" w:rsidRDefault="005606BC" w:rsidP="005606BC">
          <w:pPr>
            <w:pStyle w:val="Sidfot"/>
            <w:spacing w:line="276" w:lineRule="auto"/>
            <w:jc w:val="right"/>
          </w:pPr>
        </w:p>
      </w:tc>
    </w:tr>
  </w:tbl>
  <w:p w14:paraId="301A07F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96BEE5" w14:textId="77777777" w:rsidTr="001F4302">
      <w:trPr>
        <w:trHeight w:val="510"/>
      </w:trPr>
      <w:tc>
        <w:tcPr>
          <w:tcW w:w="8525" w:type="dxa"/>
          <w:gridSpan w:val="2"/>
          <w:vAlign w:val="bottom"/>
        </w:tcPr>
        <w:p w14:paraId="063EA6EE" w14:textId="77777777" w:rsidR="00347E11" w:rsidRPr="00347E11" w:rsidRDefault="00347E11" w:rsidP="00347E11">
          <w:pPr>
            <w:pStyle w:val="Sidfot"/>
            <w:rPr>
              <w:sz w:val="8"/>
            </w:rPr>
          </w:pPr>
        </w:p>
      </w:tc>
    </w:tr>
    <w:tr w:rsidR="00093408" w:rsidRPr="00EE3C0F" w14:paraId="24AD5A97" w14:textId="77777777" w:rsidTr="00C26068">
      <w:trPr>
        <w:trHeight w:val="227"/>
      </w:trPr>
      <w:tc>
        <w:tcPr>
          <w:tcW w:w="4074" w:type="dxa"/>
        </w:tcPr>
        <w:p w14:paraId="2E262724" w14:textId="77777777" w:rsidR="00347E11" w:rsidRPr="00F53AEA" w:rsidRDefault="00347E11" w:rsidP="00C26068">
          <w:pPr>
            <w:pStyle w:val="Sidfot"/>
            <w:spacing w:line="276" w:lineRule="auto"/>
          </w:pPr>
        </w:p>
      </w:tc>
      <w:tc>
        <w:tcPr>
          <w:tcW w:w="4451" w:type="dxa"/>
        </w:tcPr>
        <w:p w14:paraId="08B862A7" w14:textId="77777777" w:rsidR="00093408" w:rsidRPr="00F53AEA" w:rsidRDefault="00093408" w:rsidP="00F53AEA">
          <w:pPr>
            <w:pStyle w:val="Sidfot"/>
            <w:spacing w:line="276" w:lineRule="auto"/>
          </w:pPr>
        </w:p>
      </w:tc>
    </w:tr>
  </w:tbl>
  <w:p w14:paraId="297915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2255" w14:textId="77777777" w:rsidR="009D094C" w:rsidRDefault="009D094C" w:rsidP="00A87A54">
      <w:pPr>
        <w:spacing w:after="0" w:line="240" w:lineRule="auto"/>
      </w:pPr>
      <w:r>
        <w:separator/>
      </w:r>
    </w:p>
  </w:footnote>
  <w:footnote w:type="continuationSeparator" w:id="0">
    <w:p w14:paraId="68825230" w14:textId="77777777" w:rsidR="009D094C" w:rsidRDefault="009D094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66D7" w14:textId="77777777" w:rsidR="00A754A9" w:rsidRDefault="00A754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CACF" w14:textId="77777777" w:rsidR="00A754A9" w:rsidRDefault="00A754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D094C" w14:paraId="744E6132" w14:textId="77777777" w:rsidTr="00C93EBA">
      <w:trPr>
        <w:trHeight w:val="227"/>
      </w:trPr>
      <w:tc>
        <w:tcPr>
          <w:tcW w:w="5534" w:type="dxa"/>
        </w:tcPr>
        <w:p w14:paraId="03F3BDAF" w14:textId="77777777" w:rsidR="009D094C" w:rsidRPr="007D73AB" w:rsidRDefault="009D094C">
          <w:pPr>
            <w:pStyle w:val="Sidhuvud"/>
          </w:pPr>
        </w:p>
      </w:tc>
      <w:tc>
        <w:tcPr>
          <w:tcW w:w="3170" w:type="dxa"/>
          <w:vAlign w:val="bottom"/>
        </w:tcPr>
        <w:p w14:paraId="38C08378" w14:textId="77777777" w:rsidR="009D094C" w:rsidRPr="007D73AB" w:rsidRDefault="009D094C" w:rsidP="00340DE0">
          <w:pPr>
            <w:pStyle w:val="Sidhuvud"/>
          </w:pPr>
        </w:p>
      </w:tc>
      <w:tc>
        <w:tcPr>
          <w:tcW w:w="1134" w:type="dxa"/>
        </w:tcPr>
        <w:p w14:paraId="4C806278" w14:textId="77777777" w:rsidR="009D094C" w:rsidRDefault="009D094C" w:rsidP="005A703A">
          <w:pPr>
            <w:pStyle w:val="Sidhuvud"/>
          </w:pPr>
        </w:p>
      </w:tc>
    </w:tr>
    <w:tr w:rsidR="009D094C" w14:paraId="1161C739" w14:textId="77777777" w:rsidTr="00C93EBA">
      <w:trPr>
        <w:trHeight w:val="1928"/>
      </w:trPr>
      <w:tc>
        <w:tcPr>
          <w:tcW w:w="5534" w:type="dxa"/>
        </w:tcPr>
        <w:p w14:paraId="7DF39F91" w14:textId="77777777" w:rsidR="009D094C" w:rsidRPr="00340DE0" w:rsidRDefault="009D094C" w:rsidP="00340DE0">
          <w:pPr>
            <w:pStyle w:val="Sidhuvud"/>
          </w:pPr>
          <w:r>
            <w:rPr>
              <w:noProof/>
            </w:rPr>
            <w:drawing>
              <wp:inline distT="0" distB="0" distL="0" distR="0" wp14:anchorId="479D2E6D" wp14:editId="740AE7A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63D66CE" w14:textId="77777777" w:rsidR="009D094C" w:rsidRPr="00710A6C" w:rsidRDefault="009D094C" w:rsidP="00EE3C0F">
          <w:pPr>
            <w:pStyle w:val="Sidhuvud"/>
            <w:rPr>
              <w:b/>
            </w:rPr>
          </w:pPr>
        </w:p>
        <w:p w14:paraId="7C9D9A50" w14:textId="77777777" w:rsidR="009D094C" w:rsidRDefault="009D094C" w:rsidP="00EE3C0F">
          <w:pPr>
            <w:pStyle w:val="Sidhuvud"/>
          </w:pPr>
        </w:p>
        <w:p w14:paraId="4535F915" w14:textId="77777777" w:rsidR="009D094C" w:rsidRDefault="009D094C" w:rsidP="00EE3C0F">
          <w:pPr>
            <w:pStyle w:val="Sidhuvud"/>
          </w:pPr>
        </w:p>
        <w:p w14:paraId="42A16495" w14:textId="77777777" w:rsidR="009D094C" w:rsidRDefault="009D094C" w:rsidP="00EE3C0F">
          <w:pPr>
            <w:pStyle w:val="Sidhuvud"/>
          </w:pPr>
        </w:p>
        <w:sdt>
          <w:sdtPr>
            <w:alias w:val="Dnr"/>
            <w:tag w:val="ccRKShow_Dnr"/>
            <w:id w:val="-829283628"/>
            <w:placeholder>
              <w:docPart w:val="1B410BCE16E144729571A2307C96C5D7"/>
            </w:placeholder>
            <w:dataBinding w:prefixMappings="xmlns:ns0='http://lp/documentinfo/RK' " w:xpath="/ns0:DocumentInfo[1]/ns0:BaseInfo[1]/ns0:Dnr[1]" w:storeItemID="{C7A73230-6E5F-478F-905A-B1389182DE32}"/>
            <w:text/>
          </w:sdtPr>
          <w:sdtEndPr/>
          <w:sdtContent>
            <w:p w14:paraId="449C8CAF" w14:textId="5953113C" w:rsidR="009D094C" w:rsidRDefault="004C0855" w:rsidP="00EE3C0F">
              <w:pPr>
                <w:pStyle w:val="Sidhuvud"/>
              </w:pPr>
              <w:r>
                <w:t>Ju2018/00819/POL</w:t>
              </w:r>
            </w:p>
          </w:sdtContent>
        </w:sdt>
        <w:sdt>
          <w:sdtPr>
            <w:alias w:val="DocNumber"/>
            <w:tag w:val="DocNumber"/>
            <w:id w:val="1726028884"/>
            <w:placeholder>
              <w:docPart w:val="F9C31ECDE3704A8C97E5016AAEB156FF"/>
            </w:placeholder>
            <w:showingPlcHdr/>
            <w:dataBinding w:prefixMappings="xmlns:ns0='http://lp/documentinfo/RK' " w:xpath="/ns0:DocumentInfo[1]/ns0:BaseInfo[1]/ns0:DocNumber[1]" w:storeItemID="{C7A73230-6E5F-478F-905A-B1389182DE32}"/>
            <w:text/>
          </w:sdtPr>
          <w:sdtEndPr/>
          <w:sdtContent>
            <w:p w14:paraId="44CDE646" w14:textId="77777777" w:rsidR="009D094C" w:rsidRDefault="009D094C" w:rsidP="00EE3C0F">
              <w:pPr>
                <w:pStyle w:val="Sidhuvud"/>
              </w:pPr>
              <w:r>
                <w:rPr>
                  <w:rStyle w:val="Platshllartext"/>
                </w:rPr>
                <w:t xml:space="preserve"> </w:t>
              </w:r>
            </w:p>
          </w:sdtContent>
        </w:sdt>
        <w:p w14:paraId="2A07D6F6" w14:textId="77777777" w:rsidR="009D094C" w:rsidRDefault="009D094C" w:rsidP="00EE3C0F">
          <w:pPr>
            <w:pStyle w:val="Sidhuvud"/>
          </w:pPr>
        </w:p>
      </w:tc>
      <w:tc>
        <w:tcPr>
          <w:tcW w:w="1134" w:type="dxa"/>
        </w:tcPr>
        <w:p w14:paraId="09CE5271" w14:textId="77777777" w:rsidR="009D094C" w:rsidRDefault="009D094C" w:rsidP="0094502D">
          <w:pPr>
            <w:pStyle w:val="Sidhuvud"/>
          </w:pPr>
        </w:p>
        <w:p w14:paraId="4B3D7FEF" w14:textId="77777777" w:rsidR="009D094C" w:rsidRPr="0094502D" w:rsidRDefault="009D094C" w:rsidP="00EC71A6">
          <w:pPr>
            <w:pStyle w:val="Sidhuvud"/>
          </w:pPr>
        </w:p>
      </w:tc>
    </w:tr>
    <w:tr w:rsidR="009D094C" w14:paraId="57682379" w14:textId="77777777" w:rsidTr="00C93EBA">
      <w:trPr>
        <w:trHeight w:val="2268"/>
      </w:trPr>
      <w:sdt>
        <w:sdtPr>
          <w:rPr>
            <w:b/>
          </w:rPr>
          <w:alias w:val="SenderText"/>
          <w:tag w:val="ccRKShow_SenderText"/>
          <w:id w:val="1374046025"/>
          <w:placeholder>
            <w:docPart w:val="A5F99E5B712D4AD983BB7DC20B6B985D"/>
          </w:placeholder>
        </w:sdtPr>
        <w:sdtEndPr>
          <w:rPr>
            <w:b w:val="0"/>
          </w:rPr>
        </w:sdtEndPr>
        <w:sdtContent>
          <w:tc>
            <w:tcPr>
              <w:tcW w:w="5534" w:type="dxa"/>
              <w:tcMar>
                <w:right w:w="1134" w:type="dxa"/>
              </w:tcMar>
            </w:tcPr>
            <w:p w14:paraId="6F248F8D" w14:textId="77777777" w:rsidR="00E46A26" w:rsidRPr="00E46A26" w:rsidRDefault="00E46A26" w:rsidP="00340DE0">
              <w:pPr>
                <w:pStyle w:val="Sidhuvud"/>
                <w:rPr>
                  <w:b/>
                </w:rPr>
              </w:pPr>
              <w:r w:rsidRPr="00E46A26">
                <w:rPr>
                  <w:b/>
                </w:rPr>
                <w:t>Justitiedepartementet</w:t>
              </w:r>
            </w:p>
            <w:p w14:paraId="4F35C90C" w14:textId="77777777" w:rsidR="00AF62C0" w:rsidRDefault="00E46A26" w:rsidP="00340DE0">
              <w:pPr>
                <w:pStyle w:val="Sidhuvud"/>
              </w:pPr>
              <w:r w:rsidRPr="00E46A26">
                <w:t>Migrationsministern och biträdande justitieministern</w:t>
              </w:r>
            </w:p>
            <w:p w14:paraId="78548496" w14:textId="77777777" w:rsidR="00AF62C0" w:rsidRDefault="00AF62C0" w:rsidP="00340DE0">
              <w:pPr>
                <w:pStyle w:val="Sidhuvud"/>
              </w:pPr>
            </w:p>
            <w:p w14:paraId="68A3F6C0" w14:textId="3910D54E" w:rsidR="009D094C" w:rsidRPr="00340DE0" w:rsidRDefault="009D094C" w:rsidP="00AF62C0">
              <w:pPr>
                <w:pStyle w:val="Sidhuvud"/>
              </w:pPr>
            </w:p>
          </w:tc>
        </w:sdtContent>
      </w:sdt>
      <w:sdt>
        <w:sdtPr>
          <w:alias w:val="Recipient"/>
          <w:tag w:val="ccRKShow_Recipient"/>
          <w:id w:val="-28344517"/>
          <w:placeholder>
            <w:docPart w:val="D443BAD864644F46A1932619AF5D6706"/>
          </w:placeholder>
          <w:dataBinding w:prefixMappings="xmlns:ns0='http://lp/documentinfo/RK' " w:xpath="/ns0:DocumentInfo[1]/ns0:BaseInfo[1]/ns0:Recipient[1]" w:storeItemID="{C7A73230-6E5F-478F-905A-B1389182DE32}"/>
          <w:text w:multiLine="1"/>
        </w:sdtPr>
        <w:sdtEndPr/>
        <w:sdtContent>
          <w:tc>
            <w:tcPr>
              <w:tcW w:w="3170" w:type="dxa"/>
            </w:tcPr>
            <w:p w14:paraId="753E1E8E" w14:textId="77777777" w:rsidR="009D094C" w:rsidRDefault="009D094C" w:rsidP="00547B89">
              <w:pPr>
                <w:pStyle w:val="Sidhuvud"/>
              </w:pPr>
              <w:r>
                <w:t>Till riksdagen</w:t>
              </w:r>
            </w:p>
          </w:tc>
        </w:sdtContent>
      </w:sdt>
      <w:tc>
        <w:tcPr>
          <w:tcW w:w="1134" w:type="dxa"/>
        </w:tcPr>
        <w:p w14:paraId="6B27229F" w14:textId="77777777" w:rsidR="009D094C" w:rsidRDefault="009D094C" w:rsidP="003E6020">
          <w:pPr>
            <w:pStyle w:val="Sidhuvud"/>
          </w:pPr>
        </w:p>
      </w:tc>
    </w:tr>
  </w:tbl>
  <w:p w14:paraId="5125C0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4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B54"/>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0E6"/>
    <w:rsid w:val="000F6462"/>
    <w:rsid w:val="00113168"/>
    <w:rsid w:val="0011413E"/>
    <w:rsid w:val="0012033A"/>
    <w:rsid w:val="00121002"/>
    <w:rsid w:val="00122D16"/>
    <w:rsid w:val="00125B5E"/>
    <w:rsid w:val="00126E6B"/>
    <w:rsid w:val="00130EC3"/>
    <w:rsid w:val="001331B1"/>
    <w:rsid w:val="00134837"/>
    <w:rsid w:val="00135111"/>
    <w:rsid w:val="0013589A"/>
    <w:rsid w:val="001428E2"/>
    <w:rsid w:val="00167FA8"/>
    <w:rsid w:val="00170CE4"/>
    <w:rsid w:val="0017300E"/>
    <w:rsid w:val="00173126"/>
    <w:rsid w:val="00176A26"/>
    <w:rsid w:val="001813DF"/>
    <w:rsid w:val="0019051C"/>
    <w:rsid w:val="0019127B"/>
    <w:rsid w:val="00192350"/>
    <w:rsid w:val="00192E34"/>
    <w:rsid w:val="00197A8A"/>
    <w:rsid w:val="001A2A61"/>
    <w:rsid w:val="001A6B3C"/>
    <w:rsid w:val="001B4824"/>
    <w:rsid w:val="001C4980"/>
    <w:rsid w:val="001C5DC9"/>
    <w:rsid w:val="001C71A9"/>
    <w:rsid w:val="001D292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712"/>
    <w:rsid w:val="002E2C89"/>
    <w:rsid w:val="002E3609"/>
    <w:rsid w:val="002E4D3F"/>
    <w:rsid w:val="002E61A5"/>
    <w:rsid w:val="002F3675"/>
    <w:rsid w:val="002F59E0"/>
    <w:rsid w:val="002F66A6"/>
    <w:rsid w:val="003050DB"/>
    <w:rsid w:val="00310561"/>
    <w:rsid w:val="00311D8C"/>
    <w:rsid w:val="003128E2"/>
    <w:rsid w:val="003153D9"/>
    <w:rsid w:val="0032122A"/>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5C4"/>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424"/>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855"/>
    <w:rsid w:val="004C1176"/>
    <w:rsid w:val="004C5686"/>
    <w:rsid w:val="004C70EE"/>
    <w:rsid w:val="004D766C"/>
    <w:rsid w:val="004E1DE3"/>
    <w:rsid w:val="004E251B"/>
    <w:rsid w:val="004E25CD"/>
    <w:rsid w:val="004E6D22"/>
    <w:rsid w:val="004F0448"/>
    <w:rsid w:val="004F1EA0"/>
    <w:rsid w:val="004F6525"/>
    <w:rsid w:val="004F6FE2"/>
    <w:rsid w:val="0050164C"/>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0E01"/>
    <w:rsid w:val="00647FD7"/>
    <w:rsid w:val="00650080"/>
    <w:rsid w:val="00651F17"/>
    <w:rsid w:val="00654B4D"/>
    <w:rsid w:val="0065559D"/>
    <w:rsid w:val="0065705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0F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B78"/>
    <w:rsid w:val="007E7E94"/>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3ADF"/>
    <w:rsid w:val="008C4538"/>
    <w:rsid w:val="008C562B"/>
    <w:rsid w:val="008C6717"/>
    <w:rsid w:val="008D2D6B"/>
    <w:rsid w:val="008D3090"/>
    <w:rsid w:val="008D4306"/>
    <w:rsid w:val="008D4508"/>
    <w:rsid w:val="008D4DC4"/>
    <w:rsid w:val="008D7CAF"/>
    <w:rsid w:val="008E02EE"/>
    <w:rsid w:val="008E65A8"/>
    <w:rsid w:val="008E77D6"/>
    <w:rsid w:val="00901FBC"/>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094C"/>
    <w:rsid w:val="009D43F3"/>
    <w:rsid w:val="009D4E9F"/>
    <w:rsid w:val="009D5D40"/>
    <w:rsid w:val="009D6B1B"/>
    <w:rsid w:val="009E107B"/>
    <w:rsid w:val="009E18D6"/>
    <w:rsid w:val="00A00AE4"/>
    <w:rsid w:val="00A00D24"/>
    <w:rsid w:val="00A01F5C"/>
    <w:rsid w:val="00A135E1"/>
    <w:rsid w:val="00A13F08"/>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54A9"/>
    <w:rsid w:val="00A8483F"/>
    <w:rsid w:val="00A85F95"/>
    <w:rsid w:val="00A870B0"/>
    <w:rsid w:val="00A87A54"/>
    <w:rsid w:val="00A92825"/>
    <w:rsid w:val="00AA1809"/>
    <w:rsid w:val="00AA5CB1"/>
    <w:rsid w:val="00AB5033"/>
    <w:rsid w:val="00AB5519"/>
    <w:rsid w:val="00AB6313"/>
    <w:rsid w:val="00AB71DD"/>
    <w:rsid w:val="00AC15C5"/>
    <w:rsid w:val="00AC6EB4"/>
    <w:rsid w:val="00AD0E75"/>
    <w:rsid w:val="00AD3CEF"/>
    <w:rsid w:val="00AE7BD8"/>
    <w:rsid w:val="00AE7D02"/>
    <w:rsid w:val="00AF0BB7"/>
    <w:rsid w:val="00AF0BDE"/>
    <w:rsid w:val="00AF0EDE"/>
    <w:rsid w:val="00AF4853"/>
    <w:rsid w:val="00AF62C0"/>
    <w:rsid w:val="00B0234E"/>
    <w:rsid w:val="00B06751"/>
    <w:rsid w:val="00B149E2"/>
    <w:rsid w:val="00B2169D"/>
    <w:rsid w:val="00B21CBB"/>
    <w:rsid w:val="00B263C0"/>
    <w:rsid w:val="00B316CA"/>
    <w:rsid w:val="00B31BFB"/>
    <w:rsid w:val="00B32BBF"/>
    <w:rsid w:val="00B3528F"/>
    <w:rsid w:val="00B357AB"/>
    <w:rsid w:val="00B41F72"/>
    <w:rsid w:val="00B44E90"/>
    <w:rsid w:val="00B45324"/>
    <w:rsid w:val="00B47956"/>
    <w:rsid w:val="00B514AD"/>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783"/>
    <w:rsid w:val="00D20DA7"/>
    <w:rsid w:val="00D279D8"/>
    <w:rsid w:val="00D27C8E"/>
    <w:rsid w:val="00D4117E"/>
    <w:rsid w:val="00D4141B"/>
    <w:rsid w:val="00D4145D"/>
    <w:rsid w:val="00D458F0"/>
    <w:rsid w:val="00D50B3B"/>
    <w:rsid w:val="00D5467F"/>
    <w:rsid w:val="00D55837"/>
    <w:rsid w:val="00D60F51"/>
    <w:rsid w:val="00D6730A"/>
    <w:rsid w:val="00D674A6"/>
    <w:rsid w:val="00D74B7C"/>
    <w:rsid w:val="00D76068"/>
    <w:rsid w:val="00D76B01"/>
    <w:rsid w:val="00D804A2"/>
    <w:rsid w:val="00D815E9"/>
    <w:rsid w:val="00D81A34"/>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2DED"/>
    <w:rsid w:val="00E03BB0"/>
    <w:rsid w:val="00E03BCB"/>
    <w:rsid w:val="00E124DC"/>
    <w:rsid w:val="00E26DDF"/>
    <w:rsid w:val="00E30167"/>
    <w:rsid w:val="00E33493"/>
    <w:rsid w:val="00E37922"/>
    <w:rsid w:val="00E406DF"/>
    <w:rsid w:val="00E415D3"/>
    <w:rsid w:val="00E469E4"/>
    <w:rsid w:val="00E46A26"/>
    <w:rsid w:val="00E475C3"/>
    <w:rsid w:val="00E509B0"/>
    <w:rsid w:val="00E54246"/>
    <w:rsid w:val="00E55D8E"/>
    <w:rsid w:val="00E74A30"/>
    <w:rsid w:val="00E77B7E"/>
    <w:rsid w:val="00E82DF1"/>
    <w:rsid w:val="00E87DD2"/>
    <w:rsid w:val="00E96532"/>
    <w:rsid w:val="00E973A0"/>
    <w:rsid w:val="00EA1688"/>
    <w:rsid w:val="00EA4C83"/>
    <w:rsid w:val="00EC1DA0"/>
    <w:rsid w:val="00EC2F78"/>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46AE"/>
    <w:rsid w:val="00FA5DDD"/>
    <w:rsid w:val="00FA7644"/>
    <w:rsid w:val="00FB5E71"/>
    <w:rsid w:val="00FC069A"/>
    <w:rsid w:val="00FD0B7B"/>
    <w:rsid w:val="00FE1DCC"/>
    <w:rsid w:val="00FF0538"/>
    <w:rsid w:val="00FF4A05"/>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67077A"/>
  <w15:docId w15:val="{01C78C09-8D83-489B-9C05-9AD97E8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10BCE16E144729571A2307C96C5D7"/>
        <w:category>
          <w:name w:val="Allmänt"/>
          <w:gallery w:val="placeholder"/>
        </w:category>
        <w:types>
          <w:type w:val="bbPlcHdr"/>
        </w:types>
        <w:behaviors>
          <w:behavior w:val="content"/>
        </w:behaviors>
        <w:guid w:val="{6564E733-B83C-44FD-8305-09E5F852FFAD}"/>
      </w:docPartPr>
      <w:docPartBody>
        <w:p w:rsidR="00FC328F" w:rsidRDefault="00B11722" w:rsidP="00B11722">
          <w:pPr>
            <w:pStyle w:val="1B410BCE16E144729571A2307C96C5D7"/>
          </w:pPr>
          <w:r>
            <w:rPr>
              <w:rStyle w:val="Platshllartext"/>
            </w:rPr>
            <w:t xml:space="preserve"> </w:t>
          </w:r>
        </w:p>
      </w:docPartBody>
    </w:docPart>
    <w:docPart>
      <w:docPartPr>
        <w:name w:val="F9C31ECDE3704A8C97E5016AAEB156FF"/>
        <w:category>
          <w:name w:val="Allmänt"/>
          <w:gallery w:val="placeholder"/>
        </w:category>
        <w:types>
          <w:type w:val="bbPlcHdr"/>
        </w:types>
        <w:behaviors>
          <w:behavior w:val="content"/>
        </w:behaviors>
        <w:guid w:val="{CB12D738-B6F1-440E-8793-09E7B6BD8CC5}"/>
      </w:docPartPr>
      <w:docPartBody>
        <w:p w:rsidR="00FC328F" w:rsidRDefault="00B11722" w:rsidP="00B11722">
          <w:pPr>
            <w:pStyle w:val="F9C31ECDE3704A8C97E5016AAEB156FF"/>
          </w:pPr>
          <w:r>
            <w:rPr>
              <w:rStyle w:val="Platshllartext"/>
            </w:rPr>
            <w:t xml:space="preserve"> </w:t>
          </w:r>
        </w:p>
      </w:docPartBody>
    </w:docPart>
    <w:docPart>
      <w:docPartPr>
        <w:name w:val="A5F99E5B712D4AD983BB7DC20B6B985D"/>
        <w:category>
          <w:name w:val="Allmänt"/>
          <w:gallery w:val="placeholder"/>
        </w:category>
        <w:types>
          <w:type w:val="bbPlcHdr"/>
        </w:types>
        <w:behaviors>
          <w:behavior w:val="content"/>
        </w:behaviors>
        <w:guid w:val="{EE217105-604E-43FB-9A60-51AF50A5C1BC}"/>
      </w:docPartPr>
      <w:docPartBody>
        <w:p w:rsidR="00FC328F" w:rsidRDefault="00B11722" w:rsidP="00B11722">
          <w:pPr>
            <w:pStyle w:val="A5F99E5B712D4AD983BB7DC20B6B985D"/>
          </w:pPr>
          <w:r>
            <w:rPr>
              <w:rStyle w:val="Platshllartext"/>
            </w:rPr>
            <w:t xml:space="preserve"> </w:t>
          </w:r>
        </w:p>
      </w:docPartBody>
    </w:docPart>
    <w:docPart>
      <w:docPartPr>
        <w:name w:val="D443BAD864644F46A1932619AF5D6706"/>
        <w:category>
          <w:name w:val="Allmänt"/>
          <w:gallery w:val="placeholder"/>
        </w:category>
        <w:types>
          <w:type w:val="bbPlcHdr"/>
        </w:types>
        <w:behaviors>
          <w:behavior w:val="content"/>
        </w:behaviors>
        <w:guid w:val="{68280D75-1E61-416D-BD85-A0C38D634F60}"/>
      </w:docPartPr>
      <w:docPartBody>
        <w:p w:rsidR="00FC328F" w:rsidRDefault="00B11722" w:rsidP="00B11722">
          <w:pPr>
            <w:pStyle w:val="D443BAD864644F46A1932619AF5D6706"/>
          </w:pPr>
          <w:r>
            <w:rPr>
              <w:rStyle w:val="Platshllartext"/>
            </w:rPr>
            <w:t xml:space="preserve"> </w:t>
          </w:r>
        </w:p>
      </w:docPartBody>
    </w:docPart>
    <w:docPart>
      <w:docPartPr>
        <w:name w:val="9337EBD1055041F580BC7CC26351D1F2"/>
        <w:category>
          <w:name w:val="Allmänt"/>
          <w:gallery w:val="placeholder"/>
        </w:category>
        <w:types>
          <w:type w:val="bbPlcHdr"/>
        </w:types>
        <w:behaviors>
          <w:behavior w:val="content"/>
        </w:behaviors>
        <w:guid w:val="{66F2EBC2-6222-4ED1-B2A2-9F4636DCFE8A}"/>
      </w:docPartPr>
      <w:docPartBody>
        <w:p w:rsidR="00504C7E" w:rsidRDefault="003C15C6" w:rsidP="003C15C6">
          <w:pPr>
            <w:pStyle w:val="9337EBD1055041F580BC7CC26351D1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2"/>
    <w:rsid w:val="003C15C6"/>
    <w:rsid w:val="00504C7E"/>
    <w:rsid w:val="00B11722"/>
    <w:rsid w:val="00FC3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9D07AA04D443B086B06A046CD9CAD7">
    <w:name w:val="209D07AA04D443B086B06A046CD9CAD7"/>
    <w:rsid w:val="00B11722"/>
  </w:style>
  <w:style w:type="character" w:styleId="Platshllartext">
    <w:name w:val="Placeholder Text"/>
    <w:basedOn w:val="Standardstycketeckensnitt"/>
    <w:uiPriority w:val="99"/>
    <w:semiHidden/>
    <w:rsid w:val="003C15C6"/>
    <w:rPr>
      <w:noProof w:val="0"/>
      <w:color w:val="808080"/>
    </w:rPr>
  </w:style>
  <w:style w:type="paragraph" w:customStyle="1" w:styleId="2A0107618E9845169E59A4B89CB0A8D3">
    <w:name w:val="2A0107618E9845169E59A4B89CB0A8D3"/>
    <w:rsid w:val="00B11722"/>
  </w:style>
  <w:style w:type="paragraph" w:customStyle="1" w:styleId="2AC851CC11A34CA8A1CE013C8E44180B">
    <w:name w:val="2AC851CC11A34CA8A1CE013C8E44180B"/>
    <w:rsid w:val="00B11722"/>
  </w:style>
  <w:style w:type="paragraph" w:customStyle="1" w:styleId="344992280FDA4F209A81048CA642A389">
    <w:name w:val="344992280FDA4F209A81048CA642A389"/>
    <w:rsid w:val="00B11722"/>
  </w:style>
  <w:style w:type="paragraph" w:customStyle="1" w:styleId="1B410BCE16E144729571A2307C96C5D7">
    <w:name w:val="1B410BCE16E144729571A2307C96C5D7"/>
    <w:rsid w:val="00B11722"/>
  </w:style>
  <w:style w:type="paragraph" w:customStyle="1" w:styleId="F9C31ECDE3704A8C97E5016AAEB156FF">
    <w:name w:val="F9C31ECDE3704A8C97E5016AAEB156FF"/>
    <w:rsid w:val="00B11722"/>
  </w:style>
  <w:style w:type="paragraph" w:customStyle="1" w:styleId="6CDD74CB7EC141BEBDC5DB488EB39FD3">
    <w:name w:val="6CDD74CB7EC141BEBDC5DB488EB39FD3"/>
    <w:rsid w:val="00B11722"/>
  </w:style>
  <w:style w:type="paragraph" w:customStyle="1" w:styleId="3C138664120342DAA102CA69D1A4DDBE">
    <w:name w:val="3C138664120342DAA102CA69D1A4DDBE"/>
    <w:rsid w:val="00B11722"/>
  </w:style>
  <w:style w:type="paragraph" w:customStyle="1" w:styleId="0AEE8BB8996D4EAA83B8016DB98F5AAD">
    <w:name w:val="0AEE8BB8996D4EAA83B8016DB98F5AAD"/>
    <w:rsid w:val="00B11722"/>
  </w:style>
  <w:style w:type="paragraph" w:customStyle="1" w:styleId="A5F99E5B712D4AD983BB7DC20B6B985D">
    <w:name w:val="A5F99E5B712D4AD983BB7DC20B6B985D"/>
    <w:rsid w:val="00B11722"/>
  </w:style>
  <w:style w:type="paragraph" w:customStyle="1" w:styleId="D443BAD864644F46A1932619AF5D6706">
    <w:name w:val="D443BAD864644F46A1932619AF5D6706"/>
    <w:rsid w:val="00B11722"/>
  </w:style>
  <w:style w:type="paragraph" w:customStyle="1" w:styleId="AF8724779FDC4B28BD12019685FCB587">
    <w:name w:val="AF8724779FDC4B28BD12019685FCB587"/>
    <w:rsid w:val="00B11722"/>
  </w:style>
  <w:style w:type="paragraph" w:customStyle="1" w:styleId="BC28DD6653C64EEEB50605094329D0D8">
    <w:name w:val="BC28DD6653C64EEEB50605094329D0D8"/>
    <w:rsid w:val="00B11722"/>
  </w:style>
  <w:style w:type="paragraph" w:customStyle="1" w:styleId="406C03287EFD403BA8F733D575F2D28A">
    <w:name w:val="406C03287EFD403BA8F733D575F2D28A"/>
    <w:rsid w:val="00B11722"/>
  </w:style>
  <w:style w:type="paragraph" w:customStyle="1" w:styleId="0B88CE27E0F14B5785AF45697BC5997B">
    <w:name w:val="0B88CE27E0F14B5785AF45697BC5997B"/>
    <w:rsid w:val="00B11722"/>
  </w:style>
  <w:style w:type="paragraph" w:customStyle="1" w:styleId="D12BA4331AB04535B84F4E81D1C1B9CF">
    <w:name w:val="D12BA4331AB04535B84F4E81D1C1B9CF"/>
    <w:rsid w:val="00B11722"/>
  </w:style>
  <w:style w:type="paragraph" w:customStyle="1" w:styleId="055BC27998944D50B1E783145C65EA0E">
    <w:name w:val="055BC27998944D50B1E783145C65EA0E"/>
    <w:rsid w:val="00B11722"/>
  </w:style>
  <w:style w:type="paragraph" w:customStyle="1" w:styleId="304A2008D8E74C28A452BECD40789907">
    <w:name w:val="304A2008D8E74C28A452BECD40789907"/>
    <w:rsid w:val="00B11722"/>
  </w:style>
  <w:style w:type="paragraph" w:customStyle="1" w:styleId="9337EBD1055041F580BC7CC26351D1F2">
    <w:name w:val="9337EBD1055041F580BC7CC26351D1F2"/>
    <w:rsid w:val="003C1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d2ecc5d5-70e9-4378-b54b-97e276c56c82</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2018-02-14T00:00:00</HeaderDate>
    <Office/>
    <Dnr>Ju2018/00819/POL</Dnr>
    <ParagrafNr/>
    <DocumentTitle/>
    <VisitingAddress/>
    <Extra1/>
    <Extra2/>
    <Extra3>Robert Hannah</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ekretess xmlns="8ddc1324-d73c-4d64-bfb4-e2b615ff09b4" xsi:nil="true"/>
    <c9cd366cc722410295b9eacffbd73909 xmlns="8ddc1324-d73c-4d64-bfb4-e2b615ff09b4">
      <Terms xmlns="http://schemas.microsoft.com/office/infopath/2007/PartnerControls"/>
    </c9cd366cc722410295b9eacffbd73909>
    <k46d94c0acf84ab9a79866a9d8b1905f xmlns="8ddc1324-d73c-4d64-bfb4-e2b615ff09b4">
      <Terms xmlns="http://schemas.microsoft.com/office/infopath/2007/PartnerControls"/>
    </k46d94c0acf84ab9a79866a9d8b1905f>
    <_dlc_DocId xmlns="8ddc1324-d73c-4d64-bfb4-e2b615ff09b4">WV5WP4HH6JP5-3-435</_dlc_DocId>
    <Diarienummer xmlns="8ddc1324-d73c-4d64-bfb4-e2b615ff09b4" xsi:nil="true"/>
    <TaxCatchAll xmlns="8ddc1324-d73c-4d64-bfb4-e2b615ff09b4"/>
    <_dlc_DocIdUrl xmlns="8ddc1324-d73c-4d64-bfb4-e2b615ff09b4">
      <Url>http://rkdhs/personal/gkn0627/_layouts/DocIdRedir.aspx?ID=WV5WP4HH6JP5-3-435</Url>
      <Description>WV5WP4HH6JP5-3-435</Description>
    </_dlc_DocIdUrl>
    <Nyckelord xmlns="8ddc1324-d73c-4d64-bfb4-e2b615ff09b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6E2A-36C5-4A66-A1FA-645C929975B1}"/>
</file>

<file path=customXml/itemProps2.xml><?xml version="1.0" encoding="utf-8"?>
<ds:datastoreItem xmlns:ds="http://schemas.openxmlformats.org/officeDocument/2006/customXml" ds:itemID="{3A01EE24-24A0-4E6F-86BB-967F76A3891A}"/>
</file>

<file path=customXml/itemProps3.xml><?xml version="1.0" encoding="utf-8"?>
<ds:datastoreItem xmlns:ds="http://schemas.openxmlformats.org/officeDocument/2006/customXml" ds:itemID="{C7A73230-6E5F-478F-905A-B1389182DE32}"/>
</file>

<file path=customXml/itemProps4.xml><?xml version="1.0" encoding="utf-8"?>
<ds:datastoreItem xmlns:ds="http://schemas.openxmlformats.org/officeDocument/2006/customXml" ds:itemID="{B2DBC1A1-8BA2-4259-8124-10A8CC161A0F}"/>
</file>

<file path=customXml/itemProps5.xml><?xml version="1.0" encoding="utf-8"?>
<ds:datastoreItem xmlns:ds="http://schemas.openxmlformats.org/officeDocument/2006/customXml" ds:itemID="{B0ED6E2A-36C5-4A66-A1FA-645C929975B1}"/>
</file>

<file path=customXml/itemProps6.xml><?xml version="1.0" encoding="utf-8"?>
<ds:datastoreItem xmlns:ds="http://schemas.openxmlformats.org/officeDocument/2006/customXml" ds:itemID="{2D8CF999-8B17-4FB9-85FF-FBF8A82B3D12}"/>
</file>

<file path=customXml/itemProps7.xml><?xml version="1.0" encoding="utf-8"?>
<ds:datastoreItem xmlns:ds="http://schemas.openxmlformats.org/officeDocument/2006/customXml" ds:itemID="{37308E47-909D-4957-B192-2ED454B5E322}"/>
</file>

<file path=docProps/app.xml><?xml version="1.0" encoding="utf-8"?>
<Properties xmlns="http://schemas.openxmlformats.org/officeDocument/2006/extended-properties" xmlns:vt="http://schemas.openxmlformats.org/officeDocument/2006/docPropsVTypes">
  <Template>RK Basmall</Template>
  <TotalTime>0</TotalTime>
  <Pages>1</Pages>
  <Words>168</Words>
  <Characters>894</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Goldkuhl</dc:creator>
  <cp:keywords/>
  <dc:description/>
  <cp:lastModifiedBy>Gunilla Hansson-Böe</cp:lastModifiedBy>
  <cp:revision>2</cp:revision>
  <cp:lastPrinted>2018-02-05T08:09:00Z</cp:lastPrinted>
  <dcterms:created xsi:type="dcterms:W3CDTF">2018-02-14T07:48:00Z</dcterms:created>
  <dcterms:modified xsi:type="dcterms:W3CDTF">2018-02-14T07:48:00Z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cea7b3f0-bbbd-49c3-bddb-e50522c3f58f</vt:lpwstr>
  </property>
</Properties>
</file>