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3EF7" w14:textId="667D33FE" w:rsidR="00A15638" w:rsidRDefault="00AA5669" w:rsidP="009A1320">
      <w:pPr>
        <w:pStyle w:val="Rubrik"/>
        <w:spacing w:after="360"/>
      </w:pPr>
      <w:r>
        <w:t>Svar på fråga 201</w:t>
      </w:r>
      <w:r w:rsidR="00004670">
        <w:t>8</w:t>
      </w:r>
      <w:r>
        <w:t>/1</w:t>
      </w:r>
      <w:r w:rsidR="00004670">
        <w:t>9</w:t>
      </w:r>
      <w:r>
        <w:t>:</w:t>
      </w:r>
      <w:r w:rsidR="00726F3C">
        <w:t>247</w:t>
      </w:r>
      <w:r w:rsidR="002122D8">
        <w:t xml:space="preserve"> </w:t>
      </w:r>
      <w:r w:rsidR="00004670">
        <w:t xml:space="preserve">av </w:t>
      </w:r>
      <w:r w:rsidR="00A15638">
        <w:t>Johan Fors</w:t>
      </w:r>
      <w:r w:rsidR="002F1B37">
        <w:t>s</w:t>
      </w:r>
      <w:r w:rsidR="00A15638">
        <w:t>ell</w:t>
      </w:r>
      <w:r w:rsidR="00B50BEB">
        <w:t xml:space="preserve"> </w:t>
      </w:r>
      <w:r w:rsidR="00D728D7">
        <w:t>(</w:t>
      </w:r>
      <w:r w:rsidR="00004670">
        <w:t>M</w:t>
      </w:r>
      <w:r w:rsidR="00A15638">
        <w:t xml:space="preserve">) </w:t>
      </w:r>
    </w:p>
    <w:p w14:paraId="15D26CB7" w14:textId="77777777" w:rsidR="00E50661" w:rsidRDefault="00A15638" w:rsidP="009A1320">
      <w:pPr>
        <w:pStyle w:val="Rubrik"/>
        <w:spacing w:after="360"/>
      </w:pPr>
      <w:r>
        <w:t>Avhopp från polisutbildningen</w:t>
      </w:r>
    </w:p>
    <w:p w14:paraId="44A159EF" w14:textId="77777777" w:rsidR="00004670" w:rsidRDefault="00A15638" w:rsidP="00147164">
      <w:pPr>
        <w:pStyle w:val="Brdtext"/>
      </w:pPr>
      <w:r>
        <w:t>Johan Forsell</w:t>
      </w:r>
      <w:r w:rsidR="00BD37DC" w:rsidRPr="000D351D">
        <w:t xml:space="preserve"> </w:t>
      </w:r>
      <w:r w:rsidR="002E506F" w:rsidRPr="000D351D">
        <w:t>har</w:t>
      </w:r>
      <w:r w:rsidR="00CF6BF5" w:rsidRPr="000D351D">
        <w:t xml:space="preserve"> </w:t>
      </w:r>
      <w:r w:rsidR="002E506F" w:rsidRPr="000D351D">
        <w:t>frågat</w:t>
      </w:r>
      <w:r w:rsidR="002F1B37">
        <w:t xml:space="preserve"> mig</w:t>
      </w:r>
      <w:r w:rsidR="002E506F" w:rsidRPr="000D351D">
        <w:t xml:space="preserve"> </w:t>
      </w:r>
      <w:r w:rsidR="002F1B37">
        <w:t>om</w:t>
      </w:r>
      <w:r w:rsidR="00804221">
        <w:t xml:space="preserve"> hur min plan </w:t>
      </w:r>
      <w:r w:rsidR="003661D6">
        <w:t>för att öka antalet kvalificerade sökande till polisutbildningen i den omfattning som krävs för att klara målet om 10 000 fler polisanställda till 2024 ser ut.</w:t>
      </w:r>
    </w:p>
    <w:p w14:paraId="7D03FB2A" w14:textId="38A9E883" w:rsidR="00FC534F" w:rsidRDefault="00FC534F" w:rsidP="00FC534F">
      <w:pPr>
        <w:pStyle w:val="Brdtext"/>
      </w:pPr>
      <w:r>
        <w:t>Enligt Polismyndigheten klarade t</w:t>
      </w:r>
      <w:r w:rsidRPr="00852E5E">
        <w:t xml:space="preserve">otalt 771 personer alla </w:t>
      </w:r>
      <w:r>
        <w:t xml:space="preserve">kvalifikationskrav och </w:t>
      </w:r>
      <w:r w:rsidRPr="00852E5E">
        <w:t>tester till polisutbildningen med start vårtermin</w:t>
      </w:r>
      <w:r>
        <w:t>en</w:t>
      </w:r>
      <w:r w:rsidRPr="00852E5E">
        <w:t xml:space="preserve"> 2019. Av dessa 771 dök 699 personer upp till utbildningsstarten i slutet av januari och tre veckor in i utbildningen är 679 kvar i utbildningen</w:t>
      </w:r>
      <w:r>
        <w:t xml:space="preserve">. Det är således färre avhopp än </w:t>
      </w:r>
      <w:r w:rsidR="004840DE">
        <w:t>föregående termin</w:t>
      </w:r>
      <w:r>
        <w:t>.</w:t>
      </w:r>
    </w:p>
    <w:p w14:paraId="1CC77631" w14:textId="1E6E55F3" w:rsidR="00E33CBF" w:rsidRDefault="00E33CBF" w:rsidP="00E33CBF">
      <w:pPr>
        <w:pStyle w:val="Brdtext"/>
      </w:pPr>
      <w:r>
        <w:t xml:space="preserve">En starkt bidragande orsak till dagens polistäthet är </w:t>
      </w:r>
      <w:r w:rsidR="00FC534F">
        <w:t xml:space="preserve">en för </w:t>
      </w:r>
      <w:r>
        <w:t>låg ambition</w:t>
      </w:r>
      <w:r w:rsidR="00FC534F">
        <w:t>snivå under lång tid.</w:t>
      </w:r>
      <w:r>
        <w:t xml:space="preserve"> </w:t>
      </w:r>
      <w:r w:rsidR="00FC534F">
        <w:t>Inte minst h</w:t>
      </w:r>
      <w:r>
        <w:t xml:space="preserve">ar utbildningstakten </w:t>
      </w:r>
      <w:r w:rsidR="00FC534F">
        <w:t xml:space="preserve">varit </w:t>
      </w:r>
      <w:r>
        <w:t xml:space="preserve">alldeles för låg för att säkra personalförsörjningen. Regeringen har </w:t>
      </w:r>
      <w:r w:rsidR="00FC534F">
        <w:t>inlett ett arbete för att komma till r</w:t>
      </w:r>
      <w:r w:rsidR="004840DE">
        <w:t>ä</w:t>
      </w:r>
      <w:r w:rsidR="00FC534F">
        <w:t>tta med dessa problem. U</w:t>
      </w:r>
      <w:r>
        <w:t>nder den förra mandatperioden fördubbla</w:t>
      </w:r>
      <w:r w:rsidR="00FC534F">
        <w:t>des</w:t>
      </w:r>
      <w:r>
        <w:t xml:space="preserve"> antalet som utbildas till polis. Från och med i år har dessutom polisutbildning</w:t>
      </w:r>
      <w:r w:rsidR="00FC534F">
        <w:t>ar</w:t>
      </w:r>
      <w:r>
        <w:t xml:space="preserve"> startat på två nya lärosäten</w:t>
      </w:r>
      <w:r w:rsidR="00FC534F">
        <w:t xml:space="preserve">. I samband med omorganisationen av Polismyndigheten valde många poliser att lämna yrket. Denna </w:t>
      </w:r>
      <w:r>
        <w:t xml:space="preserve"> </w:t>
      </w:r>
      <w:r w:rsidR="00FC534F">
        <w:t xml:space="preserve">utveckling </w:t>
      </w:r>
      <w:r>
        <w:t>har planat ut.</w:t>
      </w:r>
    </w:p>
    <w:p w14:paraId="523EFD7F" w14:textId="77777777" w:rsidR="004766DE" w:rsidRDefault="004766DE" w:rsidP="004766DE">
      <w:pPr>
        <w:pStyle w:val="Brdtext"/>
      </w:pPr>
      <w:r>
        <w:t>Det är i dagsläget rekordmånga som söker till polisutbildningen och de allra flesta som påbörjat utbildningen fullföljer den</w:t>
      </w:r>
      <w:r w:rsidRPr="00FB617D">
        <w:t xml:space="preserve"> </w:t>
      </w:r>
      <w:r>
        <w:t>också. De största utmaningarna ligger i att få rätt sökande till utbildningen och i urvalsprocessen. Polismyndigheten arbetar intensivt med att få nya målgrupper att söka sig till yrket. Man arbetar också sedan en tid tillbaka med att effektivisera och snabba upp antagningsprocessen till polisutbildningen för att inte tappa sökande under prövningsfasen.</w:t>
      </w:r>
    </w:p>
    <w:p w14:paraId="558FC821" w14:textId="0361B1EB" w:rsidR="00326DB0" w:rsidRDefault="00326DB0" w:rsidP="000F2B62">
      <w:pPr>
        <w:pStyle w:val="Brdtext"/>
      </w:pPr>
      <w:r>
        <w:lastRenderedPageBreak/>
        <w:t>Regeringen har gett Polismyndigheten i uppdrag att jobba med attraktiviteten i polisyrket. M</w:t>
      </w:r>
      <w:r w:rsidR="00A6212D">
        <w:t>yndigheten</w:t>
      </w:r>
      <w:r w:rsidR="000F2B62">
        <w:t xml:space="preserve"> </w:t>
      </w:r>
      <w:r>
        <w:t xml:space="preserve">bedriver </w:t>
      </w:r>
      <w:r w:rsidR="000F2B62">
        <w:t>ett arbete tillsammans med arbetstagarorganisationerna för öka attraktionskraften i en anställning vid Polismyndigheten</w:t>
      </w:r>
      <w:r>
        <w:t xml:space="preserve">. Att attraktiviteten i polisyrket ska förstärkas genom bättre villkor är också en del av 73-punktsprogrammet mellan S, MP, C och L. </w:t>
      </w:r>
    </w:p>
    <w:p w14:paraId="07FD6F69" w14:textId="48CF4E7F" w:rsidR="000F2B62" w:rsidRDefault="00054D9F" w:rsidP="000F2B62">
      <w:pPr>
        <w:pStyle w:val="Brdtext"/>
      </w:pPr>
      <w:r>
        <w:t>Vad gäller Johan Forssells fråga om lönesatsning kan jag konstatera att det i</w:t>
      </w:r>
      <w:r w:rsidRPr="00054D9F">
        <w:t xml:space="preserve"> den budget som beslutades för 2019 avsattes 360 miljoner kronor till polisen för förbättrade villkor. Som Johan Forssell säkert har konstaterat har Polismyndighetens anslag för 2019 ökats i enlighet med den budget som riksdagen beslutat om.</w:t>
      </w:r>
      <w:r>
        <w:t xml:space="preserve"> S</w:t>
      </w:r>
      <w:r w:rsidRPr="00054D9F">
        <w:t>jälva lönebildningsprocessen ska</w:t>
      </w:r>
      <w:r>
        <w:t xml:space="preserve"> dock</w:t>
      </w:r>
      <w:r w:rsidRPr="00054D9F">
        <w:t>, som riksdagen framhåller, skötas av Polismy</w:t>
      </w:r>
      <w:bookmarkStart w:id="0" w:name="_GoBack"/>
      <w:bookmarkEnd w:id="0"/>
      <w:r w:rsidRPr="00054D9F">
        <w:t>ndigheten i samråd med berörda parter på arbetsmarknaden</w:t>
      </w:r>
      <w:r w:rsidR="001E7F04">
        <w:t xml:space="preserve">. </w:t>
      </w:r>
    </w:p>
    <w:p w14:paraId="20A7C552" w14:textId="77777777" w:rsidR="00A10F65" w:rsidRDefault="001E7F04" w:rsidP="00A10F65">
      <w:pPr>
        <w:pStyle w:val="Brdtext"/>
      </w:pPr>
      <w:r>
        <w:t xml:space="preserve">Jag kan konstatera att Polismyndigheten arbetar intensivt med att få fler lämpliga sökande till polisutbildningen och med att öka yrkets attraktionskraft. </w:t>
      </w:r>
      <w:r w:rsidR="00A10F65">
        <w:t>Regeringen är fast besluten om att fullfölja den stora resurssatsningen på och utvecklingen av Polismyndigheten</w:t>
      </w:r>
      <w:r w:rsidR="00917657" w:rsidRPr="00917657">
        <w:t xml:space="preserve"> </w:t>
      </w:r>
      <w:r w:rsidR="00917657">
        <w:t>och jag kommer givetvis att med kraft fortsätta att driva frågan om Polismyndighetens kompetensförsörjning.</w:t>
      </w:r>
      <w:r w:rsidR="00054D9F">
        <w:t xml:space="preserve"> </w:t>
      </w:r>
    </w:p>
    <w:p w14:paraId="5F499AC7" w14:textId="77777777" w:rsidR="00A10F65" w:rsidRDefault="00A10F65" w:rsidP="00147164">
      <w:pPr>
        <w:pStyle w:val="Brdtext"/>
      </w:pPr>
    </w:p>
    <w:p w14:paraId="25C3A2C8" w14:textId="77777777" w:rsidR="00B46039" w:rsidRDefault="00440A9C" w:rsidP="00147164">
      <w:pPr>
        <w:pStyle w:val="Brdtext"/>
      </w:pPr>
      <w:r w:rsidRPr="000D351D">
        <w:t>S</w:t>
      </w:r>
      <w:r w:rsidR="002C5DF3" w:rsidRPr="000D351D">
        <w:t xml:space="preserve">tockholm den </w:t>
      </w:r>
      <w:r w:rsidR="00A15638">
        <w:t>26</w:t>
      </w:r>
      <w:r w:rsidR="003E0E39">
        <w:t xml:space="preserve"> </w:t>
      </w:r>
      <w:r w:rsidR="001E1B00">
        <w:t>februari</w:t>
      </w:r>
      <w:r w:rsidR="00C05946">
        <w:t xml:space="preserve"> 2019</w:t>
      </w:r>
    </w:p>
    <w:p w14:paraId="5D488801" w14:textId="77777777" w:rsidR="009A1320" w:rsidRPr="009A1320" w:rsidRDefault="009A1320" w:rsidP="00147164">
      <w:pPr>
        <w:pStyle w:val="Brdtext"/>
        <w:rPr>
          <w:sz w:val="24"/>
          <w:szCs w:val="24"/>
        </w:rPr>
      </w:pPr>
    </w:p>
    <w:p w14:paraId="429674CA" w14:textId="77777777" w:rsidR="00B31BFB" w:rsidRPr="000D351D" w:rsidRDefault="00C05946" w:rsidP="00147164">
      <w:pPr>
        <w:pStyle w:val="Brdtext"/>
      </w:pPr>
      <w:r>
        <w:t>Mikael Damberg</w:t>
      </w:r>
    </w:p>
    <w:sectPr w:rsidR="00B31BFB" w:rsidRPr="000D351D" w:rsidSect="00D33F74">
      <w:footerReference w:type="default" r:id="rId15"/>
      <w:headerReference w:type="first" r:id="rId16"/>
      <w:footerReference w:type="first" r:id="rId17"/>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CB30" w14:textId="77777777" w:rsidR="00AB54A4" w:rsidRDefault="00AB54A4" w:rsidP="00A87A54">
      <w:pPr>
        <w:spacing w:after="0" w:line="240" w:lineRule="auto"/>
      </w:pPr>
      <w:r>
        <w:separator/>
      </w:r>
    </w:p>
  </w:endnote>
  <w:endnote w:type="continuationSeparator" w:id="0">
    <w:p w14:paraId="1BD6020E" w14:textId="77777777" w:rsidR="00AB54A4" w:rsidRDefault="00AB54A4" w:rsidP="00A87A54">
      <w:pPr>
        <w:spacing w:after="0" w:line="240" w:lineRule="auto"/>
      </w:pPr>
      <w:r>
        <w:continuationSeparator/>
      </w:r>
    </w:p>
  </w:endnote>
  <w:endnote w:type="continuationNotice" w:id="1">
    <w:p w14:paraId="7DE10ABA" w14:textId="77777777" w:rsidR="00AB54A4" w:rsidRDefault="00AB5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F22B6" w:rsidRPr="00347E11" w14:paraId="0104C2BC" w14:textId="77777777" w:rsidTr="00916E60">
      <w:trPr>
        <w:trHeight w:val="227"/>
        <w:jc w:val="right"/>
      </w:trPr>
      <w:tc>
        <w:tcPr>
          <w:tcW w:w="708" w:type="dxa"/>
          <w:vAlign w:val="bottom"/>
        </w:tcPr>
        <w:p w14:paraId="78982D0A" w14:textId="6D948E34" w:rsidR="009F22B6" w:rsidRPr="00B62610" w:rsidRDefault="009F22B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E76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E76ED">
            <w:rPr>
              <w:rStyle w:val="Sidnummer"/>
              <w:noProof/>
            </w:rPr>
            <w:t>2</w:t>
          </w:r>
          <w:r>
            <w:rPr>
              <w:rStyle w:val="Sidnummer"/>
            </w:rPr>
            <w:fldChar w:fldCharType="end"/>
          </w:r>
          <w:r>
            <w:rPr>
              <w:rStyle w:val="Sidnummer"/>
            </w:rPr>
            <w:t>)</w:t>
          </w:r>
        </w:p>
      </w:tc>
    </w:tr>
    <w:tr w:rsidR="009F22B6" w:rsidRPr="00347E11" w14:paraId="193EC528" w14:textId="77777777" w:rsidTr="00916E60">
      <w:trPr>
        <w:trHeight w:val="850"/>
        <w:jc w:val="right"/>
      </w:trPr>
      <w:tc>
        <w:tcPr>
          <w:tcW w:w="708" w:type="dxa"/>
          <w:vAlign w:val="bottom"/>
        </w:tcPr>
        <w:p w14:paraId="2EAF6191" w14:textId="77777777" w:rsidR="009F22B6" w:rsidRPr="00347E11" w:rsidRDefault="009F22B6" w:rsidP="005606BC">
          <w:pPr>
            <w:pStyle w:val="Sidfot"/>
            <w:spacing w:line="276" w:lineRule="auto"/>
            <w:jc w:val="right"/>
          </w:pPr>
        </w:p>
      </w:tc>
    </w:tr>
  </w:tbl>
  <w:p w14:paraId="181E4778" w14:textId="77777777" w:rsidR="009F22B6" w:rsidRPr="005606BC" w:rsidRDefault="009F22B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F22B6" w:rsidRPr="00347E11" w14:paraId="7EB46CA7" w14:textId="77777777" w:rsidTr="001F4302">
      <w:trPr>
        <w:trHeight w:val="510"/>
      </w:trPr>
      <w:tc>
        <w:tcPr>
          <w:tcW w:w="8525" w:type="dxa"/>
          <w:gridSpan w:val="2"/>
          <w:vAlign w:val="bottom"/>
        </w:tcPr>
        <w:p w14:paraId="5177DF0A" w14:textId="77777777" w:rsidR="009F22B6" w:rsidRPr="00347E11" w:rsidRDefault="009F22B6" w:rsidP="00347E11">
          <w:pPr>
            <w:pStyle w:val="Sidfot"/>
            <w:rPr>
              <w:sz w:val="8"/>
            </w:rPr>
          </w:pPr>
        </w:p>
      </w:tc>
    </w:tr>
    <w:tr w:rsidR="009F22B6" w:rsidRPr="00EE3C0F" w14:paraId="6415FD80" w14:textId="77777777" w:rsidTr="00C26068">
      <w:trPr>
        <w:trHeight w:val="227"/>
      </w:trPr>
      <w:tc>
        <w:tcPr>
          <w:tcW w:w="4074" w:type="dxa"/>
        </w:tcPr>
        <w:p w14:paraId="6AB943B1" w14:textId="77777777" w:rsidR="009F22B6" w:rsidRPr="00F53AEA" w:rsidRDefault="009F22B6" w:rsidP="00C26068">
          <w:pPr>
            <w:pStyle w:val="Sidfot"/>
            <w:spacing w:line="276" w:lineRule="auto"/>
          </w:pPr>
        </w:p>
      </w:tc>
      <w:tc>
        <w:tcPr>
          <w:tcW w:w="4451" w:type="dxa"/>
        </w:tcPr>
        <w:p w14:paraId="6066D569" w14:textId="77777777" w:rsidR="009F22B6" w:rsidRPr="00F53AEA" w:rsidRDefault="009F22B6" w:rsidP="00F53AEA">
          <w:pPr>
            <w:pStyle w:val="Sidfot"/>
            <w:spacing w:line="276" w:lineRule="auto"/>
          </w:pPr>
        </w:p>
      </w:tc>
    </w:tr>
  </w:tbl>
  <w:p w14:paraId="3AAB07F8" w14:textId="77777777" w:rsidR="009F22B6" w:rsidRPr="00EE3C0F" w:rsidRDefault="009F22B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856E" w14:textId="77777777" w:rsidR="00AB54A4" w:rsidRDefault="00AB54A4" w:rsidP="00A87A54">
      <w:pPr>
        <w:spacing w:after="0" w:line="240" w:lineRule="auto"/>
      </w:pPr>
      <w:r>
        <w:separator/>
      </w:r>
    </w:p>
  </w:footnote>
  <w:footnote w:type="continuationSeparator" w:id="0">
    <w:p w14:paraId="6AB840C0" w14:textId="77777777" w:rsidR="00AB54A4" w:rsidRDefault="00AB54A4" w:rsidP="00A87A54">
      <w:pPr>
        <w:spacing w:after="0" w:line="240" w:lineRule="auto"/>
      </w:pPr>
      <w:r>
        <w:continuationSeparator/>
      </w:r>
    </w:p>
  </w:footnote>
  <w:footnote w:type="continuationNotice" w:id="1">
    <w:p w14:paraId="3EA01226" w14:textId="77777777" w:rsidR="00AB54A4" w:rsidRDefault="00AB5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22B6" w14:paraId="02D937BD" w14:textId="77777777" w:rsidTr="00C93EBA">
      <w:trPr>
        <w:trHeight w:val="227"/>
      </w:trPr>
      <w:tc>
        <w:tcPr>
          <w:tcW w:w="5534" w:type="dxa"/>
        </w:tcPr>
        <w:p w14:paraId="46EB3FF0" w14:textId="77777777" w:rsidR="009F22B6" w:rsidRPr="007D73AB" w:rsidRDefault="009F22B6">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4A00BEBE" w14:textId="77777777" w:rsidR="009F22B6" w:rsidRPr="007D73AB" w:rsidRDefault="009F22B6" w:rsidP="00340DE0">
              <w:pPr>
                <w:pStyle w:val="Sidhuvud"/>
              </w:pPr>
              <w:r>
                <w:t xml:space="preserve"> </w:t>
              </w:r>
            </w:p>
          </w:tc>
        </w:sdtContent>
      </w:sdt>
      <w:tc>
        <w:tcPr>
          <w:tcW w:w="1134" w:type="dxa"/>
        </w:tcPr>
        <w:p w14:paraId="19A24FB9" w14:textId="77777777" w:rsidR="009F22B6" w:rsidRDefault="009F22B6" w:rsidP="00916E60">
          <w:pPr>
            <w:pStyle w:val="Sidhuvud"/>
          </w:pPr>
        </w:p>
      </w:tc>
    </w:tr>
    <w:tr w:rsidR="009F22B6" w14:paraId="44079916" w14:textId="77777777" w:rsidTr="00C93EBA">
      <w:trPr>
        <w:trHeight w:val="1928"/>
      </w:trPr>
      <w:tc>
        <w:tcPr>
          <w:tcW w:w="5534" w:type="dxa"/>
        </w:tcPr>
        <w:p w14:paraId="623C04BB" w14:textId="77777777" w:rsidR="009F22B6" w:rsidRPr="00340DE0" w:rsidRDefault="009F22B6" w:rsidP="00340DE0">
          <w:pPr>
            <w:pStyle w:val="Sidhuvud"/>
          </w:pPr>
          <w:r>
            <w:rPr>
              <w:noProof/>
              <w:lang w:eastAsia="sv-SE"/>
            </w:rPr>
            <w:drawing>
              <wp:inline distT="0" distB="0" distL="0" distR="0" wp14:anchorId="6ACB8788" wp14:editId="1D1B6950">
                <wp:extent cx="1737364" cy="493777"/>
                <wp:effectExtent l="0" t="0" r="0" b="1905"/>
                <wp:docPr id="14" name="Bildobjekt 14"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338E672F" w14:textId="77777777" w:rsidR="009F22B6" w:rsidRPr="00710A6C" w:rsidRDefault="009F22B6" w:rsidP="00EE3C0F">
              <w:pPr>
                <w:pStyle w:val="Sidhuvud"/>
                <w:rPr>
                  <w:b/>
                </w:rPr>
              </w:pPr>
              <w:r w:rsidRPr="00710A6C">
                <w:rPr>
                  <w:rStyle w:val="Platshllartext"/>
                  <w:b/>
                </w:rPr>
                <w:t xml:space="preserve"> </w:t>
              </w:r>
            </w:p>
          </w:sdtContent>
        </w:sdt>
        <w:p w14:paraId="79193A1B" w14:textId="77777777" w:rsidR="009F22B6" w:rsidRDefault="009F22B6" w:rsidP="00EE3C0F">
          <w:pPr>
            <w:pStyle w:val="Sidhuvud"/>
          </w:pPr>
        </w:p>
        <w:p w14:paraId="57D71B50" w14:textId="77777777" w:rsidR="009F22B6" w:rsidRDefault="009F22B6" w:rsidP="00EE3C0F">
          <w:pPr>
            <w:pStyle w:val="Sidhuvud"/>
          </w:pPr>
        </w:p>
        <w:sdt>
          <w:sdt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723FAF7D" w14:textId="77777777" w:rsidR="009F22B6" w:rsidRDefault="009F22B6" w:rsidP="00EE3C0F">
              <w:pPr>
                <w:pStyle w:val="Sidhuvud"/>
              </w:pPr>
              <w:r>
                <w:t xml:space="preserve"> </w:t>
              </w:r>
            </w:p>
          </w:sdtContent>
        </w:sdt>
        <w:sdt>
          <w:sdtPr>
            <w:rPr>
              <w:rFonts w:cstheme="majorHAnsi"/>
              <w:szCs w:val="19"/>
            </w:r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103C500A" w14:textId="77777777" w:rsidR="009F22B6" w:rsidRPr="007E1883" w:rsidRDefault="00B41DE5" w:rsidP="00EE3C0F">
              <w:pPr>
                <w:pStyle w:val="Sidhuvud"/>
                <w:rPr>
                  <w:rFonts w:cstheme="majorHAnsi"/>
                  <w:szCs w:val="19"/>
                </w:rPr>
              </w:pPr>
              <w:r>
                <w:rPr>
                  <w:rFonts w:cstheme="majorHAnsi"/>
                  <w:szCs w:val="19"/>
                </w:rPr>
                <w:t>Ju2019/00555</w:t>
              </w:r>
              <w:r w:rsidR="009F22B6" w:rsidRPr="00860DB7">
                <w:rPr>
                  <w:rFonts w:cstheme="majorHAnsi"/>
                  <w:szCs w:val="19"/>
                </w:rPr>
                <w:t>/POL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74D74C66" w14:textId="77777777" w:rsidR="009F22B6" w:rsidRDefault="009F22B6" w:rsidP="00EE3C0F">
              <w:pPr>
                <w:pStyle w:val="Sidhuvud"/>
              </w:pPr>
              <w:r>
                <w:rPr>
                  <w:rStyle w:val="Platshllartext"/>
                </w:rPr>
                <w:t xml:space="preserve"> </w:t>
              </w:r>
            </w:p>
          </w:sdtContent>
        </w:sdt>
        <w:p w14:paraId="029ACAD0" w14:textId="77777777" w:rsidR="009F22B6" w:rsidRDefault="009F22B6" w:rsidP="00EE3C0F">
          <w:pPr>
            <w:pStyle w:val="Sidhuvud"/>
          </w:pPr>
        </w:p>
      </w:tc>
      <w:tc>
        <w:tcPr>
          <w:tcW w:w="1134" w:type="dxa"/>
        </w:tcPr>
        <w:p w14:paraId="07633474" w14:textId="77777777" w:rsidR="009F22B6" w:rsidRDefault="009F22B6" w:rsidP="0094502D">
          <w:pPr>
            <w:pStyle w:val="Sidhuvud"/>
          </w:pPr>
        </w:p>
        <w:p w14:paraId="03E0040A" w14:textId="77777777" w:rsidR="009F22B6" w:rsidRPr="0094502D" w:rsidRDefault="009F22B6" w:rsidP="00EC71A6">
          <w:pPr>
            <w:pStyle w:val="Sidhuvud"/>
          </w:pPr>
        </w:p>
      </w:tc>
    </w:tr>
    <w:tr w:rsidR="009F22B6" w14:paraId="5B2285F9"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7288CB0B" w14:textId="77777777" w:rsidR="009F22B6" w:rsidRDefault="009F22B6" w:rsidP="00340DE0">
              <w:pPr>
                <w:pStyle w:val="Sidhuvud"/>
                <w:rPr>
                  <w:b/>
                </w:rPr>
              </w:pPr>
              <w:r w:rsidRPr="00AA5669">
                <w:rPr>
                  <w:b/>
                </w:rPr>
                <w:t>Justitiedepartementet</w:t>
              </w:r>
            </w:p>
            <w:p w14:paraId="04E24715" w14:textId="77777777" w:rsidR="009F22B6" w:rsidRPr="00340DE0" w:rsidRDefault="009F22B6" w:rsidP="002706FF">
              <w:pPr>
                <w:pStyle w:val="Sidhuvud"/>
              </w:pPr>
              <w:r>
                <w:t>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77CD9B43" w14:textId="77777777" w:rsidR="009F22B6" w:rsidRDefault="009F22B6" w:rsidP="00AA5669">
              <w:pPr>
                <w:pStyle w:val="Sidhuvud"/>
              </w:pPr>
              <w:r>
                <w:t>Till riksdagen</w:t>
              </w:r>
            </w:p>
          </w:tc>
        </w:sdtContent>
      </w:sdt>
      <w:tc>
        <w:tcPr>
          <w:tcW w:w="1134" w:type="dxa"/>
        </w:tcPr>
        <w:p w14:paraId="25CA40BE" w14:textId="77777777" w:rsidR="009F22B6" w:rsidRDefault="009F22B6" w:rsidP="003E6020">
          <w:pPr>
            <w:pStyle w:val="Sidhuvud"/>
          </w:pPr>
        </w:p>
      </w:tc>
    </w:tr>
  </w:tbl>
  <w:p w14:paraId="567A9033" w14:textId="77777777" w:rsidR="009F22B6" w:rsidRDefault="009F22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9"/>
    <w:rsid w:val="00000290"/>
    <w:rsid w:val="00001541"/>
    <w:rsid w:val="00002E6B"/>
    <w:rsid w:val="00004670"/>
    <w:rsid w:val="00004D5C"/>
    <w:rsid w:val="00005F68"/>
    <w:rsid w:val="0000672A"/>
    <w:rsid w:val="00006CA7"/>
    <w:rsid w:val="00012B00"/>
    <w:rsid w:val="000145F9"/>
    <w:rsid w:val="00014EF6"/>
    <w:rsid w:val="00017197"/>
    <w:rsid w:val="0001725B"/>
    <w:rsid w:val="000203B0"/>
    <w:rsid w:val="00025992"/>
    <w:rsid w:val="00026711"/>
    <w:rsid w:val="00031E95"/>
    <w:rsid w:val="000365DE"/>
    <w:rsid w:val="0003679E"/>
    <w:rsid w:val="00041EDC"/>
    <w:rsid w:val="00043039"/>
    <w:rsid w:val="0005297B"/>
    <w:rsid w:val="00053CAA"/>
    <w:rsid w:val="00054D9F"/>
    <w:rsid w:val="00057FE0"/>
    <w:rsid w:val="000620FD"/>
    <w:rsid w:val="00063DCB"/>
    <w:rsid w:val="00066BC9"/>
    <w:rsid w:val="0007033C"/>
    <w:rsid w:val="0007270E"/>
    <w:rsid w:val="00073B75"/>
    <w:rsid w:val="000757FC"/>
    <w:rsid w:val="00080A53"/>
    <w:rsid w:val="00081267"/>
    <w:rsid w:val="00083BD8"/>
    <w:rsid w:val="000862E0"/>
    <w:rsid w:val="000873C3"/>
    <w:rsid w:val="00093408"/>
    <w:rsid w:val="00093542"/>
    <w:rsid w:val="0009435C"/>
    <w:rsid w:val="000A218C"/>
    <w:rsid w:val="000A386F"/>
    <w:rsid w:val="000A456A"/>
    <w:rsid w:val="000B00E2"/>
    <w:rsid w:val="000C0B3C"/>
    <w:rsid w:val="000C21FF"/>
    <w:rsid w:val="000C5314"/>
    <w:rsid w:val="000C61D1"/>
    <w:rsid w:val="000C6855"/>
    <w:rsid w:val="000D10C8"/>
    <w:rsid w:val="000D11E6"/>
    <w:rsid w:val="000D1CED"/>
    <w:rsid w:val="000D31A9"/>
    <w:rsid w:val="000D351D"/>
    <w:rsid w:val="000D4D83"/>
    <w:rsid w:val="000E02C6"/>
    <w:rsid w:val="000E12D9"/>
    <w:rsid w:val="000E491F"/>
    <w:rsid w:val="000E638A"/>
    <w:rsid w:val="000E769C"/>
    <w:rsid w:val="000F00B8"/>
    <w:rsid w:val="000F2084"/>
    <w:rsid w:val="000F2B62"/>
    <w:rsid w:val="000F6462"/>
    <w:rsid w:val="001068E5"/>
    <w:rsid w:val="00107581"/>
    <w:rsid w:val="001139C8"/>
    <w:rsid w:val="0011413E"/>
    <w:rsid w:val="001164E7"/>
    <w:rsid w:val="00117F1E"/>
    <w:rsid w:val="0012033A"/>
    <w:rsid w:val="001203DE"/>
    <w:rsid w:val="00121002"/>
    <w:rsid w:val="00126E6B"/>
    <w:rsid w:val="00130EC3"/>
    <w:rsid w:val="00136D15"/>
    <w:rsid w:val="00137236"/>
    <w:rsid w:val="001428E2"/>
    <w:rsid w:val="001448A9"/>
    <w:rsid w:val="00147164"/>
    <w:rsid w:val="00154E01"/>
    <w:rsid w:val="00156D49"/>
    <w:rsid w:val="0016651D"/>
    <w:rsid w:val="00167F27"/>
    <w:rsid w:val="00170CE4"/>
    <w:rsid w:val="00172E15"/>
    <w:rsid w:val="0017300E"/>
    <w:rsid w:val="00173126"/>
    <w:rsid w:val="00176A26"/>
    <w:rsid w:val="00177E60"/>
    <w:rsid w:val="00190245"/>
    <w:rsid w:val="00191234"/>
    <w:rsid w:val="0019127B"/>
    <w:rsid w:val="00192350"/>
    <w:rsid w:val="00192E34"/>
    <w:rsid w:val="00194CFE"/>
    <w:rsid w:val="00195567"/>
    <w:rsid w:val="00196F77"/>
    <w:rsid w:val="00197A8A"/>
    <w:rsid w:val="001A2338"/>
    <w:rsid w:val="001A2A61"/>
    <w:rsid w:val="001A42CB"/>
    <w:rsid w:val="001A4E26"/>
    <w:rsid w:val="001A7D11"/>
    <w:rsid w:val="001B0ECF"/>
    <w:rsid w:val="001B4824"/>
    <w:rsid w:val="001C1B1E"/>
    <w:rsid w:val="001C1FFA"/>
    <w:rsid w:val="001C4980"/>
    <w:rsid w:val="001C5DC9"/>
    <w:rsid w:val="001C6C1D"/>
    <w:rsid w:val="001C71A9"/>
    <w:rsid w:val="001C7646"/>
    <w:rsid w:val="001C7B8D"/>
    <w:rsid w:val="001D7A60"/>
    <w:rsid w:val="001E1A13"/>
    <w:rsid w:val="001E1B00"/>
    <w:rsid w:val="001E72EE"/>
    <w:rsid w:val="001E7F04"/>
    <w:rsid w:val="001F0629"/>
    <w:rsid w:val="001F0736"/>
    <w:rsid w:val="001F0F68"/>
    <w:rsid w:val="001F4302"/>
    <w:rsid w:val="001F50BE"/>
    <w:rsid w:val="001F525B"/>
    <w:rsid w:val="001F6BBE"/>
    <w:rsid w:val="002006EB"/>
    <w:rsid w:val="00204079"/>
    <w:rsid w:val="002102FD"/>
    <w:rsid w:val="00211B4E"/>
    <w:rsid w:val="002122D8"/>
    <w:rsid w:val="00213204"/>
    <w:rsid w:val="00213258"/>
    <w:rsid w:val="00222258"/>
    <w:rsid w:val="00223AD6"/>
    <w:rsid w:val="00224276"/>
    <w:rsid w:val="002246E9"/>
    <w:rsid w:val="0022666A"/>
    <w:rsid w:val="00230746"/>
    <w:rsid w:val="0023184B"/>
    <w:rsid w:val="00233D52"/>
    <w:rsid w:val="00237147"/>
    <w:rsid w:val="00251439"/>
    <w:rsid w:val="00260D2D"/>
    <w:rsid w:val="00262E5C"/>
    <w:rsid w:val="0026352C"/>
    <w:rsid w:val="002657C7"/>
    <w:rsid w:val="0026721E"/>
    <w:rsid w:val="002706FF"/>
    <w:rsid w:val="0027143E"/>
    <w:rsid w:val="00271D00"/>
    <w:rsid w:val="00275872"/>
    <w:rsid w:val="002766C7"/>
    <w:rsid w:val="00280574"/>
    <w:rsid w:val="00281106"/>
    <w:rsid w:val="00282D27"/>
    <w:rsid w:val="00287F0D"/>
    <w:rsid w:val="00292420"/>
    <w:rsid w:val="00292850"/>
    <w:rsid w:val="00293421"/>
    <w:rsid w:val="00296B7A"/>
    <w:rsid w:val="002A2BE1"/>
    <w:rsid w:val="002A6820"/>
    <w:rsid w:val="002A76C0"/>
    <w:rsid w:val="002B23AA"/>
    <w:rsid w:val="002B6849"/>
    <w:rsid w:val="002C5B48"/>
    <w:rsid w:val="002C5DF3"/>
    <w:rsid w:val="002D2647"/>
    <w:rsid w:val="002D2C96"/>
    <w:rsid w:val="002D4298"/>
    <w:rsid w:val="002D4829"/>
    <w:rsid w:val="002E2C89"/>
    <w:rsid w:val="002E3609"/>
    <w:rsid w:val="002E4AC5"/>
    <w:rsid w:val="002E4D3F"/>
    <w:rsid w:val="002E506F"/>
    <w:rsid w:val="002E61A5"/>
    <w:rsid w:val="002F1B37"/>
    <w:rsid w:val="002F3675"/>
    <w:rsid w:val="002F418C"/>
    <w:rsid w:val="002F59E0"/>
    <w:rsid w:val="002F63DB"/>
    <w:rsid w:val="002F66A6"/>
    <w:rsid w:val="0030173B"/>
    <w:rsid w:val="003050DB"/>
    <w:rsid w:val="003060D3"/>
    <w:rsid w:val="00306781"/>
    <w:rsid w:val="00310561"/>
    <w:rsid w:val="00311D8C"/>
    <w:rsid w:val="003128E2"/>
    <w:rsid w:val="00314ABD"/>
    <w:rsid w:val="00320175"/>
    <w:rsid w:val="00321621"/>
    <w:rsid w:val="00322C2E"/>
    <w:rsid w:val="00323EF7"/>
    <w:rsid w:val="003240E1"/>
    <w:rsid w:val="003243D3"/>
    <w:rsid w:val="00326C03"/>
    <w:rsid w:val="00326DB0"/>
    <w:rsid w:val="00327474"/>
    <w:rsid w:val="003406AE"/>
    <w:rsid w:val="00340DE0"/>
    <w:rsid w:val="00341F47"/>
    <w:rsid w:val="00342327"/>
    <w:rsid w:val="00346FFE"/>
    <w:rsid w:val="00347E11"/>
    <w:rsid w:val="00350696"/>
    <w:rsid w:val="00350C92"/>
    <w:rsid w:val="00360146"/>
    <w:rsid w:val="00365461"/>
    <w:rsid w:val="003661D6"/>
    <w:rsid w:val="00370311"/>
    <w:rsid w:val="0037726C"/>
    <w:rsid w:val="003772A1"/>
    <w:rsid w:val="00380663"/>
    <w:rsid w:val="003853E3"/>
    <w:rsid w:val="0038587E"/>
    <w:rsid w:val="00387AB6"/>
    <w:rsid w:val="00392ED4"/>
    <w:rsid w:val="0039367D"/>
    <w:rsid w:val="00393680"/>
    <w:rsid w:val="00394D4C"/>
    <w:rsid w:val="003A0093"/>
    <w:rsid w:val="003A1315"/>
    <w:rsid w:val="003A2728"/>
    <w:rsid w:val="003A2E73"/>
    <w:rsid w:val="003A3071"/>
    <w:rsid w:val="003A3E63"/>
    <w:rsid w:val="003A5969"/>
    <w:rsid w:val="003A5C58"/>
    <w:rsid w:val="003B0C81"/>
    <w:rsid w:val="003B3851"/>
    <w:rsid w:val="003C6B9A"/>
    <w:rsid w:val="003C7BE0"/>
    <w:rsid w:val="003D0DD3"/>
    <w:rsid w:val="003D17EF"/>
    <w:rsid w:val="003D3535"/>
    <w:rsid w:val="003D7B03"/>
    <w:rsid w:val="003E0E39"/>
    <w:rsid w:val="003E2576"/>
    <w:rsid w:val="003E4CBF"/>
    <w:rsid w:val="003E5A50"/>
    <w:rsid w:val="003E6020"/>
    <w:rsid w:val="003E68C0"/>
    <w:rsid w:val="003F299F"/>
    <w:rsid w:val="003F6B92"/>
    <w:rsid w:val="0040118F"/>
    <w:rsid w:val="00403188"/>
    <w:rsid w:val="0041223B"/>
    <w:rsid w:val="00412653"/>
    <w:rsid w:val="00413A4E"/>
    <w:rsid w:val="00415163"/>
    <w:rsid w:val="004157BE"/>
    <w:rsid w:val="004167EC"/>
    <w:rsid w:val="0042068E"/>
    <w:rsid w:val="004218A1"/>
    <w:rsid w:val="00422030"/>
    <w:rsid w:val="00422A7F"/>
    <w:rsid w:val="00426913"/>
    <w:rsid w:val="00426A6E"/>
    <w:rsid w:val="0043359C"/>
    <w:rsid w:val="0043623F"/>
    <w:rsid w:val="00440A9C"/>
    <w:rsid w:val="00441D70"/>
    <w:rsid w:val="00445604"/>
    <w:rsid w:val="00445E4E"/>
    <w:rsid w:val="004557F3"/>
    <w:rsid w:val="0045607E"/>
    <w:rsid w:val="00456DC3"/>
    <w:rsid w:val="00461E77"/>
    <w:rsid w:val="0046337E"/>
    <w:rsid w:val="00465F21"/>
    <w:rsid w:val="004660C8"/>
    <w:rsid w:val="00467A21"/>
    <w:rsid w:val="00472EBA"/>
    <w:rsid w:val="00473474"/>
    <w:rsid w:val="00474676"/>
    <w:rsid w:val="0047511B"/>
    <w:rsid w:val="00476260"/>
    <w:rsid w:val="004766DE"/>
    <w:rsid w:val="00480EC3"/>
    <w:rsid w:val="00481D09"/>
    <w:rsid w:val="0048317E"/>
    <w:rsid w:val="004840DE"/>
    <w:rsid w:val="00485601"/>
    <w:rsid w:val="004865B8"/>
    <w:rsid w:val="00486C0D"/>
    <w:rsid w:val="00486D6C"/>
    <w:rsid w:val="004909AA"/>
    <w:rsid w:val="00491796"/>
    <w:rsid w:val="004A08D7"/>
    <w:rsid w:val="004A2E94"/>
    <w:rsid w:val="004A66B1"/>
    <w:rsid w:val="004B1E7B"/>
    <w:rsid w:val="004B3029"/>
    <w:rsid w:val="004B3165"/>
    <w:rsid w:val="004B35E7"/>
    <w:rsid w:val="004B566D"/>
    <w:rsid w:val="004B5FEA"/>
    <w:rsid w:val="004B63BF"/>
    <w:rsid w:val="004B66DA"/>
    <w:rsid w:val="004B7DFF"/>
    <w:rsid w:val="004C2AB7"/>
    <w:rsid w:val="004C5686"/>
    <w:rsid w:val="004C70EE"/>
    <w:rsid w:val="004D1F15"/>
    <w:rsid w:val="004D766C"/>
    <w:rsid w:val="004E1DE3"/>
    <w:rsid w:val="004E251B"/>
    <w:rsid w:val="004E25CD"/>
    <w:rsid w:val="004E6D22"/>
    <w:rsid w:val="004F0448"/>
    <w:rsid w:val="004F1EA0"/>
    <w:rsid w:val="004F6525"/>
    <w:rsid w:val="004F6FE2"/>
    <w:rsid w:val="00505905"/>
    <w:rsid w:val="00511A1B"/>
    <w:rsid w:val="00511A68"/>
    <w:rsid w:val="00513E7D"/>
    <w:rsid w:val="0051495B"/>
    <w:rsid w:val="0052127C"/>
    <w:rsid w:val="00523D6D"/>
    <w:rsid w:val="005302E0"/>
    <w:rsid w:val="00544738"/>
    <w:rsid w:val="005456E4"/>
    <w:rsid w:val="00546577"/>
    <w:rsid w:val="0054790D"/>
    <w:rsid w:val="00547B89"/>
    <w:rsid w:val="005503C7"/>
    <w:rsid w:val="00555C85"/>
    <w:rsid w:val="005606BC"/>
    <w:rsid w:val="00567799"/>
    <w:rsid w:val="005712EA"/>
    <w:rsid w:val="00571A0B"/>
    <w:rsid w:val="0057393B"/>
    <w:rsid w:val="00573A6C"/>
    <w:rsid w:val="005747D0"/>
    <w:rsid w:val="005824E7"/>
    <w:rsid w:val="005850D7"/>
    <w:rsid w:val="0058522F"/>
    <w:rsid w:val="00586266"/>
    <w:rsid w:val="005920A4"/>
    <w:rsid w:val="00592E1F"/>
    <w:rsid w:val="00595EDE"/>
    <w:rsid w:val="00596E2B"/>
    <w:rsid w:val="005A2022"/>
    <w:rsid w:val="005A231D"/>
    <w:rsid w:val="005A507F"/>
    <w:rsid w:val="005A5193"/>
    <w:rsid w:val="005A6D0D"/>
    <w:rsid w:val="005B115A"/>
    <w:rsid w:val="005B1A86"/>
    <w:rsid w:val="005B269B"/>
    <w:rsid w:val="005B537F"/>
    <w:rsid w:val="005B7D93"/>
    <w:rsid w:val="005C0708"/>
    <w:rsid w:val="005C120D"/>
    <w:rsid w:val="005C49E9"/>
    <w:rsid w:val="005C5E3E"/>
    <w:rsid w:val="005C69F5"/>
    <w:rsid w:val="005D07C2"/>
    <w:rsid w:val="005E07A1"/>
    <w:rsid w:val="005E2F29"/>
    <w:rsid w:val="005E4E79"/>
    <w:rsid w:val="005E5CE7"/>
    <w:rsid w:val="005E7E2F"/>
    <w:rsid w:val="005F08C5"/>
    <w:rsid w:val="005F12F7"/>
    <w:rsid w:val="005F1F29"/>
    <w:rsid w:val="00605718"/>
    <w:rsid w:val="00605C66"/>
    <w:rsid w:val="0061377D"/>
    <w:rsid w:val="006154AE"/>
    <w:rsid w:val="006175D7"/>
    <w:rsid w:val="00620636"/>
    <w:rsid w:val="006208E5"/>
    <w:rsid w:val="006264F1"/>
    <w:rsid w:val="00626FAE"/>
    <w:rsid w:val="006273E4"/>
    <w:rsid w:val="00631F82"/>
    <w:rsid w:val="00633206"/>
    <w:rsid w:val="0063448D"/>
    <w:rsid w:val="00642290"/>
    <w:rsid w:val="00647FD7"/>
    <w:rsid w:val="00650080"/>
    <w:rsid w:val="00651380"/>
    <w:rsid w:val="00651F17"/>
    <w:rsid w:val="00652171"/>
    <w:rsid w:val="00654B4D"/>
    <w:rsid w:val="0065559D"/>
    <w:rsid w:val="00660C3A"/>
    <w:rsid w:val="00660D84"/>
    <w:rsid w:val="0066378C"/>
    <w:rsid w:val="00665A62"/>
    <w:rsid w:val="006700F0"/>
    <w:rsid w:val="00670A48"/>
    <w:rsid w:val="00672F6F"/>
    <w:rsid w:val="00674C8B"/>
    <w:rsid w:val="00685E6F"/>
    <w:rsid w:val="00687918"/>
    <w:rsid w:val="006919E4"/>
    <w:rsid w:val="006929D6"/>
    <w:rsid w:val="0069523C"/>
    <w:rsid w:val="006962CA"/>
    <w:rsid w:val="00697F0E"/>
    <w:rsid w:val="006A6211"/>
    <w:rsid w:val="006A6FF1"/>
    <w:rsid w:val="006B27AF"/>
    <w:rsid w:val="006B4A30"/>
    <w:rsid w:val="006B54B3"/>
    <w:rsid w:val="006B6107"/>
    <w:rsid w:val="006B7569"/>
    <w:rsid w:val="006C28EE"/>
    <w:rsid w:val="006C2D48"/>
    <w:rsid w:val="006C6CA1"/>
    <w:rsid w:val="006D1DC8"/>
    <w:rsid w:val="006D28CE"/>
    <w:rsid w:val="006D2998"/>
    <w:rsid w:val="006D3188"/>
    <w:rsid w:val="006D4214"/>
    <w:rsid w:val="006E08FC"/>
    <w:rsid w:val="006F2588"/>
    <w:rsid w:val="006F6D0B"/>
    <w:rsid w:val="007053D7"/>
    <w:rsid w:val="00710A6C"/>
    <w:rsid w:val="00710D98"/>
    <w:rsid w:val="00712266"/>
    <w:rsid w:val="00712593"/>
    <w:rsid w:val="00712D82"/>
    <w:rsid w:val="00713F01"/>
    <w:rsid w:val="007213D0"/>
    <w:rsid w:val="00721675"/>
    <w:rsid w:val="00726F3C"/>
    <w:rsid w:val="00732599"/>
    <w:rsid w:val="00741668"/>
    <w:rsid w:val="00743E09"/>
    <w:rsid w:val="007442A5"/>
    <w:rsid w:val="00750C93"/>
    <w:rsid w:val="0075219F"/>
    <w:rsid w:val="00754E24"/>
    <w:rsid w:val="00757B3B"/>
    <w:rsid w:val="00771346"/>
    <w:rsid w:val="00773075"/>
    <w:rsid w:val="00773F36"/>
    <w:rsid w:val="007759DE"/>
    <w:rsid w:val="00776254"/>
    <w:rsid w:val="00777CFF"/>
    <w:rsid w:val="007815BC"/>
    <w:rsid w:val="00782B3F"/>
    <w:rsid w:val="00782E3C"/>
    <w:rsid w:val="0079641B"/>
    <w:rsid w:val="007979AF"/>
    <w:rsid w:val="007A1856"/>
    <w:rsid w:val="007A1887"/>
    <w:rsid w:val="007A629C"/>
    <w:rsid w:val="007A6348"/>
    <w:rsid w:val="007B2AB9"/>
    <w:rsid w:val="007C1634"/>
    <w:rsid w:val="007C419F"/>
    <w:rsid w:val="007C44FF"/>
    <w:rsid w:val="007C7BDB"/>
    <w:rsid w:val="007D73AB"/>
    <w:rsid w:val="007E1883"/>
    <w:rsid w:val="007E2712"/>
    <w:rsid w:val="007E3F3B"/>
    <w:rsid w:val="007E4A9C"/>
    <w:rsid w:val="007E520F"/>
    <w:rsid w:val="007E5516"/>
    <w:rsid w:val="007E7EE2"/>
    <w:rsid w:val="007F06CA"/>
    <w:rsid w:val="007F61D1"/>
    <w:rsid w:val="007F700E"/>
    <w:rsid w:val="0080228F"/>
    <w:rsid w:val="00802858"/>
    <w:rsid w:val="00802F81"/>
    <w:rsid w:val="00804221"/>
    <w:rsid w:val="00804C1B"/>
    <w:rsid w:val="008112FD"/>
    <w:rsid w:val="008178E6"/>
    <w:rsid w:val="0082249C"/>
    <w:rsid w:val="00830B7B"/>
    <w:rsid w:val="00832661"/>
    <w:rsid w:val="008349AA"/>
    <w:rsid w:val="008375D5"/>
    <w:rsid w:val="00841486"/>
    <w:rsid w:val="008431AF"/>
    <w:rsid w:val="008458B6"/>
    <w:rsid w:val="008504F6"/>
    <w:rsid w:val="00851A67"/>
    <w:rsid w:val="00852B77"/>
    <w:rsid w:val="00852E5E"/>
    <w:rsid w:val="00853D59"/>
    <w:rsid w:val="008540D6"/>
    <w:rsid w:val="00860DB7"/>
    <w:rsid w:val="00862BBD"/>
    <w:rsid w:val="00863897"/>
    <w:rsid w:val="00863BB7"/>
    <w:rsid w:val="008716AD"/>
    <w:rsid w:val="00872D95"/>
    <w:rsid w:val="008756DD"/>
    <w:rsid w:val="00875DDD"/>
    <w:rsid w:val="00881BC6"/>
    <w:rsid w:val="008860CC"/>
    <w:rsid w:val="00890876"/>
    <w:rsid w:val="00890F0B"/>
    <w:rsid w:val="00891929"/>
    <w:rsid w:val="00893029"/>
    <w:rsid w:val="0089514A"/>
    <w:rsid w:val="008A0A0D"/>
    <w:rsid w:val="008A40C4"/>
    <w:rsid w:val="008A4CEA"/>
    <w:rsid w:val="008A7506"/>
    <w:rsid w:val="008A78DC"/>
    <w:rsid w:val="008B1603"/>
    <w:rsid w:val="008C24CA"/>
    <w:rsid w:val="008C4538"/>
    <w:rsid w:val="008C562B"/>
    <w:rsid w:val="008C7B24"/>
    <w:rsid w:val="008D23EB"/>
    <w:rsid w:val="008D2D6B"/>
    <w:rsid w:val="008D3090"/>
    <w:rsid w:val="008D37E8"/>
    <w:rsid w:val="008D4306"/>
    <w:rsid w:val="008D4508"/>
    <w:rsid w:val="008D4DC4"/>
    <w:rsid w:val="008D7CAF"/>
    <w:rsid w:val="008E02EE"/>
    <w:rsid w:val="008E124C"/>
    <w:rsid w:val="008E2AD0"/>
    <w:rsid w:val="008E417B"/>
    <w:rsid w:val="008E4AF9"/>
    <w:rsid w:val="008E5B37"/>
    <w:rsid w:val="008E65A8"/>
    <w:rsid w:val="008E77D6"/>
    <w:rsid w:val="008F3A4A"/>
    <w:rsid w:val="008F6D82"/>
    <w:rsid w:val="008F6DC4"/>
    <w:rsid w:val="009036E7"/>
    <w:rsid w:val="00904172"/>
    <w:rsid w:val="0091053B"/>
    <w:rsid w:val="00910D1B"/>
    <w:rsid w:val="00912676"/>
    <w:rsid w:val="00912945"/>
    <w:rsid w:val="00914679"/>
    <w:rsid w:val="00916E60"/>
    <w:rsid w:val="00917657"/>
    <w:rsid w:val="00927334"/>
    <w:rsid w:val="00935814"/>
    <w:rsid w:val="0094181E"/>
    <w:rsid w:val="0094502D"/>
    <w:rsid w:val="00947013"/>
    <w:rsid w:val="009572B7"/>
    <w:rsid w:val="009628E7"/>
    <w:rsid w:val="00974922"/>
    <w:rsid w:val="00975663"/>
    <w:rsid w:val="00980031"/>
    <w:rsid w:val="00981ACA"/>
    <w:rsid w:val="00984EA2"/>
    <w:rsid w:val="00986CC3"/>
    <w:rsid w:val="0099068E"/>
    <w:rsid w:val="00991F22"/>
    <w:rsid w:val="009920AA"/>
    <w:rsid w:val="00992943"/>
    <w:rsid w:val="00994FDC"/>
    <w:rsid w:val="00996026"/>
    <w:rsid w:val="009A04AE"/>
    <w:rsid w:val="009A0866"/>
    <w:rsid w:val="009A1320"/>
    <w:rsid w:val="009A4D0A"/>
    <w:rsid w:val="009A4E93"/>
    <w:rsid w:val="009C2459"/>
    <w:rsid w:val="009C255A"/>
    <w:rsid w:val="009C2B46"/>
    <w:rsid w:val="009C4448"/>
    <w:rsid w:val="009C5308"/>
    <w:rsid w:val="009C5765"/>
    <w:rsid w:val="009C610D"/>
    <w:rsid w:val="009D0256"/>
    <w:rsid w:val="009D4E9F"/>
    <w:rsid w:val="009D5D40"/>
    <w:rsid w:val="009D6B1B"/>
    <w:rsid w:val="009E107B"/>
    <w:rsid w:val="009E18D6"/>
    <w:rsid w:val="009E4836"/>
    <w:rsid w:val="009E6EC0"/>
    <w:rsid w:val="009F1624"/>
    <w:rsid w:val="009F22B6"/>
    <w:rsid w:val="009F2F6A"/>
    <w:rsid w:val="00A00AE4"/>
    <w:rsid w:val="00A00D24"/>
    <w:rsid w:val="00A00F53"/>
    <w:rsid w:val="00A01F5C"/>
    <w:rsid w:val="00A03923"/>
    <w:rsid w:val="00A10F65"/>
    <w:rsid w:val="00A15638"/>
    <w:rsid w:val="00A16EDF"/>
    <w:rsid w:val="00A2019A"/>
    <w:rsid w:val="00A2416A"/>
    <w:rsid w:val="00A27B32"/>
    <w:rsid w:val="00A3270B"/>
    <w:rsid w:val="00A379E4"/>
    <w:rsid w:val="00A43B02"/>
    <w:rsid w:val="00A44946"/>
    <w:rsid w:val="00A46B85"/>
    <w:rsid w:val="00A47FD2"/>
    <w:rsid w:val="00A50585"/>
    <w:rsid w:val="00A506F1"/>
    <w:rsid w:val="00A5156E"/>
    <w:rsid w:val="00A53E57"/>
    <w:rsid w:val="00A548EA"/>
    <w:rsid w:val="00A55F09"/>
    <w:rsid w:val="00A56824"/>
    <w:rsid w:val="00A61013"/>
    <w:rsid w:val="00A6212D"/>
    <w:rsid w:val="00A65996"/>
    <w:rsid w:val="00A67276"/>
    <w:rsid w:val="00A67588"/>
    <w:rsid w:val="00A67840"/>
    <w:rsid w:val="00A70ED1"/>
    <w:rsid w:val="00A71A9E"/>
    <w:rsid w:val="00A7382D"/>
    <w:rsid w:val="00A743AC"/>
    <w:rsid w:val="00A76A08"/>
    <w:rsid w:val="00A77543"/>
    <w:rsid w:val="00A8483F"/>
    <w:rsid w:val="00A870B0"/>
    <w:rsid w:val="00A8777C"/>
    <w:rsid w:val="00A87A54"/>
    <w:rsid w:val="00A90A32"/>
    <w:rsid w:val="00AA12FE"/>
    <w:rsid w:val="00AA1809"/>
    <w:rsid w:val="00AA5669"/>
    <w:rsid w:val="00AA5997"/>
    <w:rsid w:val="00AB54A4"/>
    <w:rsid w:val="00AB5519"/>
    <w:rsid w:val="00AB6313"/>
    <w:rsid w:val="00AB71DD"/>
    <w:rsid w:val="00AC15C5"/>
    <w:rsid w:val="00AD0E75"/>
    <w:rsid w:val="00AD22C4"/>
    <w:rsid w:val="00AE7BD8"/>
    <w:rsid w:val="00AE7D02"/>
    <w:rsid w:val="00AF0BB7"/>
    <w:rsid w:val="00AF0BDE"/>
    <w:rsid w:val="00AF0EDE"/>
    <w:rsid w:val="00AF4531"/>
    <w:rsid w:val="00AF4853"/>
    <w:rsid w:val="00AF6654"/>
    <w:rsid w:val="00B0085F"/>
    <w:rsid w:val="00B0190D"/>
    <w:rsid w:val="00B0234E"/>
    <w:rsid w:val="00B06751"/>
    <w:rsid w:val="00B06C14"/>
    <w:rsid w:val="00B13F76"/>
    <w:rsid w:val="00B149E2"/>
    <w:rsid w:val="00B14A49"/>
    <w:rsid w:val="00B2169D"/>
    <w:rsid w:val="00B21CBB"/>
    <w:rsid w:val="00B22807"/>
    <w:rsid w:val="00B263C0"/>
    <w:rsid w:val="00B27095"/>
    <w:rsid w:val="00B316CA"/>
    <w:rsid w:val="00B31BFB"/>
    <w:rsid w:val="00B331BA"/>
    <w:rsid w:val="00B337ED"/>
    <w:rsid w:val="00B3384F"/>
    <w:rsid w:val="00B3528F"/>
    <w:rsid w:val="00B357AB"/>
    <w:rsid w:val="00B4007E"/>
    <w:rsid w:val="00B41248"/>
    <w:rsid w:val="00B414CB"/>
    <w:rsid w:val="00B41DE5"/>
    <w:rsid w:val="00B41F72"/>
    <w:rsid w:val="00B44AFD"/>
    <w:rsid w:val="00B44E90"/>
    <w:rsid w:val="00B451F4"/>
    <w:rsid w:val="00B45324"/>
    <w:rsid w:val="00B46039"/>
    <w:rsid w:val="00B47956"/>
    <w:rsid w:val="00B50BEB"/>
    <w:rsid w:val="00B517E1"/>
    <w:rsid w:val="00B55E70"/>
    <w:rsid w:val="00B60238"/>
    <w:rsid w:val="00B62067"/>
    <w:rsid w:val="00B64962"/>
    <w:rsid w:val="00B66AC0"/>
    <w:rsid w:val="00B71634"/>
    <w:rsid w:val="00B73B42"/>
    <w:rsid w:val="00B829DD"/>
    <w:rsid w:val="00B84409"/>
    <w:rsid w:val="00B84E2D"/>
    <w:rsid w:val="00B85244"/>
    <w:rsid w:val="00B87917"/>
    <w:rsid w:val="00B90FE9"/>
    <w:rsid w:val="00B92CC2"/>
    <w:rsid w:val="00BA4760"/>
    <w:rsid w:val="00BA56A1"/>
    <w:rsid w:val="00BB5683"/>
    <w:rsid w:val="00BC17DF"/>
    <w:rsid w:val="00BC2B60"/>
    <w:rsid w:val="00BC4AA7"/>
    <w:rsid w:val="00BD0826"/>
    <w:rsid w:val="00BD15AB"/>
    <w:rsid w:val="00BD181D"/>
    <w:rsid w:val="00BD37DC"/>
    <w:rsid w:val="00BE0165"/>
    <w:rsid w:val="00BE0567"/>
    <w:rsid w:val="00BE3210"/>
    <w:rsid w:val="00BE601A"/>
    <w:rsid w:val="00BF4F06"/>
    <w:rsid w:val="00BF534E"/>
    <w:rsid w:val="00BF5717"/>
    <w:rsid w:val="00BF5C90"/>
    <w:rsid w:val="00C00932"/>
    <w:rsid w:val="00C01585"/>
    <w:rsid w:val="00C05946"/>
    <w:rsid w:val="00C141C6"/>
    <w:rsid w:val="00C2071A"/>
    <w:rsid w:val="00C20ACB"/>
    <w:rsid w:val="00C23703"/>
    <w:rsid w:val="00C26068"/>
    <w:rsid w:val="00C271A8"/>
    <w:rsid w:val="00C32067"/>
    <w:rsid w:val="00C325C4"/>
    <w:rsid w:val="00C36E3A"/>
    <w:rsid w:val="00C37A77"/>
    <w:rsid w:val="00C41141"/>
    <w:rsid w:val="00C43F53"/>
    <w:rsid w:val="00C461E6"/>
    <w:rsid w:val="00C47936"/>
    <w:rsid w:val="00C47BFC"/>
    <w:rsid w:val="00C50771"/>
    <w:rsid w:val="00C508BE"/>
    <w:rsid w:val="00C52733"/>
    <w:rsid w:val="00C605C7"/>
    <w:rsid w:val="00C62C07"/>
    <w:rsid w:val="00C63EC4"/>
    <w:rsid w:val="00C64CD9"/>
    <w:rsid w:val="00C654C0"/>
    <w:rsid w:val="00C65ED1"/>
    <w:rsid w:val="00C670F8"/>
    <w:rsid w:val="00C71EFF"/>
    <w:rsid w:val="00C9061B"/>
    <w:rsid w:val="00C93334"/>
    <w:rsid w:val="00C93EBA"/>
    <w:rsid w:val="00C94C8F"/>
    <w:rsid w:val="00C978BD"/>
    <w:rsid w:val="00CA08FC"/>
    <w:rsid w:val="00CA0BD8"/>
    <w:rsid w:val="00CA6B77"/>
    <w:rsid w:val="00CA7FF5"/>
    <w:rsid w:val="00CB07E5"/>
    <w:rsid w:val="00CB1E7C"/>
    <w:rsid w:val="00CB2EA1"/>
    <w:rsid w:val="00CB2F84"/>
    <w:rsid w:val="00CB3E75"/>
    <w:rsid w:val="00CB43F1"/>
    <w:rsid w:val="00CB6818"/>
    <w:rsid w:val="00CB6A8A"/>
    <w:rsid w:val="00CB6EDE"/>
    <w:rsid w:val="00CB7F36"/>
    <w:rsid w:val="00CC3EFF"/>
    <w:rsid w:val="00CC41BA"/>
    <w:rsid w:val="00CC576C"/>
    <w:rsid w:val="00CD17C1"/>
    <w:rsid w:val="00CD1C6C"/>
    <w:rsid w:val="00CD6169"/>
    <w:rsid w:val="00CD65FA"/>
    <w:rsid w:val="00CD6D76"/>
    <w:rsid w:val="00CE20BC"/>
    <w:rsid w:val="00CE6E63"/>
    <w:rsid w:val="00CF1FD8"/>
    <w:rsid w:val="00CF4FDC"/>
    <w:rsid w:val="00CF6BF5"/>
    <w:rsid w:val="00D021D2"/>
    <w:rsid w:val="00D02315"/>
    <w:rsid w:val="00D061BB"/>
    <w:rsid w:val="00D07292"/>
    <w:rsid w:val="00D07BE1"/>
    <w:rsid w:val="00D116C0"/>
    <w:rsid w:val="00D13433"/>
    <w:rsid w:val="00D13D8A"/>
    <w:rsid w:val="00D20133"/>
    <w:rsid w:val="00D279D8"/>
    <w:rsid w:val="00D27C8E"/>
    <w:rsid w:val="00D33F74"/>
    <w:rsid w:val="00D4141B"/>
    <w:rsid w:val="00D4145D"/>
    <w:rsid w:val="00D4146A"/>
    <w:rsid w:val="00D45702"/>
    <w:rsid w:val="00D45F79"/>
    <w:rsid w:val="00D46408"/>
    <w:rsid w:val="00D5467F"/>
    <w:rsid w:val="00D55837"/>
    <w:rsid w:val="00D60F51"/>
    <w:rsid w:val="00D6730A"/>
    <w:rsid w:val="00D674A6"/>
    <w:rsid w:val="00D728D7"/>
    <w:rsid w:val="00D74AB2"/>
    <w:rsid w:val="00D74B7C"/>
    <w:rsid w:val="00D76068"/>
    <w:rsid w:val="00D76B01"/>
    <w:rsid w:val="00D804A2"/>
    <w:rsid w:val="00D84704"/>
    <w:rsid w:val="00D92836"/>
    <w:rsid w:val="00D95424"/>
    <w:rsid w:val="00DA275F"/>
    <w:rsid w:val="00DA3872"/>
    <w:rsid w:val="00DA5C0D"/>
    <w:rsid w:val="00DB1F63"/>
    <w:rsid w:val="00DB714B"/>
    <w:rsid w:val="00DC032A"/>
    <w:rsid w:val="00DC10F6"/>
    <w:rsid w:val="00DC3E45"/>
    <w:rsid w:val="00DC4598"/>
    <w:rsid w:val="00DD0722"/>
    <w:rsid w:val="00DD212F"/>
    <w:rsid w:val="00DE49EA"/>
    <w:rsid w:val="00DF2EDD"/>
    <w:rsid w:val="00DF5BFB"/>
    <w:rsid w:val="00E022DA"/>
    <w:rsid w:val="00E039A9"/>
    <w:rsid w:val="00E03BCB"/>
    <w:rsid w:val="00E03C7F"/>
    <w:rsid w:val="00E07783"/>
    <w:rsid w:val="00E108DA"/>
    <w:rsid w:val="00E124DC"/>
    <w:rsid w:val="00E139A3"/>
    <w:rsid w:val="00E33CBF"/>
    <w:rsid w:val="00E406DF"/>
    <w:rsid w:val="00E415D3"/>
    <w:rsid w:val="00E44C83"/>
    <w:rsid w:val="00E469E4"/>
    <w:rsid w:val="00E475C3"/>
    <w:rsid w:val="00E50661"/>
    <w:rsid w:val="00E509B0"/>
    <w:rsid w:val="00E54246"/>
    <w:rsid w:val="00E55B20"/>
    <w:rsid w:val="00E55D8E"/>
    <w:rsid w:val="00E6093D"/>
    <w:rsid w:val="00E71ADA"/>
    <w:rsid w:val="00E7391C"/>
    <w:rsid w:val="00E77B7E"/>
    <w:rsid w:val="00E77EE0"/>
    <w:rsid w:val="00E80F54"/>
    <w:rsid w:val="00E821CA"/>
    <w:rsid w:val="00E82DF1"/>
    <w:rsid w:val="00E86736"/>
    <w:rsid w:val="00E96E03"/>
    <w:rsid w:val="00E973A0"/>
    <w:rsid w:val="00E975DB"/>
    <w:rsid w:val="00EA1688"/>
    <w:rsid w:val="00EA4C83"/>
    <w:rsid w:val="00EB4175"/>
    <w:rsid w:val="00EB507C"/>
    <w:rsid w:val="00EB609F"/>
    <w:rsid w:val="00EC1469"/>
    <w:rsid w:val="00EC1DA0"/>
    <w:rsid w:val="00EC329B"/>
    <w:rsid w:val="00EC349E"/>
    <w:rsid w:val="00EC71A6"/>
    <w:rsid w:val="00EC73EB"/>
    <w:rsid w:val="00ED592E"/>
    <w:rsid w:val="00ED6ABD"/>
    <w:rsid w:val="00ED72E1"/>
    <w:rsid w:val="00EE13AA"/>
    <w:rsid w:val="00EE26E3"/>
    <w:rsid w:val="00EE3C0F"/>
    <w:rsid w:val="00EE6585"/>
    <w:rsid w:val="00EE6810"/>
    <w:rsid w:val="00EF21FE"/>
    <w:rsid w:val="00EF294A"/>
    <w:rsid w:val="00EF2A7F"/>
    <w:rsid w:val="00EF4803"/>
    <w:rsid w:val="00EF4FED"/>
    <w:rsid w:val="00EF5127"/>
    <w:rsid w:val="00EF5412"/>
    <w:rsid w:val="00F03EAC"/>
    <w:rsid w:val="00F04B7C"/>
    <w:rsid w:val="00F14024"/>
    <w:rsid w:val="00F17B59"/>
    <w:rsid w:val="00F202DE"/>
    <w:rsid w:val="00F25761"/>
    <w:rsid w:val="00F259D7"/>
    <w:rsid w:val="00F27A89"/>
    <w:rsid w:val="00F31DD2"/>
    <w:rsid w:val="00F3219D"/>
    <w:rsid w:val="00F32D05"/>
    <w:rsid w:val="00F35263"/>
    <w:rsid w:val="00F359EC"/>
    <w:rsid w:val="00F37546"/>
    <w:rsid w:val="00F403BF"/>
    <w:rsid w:val="00F4180F"/>
    <w:rsid w:val="00F426D1"/>
    <w:rsid w:val="00F4342F"/>
    <w:rsid w:val="00F45227"/>
    <w:rsid w:val="00F4658E"/>
    <w:rsid w:val="00F5045C"/>
    <w:rsid w:val="00F53AEA"/>
    <w:rsid w:val="00F55578"/>
    <w:rsid w:val="00F55FC9"/>
    <w:rsid w:val="00F5663B"/>
    <w:rsid w:val="00F5674D"/>
    <w:rsid w:val="00F61253"/>
    <w:rsid w:val="00F6392C"/>
    <w:rsid w:val="00F64256"/>
    <w:rsid w:val="00F66093"/>
    <w:rsid w:val="00F70848"/>
    <w:rsid w:val="00F7379A"/>
    <w:rsid w:val="00F737E1"/>
    <w:rsid w:val="00F73A60"/>
    <w:rsid w:val="00F829C7"/>
    <w:rsid w:val="00F834AA"/>
    <w:rsid w:val="00F8478F"/>
    <w:rsid w:val="00F848D6"/>
    <w:rsid w:val="00F85902"/>
    <w:rsid w:val="00F943C8"/>
    <w:rsid w:val="00F94D95"/>
    <w:rsid w:val="00F95A26"/>
    <w:rsid w:val="00F96B28"/>
    <w:rsid w:val="00FA41B4"/>
    <w:rsid w:val="00FA5DDD"/>
    <w:rsid w:val="00FA6C75"/>
    <w:rsid w:val="00FA7644"/>
    <w:rsid w:val="00FB2355"/>
    <w:rsid w:val="00FB350E"/>
    <w:rsid w:val="00FB617D"/>
    <w:rsid w:val="00FC534F"/>
    <w:rsid w:val="00FC6292"/>
    <w:rsid w:val="00FD0B7B"/>
    <w:rsid w:val="00FD1DCC"/>
    <w:rsid w:val="00FD4CA3"/>
    <w:rsid w:val="00FE0C40"/>
    <w:rsid w:val="00FE1DCC"/>
    <w:rsid w:val="00FE5688"/>
    <w:rsid w:val="00FE76ED"/>
    <w:rsid w:val="00FF0538"/>
    <w:rsid w:val="00FF1306"/>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8AC0B"/>
  <w15:docId w15:val="{D6FC3C10-23B2-441C-A374-C3E25F9E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notstext">
    <w:name w:val="endnote text"/>
    <w:basedOn w:val="Normal"/>
    <w:link w:val="SlutnotstextChar"/>
    <w:uiPriority w:val="99"/>
    <w:semiHidden/>
    <w:unhideWhenUsed/>
    <w:rsid w:val="00AA566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E80F54"/>
    <w:rPr>
      <w:sz w:val="16"/>
      <w:szCs w:val="16"/>
    </w:rPr>
  </w:style>
  <w:style w:type="character" w:styleId="Olstomnmnande">
    <w:name w:val="Unresolved Mention"/>
    <w:basedOn w:val="Standardstycketeckensnitt"/>
    <w:uiPriority w:val="99"/>
    <w:semiHidden/>
    <w:unhideWhenUsed/>
    <w:rsid w:val="00A55F09"/>
    <w:rPr>
      <w:color w:val="808080"/>
      <w:shd w:val="clear" w:color="auto" w:fill="E6E6E6"/>
    </w:rPr>
  </w:style>
  <w:style w:type="character" w:styleId="AnvndHyperlnk">
    <w:name w:val="FollowedHyperlink"/>
    <w:basedOn w:val="Standardstycketeckensnitt"/>
    <w:uiPriority w:val="99"/>
    <w:semiHidden/>
    <w:unhideWhenUsed/>
    <w:rsid w:val="00927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638460452">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47536489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49700490">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 w:id="1944074459">
      <w:bodyDiv w:val="1"/>
      <w:marLeft w:val="0"/>
      <w:marRight w:val="0"/>
      <w:marTop w:val="0"/>
      <w:marBottom w:val="0"/>
      <w:divBdr>
        <w:top w:val="none" w:sz="0" w:space="0" w:color="auto"/>
        <w:left w:val="none" w:sz="0" w:space="0" w:color="auto"/>
        <w:bottom w:val="none" w:sz="0" w:space="0" w:color="auto"/>
        <w:right w:val="none" w:sz="0" w:space="0" w:color="auto"/>
      </w:divBdr>
    </w:div>
    <w:div w:id="20899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0D2BB8"/>
    <w:rsid w:val="000F3C10"/>
    <w:rsid w:val="00121DFB"/>
    <w:rsid w:val="00196BE9"/>
    <w:rsid w:val="001C13B8"/>
    <w:rsid w:val="001E72EB"/>
    <w:rsid w:val="0027339F"/>
    <w:rsid w:val="002A3ABA"/>
    <w:rsid w:val="004220C1"/>
    <w:rsid w:val="005F0AC4"/>
    <w:rsid w:val="005F3715"/>
    <w:rsid w:val="006D2A4C"/>
    <w:rsid w:val="007654A1"/>
    <w:rsid w:val="00844097"/>
    <w:rsid w:val="00952012"/>
    <w:rsid w:val="00AC0076"/>
    <w:rsid w:val="00B26268"/>
    <w:rsid w:val="00D60F5B"/>
    <w:rsid w:val="00DD5072"/>
    <w:rsid w:val="00E04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0F68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58d2db04-fef3-4892-80f6-adbf1ca82781</RD_Svarsid>
  </documentManagement>
</p:properties>
</file>

<file path=customXml/item3.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Ju2019/00555/POL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C06FB7F03449AC42AC85F390EB9CF176" ma:contentTypeVersion="14" ma:contentTypeDescription="Skapa ett nytt dokument." ma:contentTypeScope="" ma:versionID="a125d47ce97f82e2fb03285a1dea7725">
  <xsd:schema xmlns:xsd="http://www.w3.org/2001/XMLSchema" xmlns:xs="http://www.w3.org/2001/XMLSchema" xmlns:p="http://schemas.microsoft.com/office/2006/metadata/properties" xmlns:ns2="5429eb68-8afa-474e-a293-a9fa933f1d84" xmlns:ns3="cc625d36-bb37-4650-91b9-0c96159295ba" xmlns:ns5="03bdfa32-753e-480b-a763-6185260a9611" xmlns:ns7="4e9c2f0c-7bf8-49af-8356-cbf363fc78a7" xmlns:ns8="18f3d968-6251-40b0-9f11-012b293496c2" targetNamespace="http://schemas.microsoft.com/office/2006/metadata/properties" ma:root="true" ma:fieldsID="b232529e238e38e3c4fa8e5a5788d1ff" ns2:_="" ns3:_="" ns5:_="" ns7:_="" ns8:_="">
    <xsd:import namespace="5429eb68-8afa-474e-a293-a9fa933f1d84"/>
    <xsd:import namespace="cc625d36-bb37-4650-91b9-0c96159295ba"/>
    <xsd:import namespace="03bdfa32-753e-480b-a763-6185260a9611"/>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df08d5f-4a1a-4e9c-aae5-0babdd7c43bc}" ma:internalName="TaxCatchAll" ma:readOnly="false"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/yta/ju-po/Frgor</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6C65-13EC-44BA-BA3B-2A41DB9120A3}"/>
</file>

<file path=customXml/itemProps2.xml><?xml version="1.0" encoding="utf-8"?>
<ds:datastoreItem xmlns:ds="http://schemas.openxmlformats.org/officeDocument/2006/customXml" ds:itemID="{60D10DDE-9B86-4B43-8183-53F85B052CB7}"/>
</file>

<file path=customXml/itemProps3.xml><?xml version="1.0" encoding="utf-8"?>
<ds:datastoreItem xmlns:ds="http://schemas.openxmlformats.org/officeDocument/2006/customXml" ds:itemID="{97236398-911A-43CB-93E8-ECAAA0E10B20}"/>
</file>

<file path=customXml/itemProps4.xml><?xml version="1.0" encoding="utf-8"?>
<ds:datastoreItem xmlns:ds="http://schemas.openxmlformats.org/officeDocument/2006/customXml" ds:itemID="{378FA20A-0D8C-4835-95C3-8644F34E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cc625d36-bb37-4650-91b9-0c96159295ba"/>
    <ds:schemaRef ds:uri="03bdfa32-753e-480b-a763-6185260a9611"/>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6807A-8059-4482-BECB-E23503BE5519}">
  <ds:schemaRefs>
    <ds:schemaRef ds:uri="http://schemas.microsoft.com/sharepoint/events"/>
  </ds:schemaRefs>
</ds:datastoreItem>
</file>

<file path=customXml/itemProps6.xml><?xml version="1.0" encoding="utf-8"?>
<ds:datastoreItem xmlns:ds="http://schemas.openxmlformats.org/officeDocument/2006/customXml" ds:itemID="{2F6B03CC-E5FA-432D-BC87-023A9E5319F8}">
  <ds:schemaRefs>
    <ds:schemaRef ds:uri="http://schemas.microsoft.com/office/2006/metadata/customXsn"/>
  </ds:schemaRefs>
</ds:datastoreItem>
</file>

<file path=customXml/itemProps7.xml><?xml version="1.0" encoding="utf-8"?>
<ds:datastoreItem xmlns:ds="http://schemas.openxmlformats.org/officeDocument/2006/customXml" ds:itemID="{53BC428E-09EA-4BB8-A642-069CA875C0A5}"/>
</file>

<file path=customXml/itemProps8.xml><?xml version="1.0" encoding="utf-8"?>
<ds:datastoreItem xmlns:ds="http://schemas.openxmlformats.org/officeDocument/2006/customXml" ds:itemID="{869648DC-3809-434F-AEDB-3FB1FECD42AF}"/>
</file>

<file path=docProps/app.xml><?xml version="1.0" encoding="utf-8"?>
<Properties xmlns="http://schemas.openxmlformats.org/officeDocument/2006/extended-properties" xmlns:vt="http://schemas.openxmlformats.org/officeDocument/2006/docPropsVTypes">
  <Template>RK Basmall</Template>
  <TotalTime>0</TotalTime>
  <Pages>2</Pages>
  <Words>457</Words>
  <Characters>2427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Markus Grundtman</cp:lastModifiedBy>
  <cp:revision>5</cp:revision>
  <cp:lastPrinted>2019-02-11T13:58:00Z</cp:lastPrinted>
  <dcterms:created xsi:type="dcterms:W3CDTF">2019-02-25T09:52:00Z</dcterms:created>
  <dcterms:modified xsi:type="dcterms:W3CDTF">2019-02-25T14:26:00Z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365003d7-c703-48f8-b8fa-ff18793a6ea0</vt:lpwstr>
  </property>
  <property fmtid="{D5CDD505-2E9C-101B-9397-08002B2CF9AE}" pid="6" name="Order">
    <vt:r8>380000</vt:r8>
  </property>
  <property fmtid="{D5CDD505-2E9C-101B-9397-08002B2CF9AE}" pid="7" name="Organisation">
    <vt:lpwstr/>
  </property>
  <property fmtid="{D5CDD505-2E9C-101B-9397-08002B2CF9AE}" pid="8" name="ActivityCategory">
    <vt:lpwstr/>
  </property>
</Properties>
</file>