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C2476" w:rsidP="00DA0661">
      <w:pPr>
        <w:pStyle w:val="Title"/>
      </w:pPr>
      <w:bookmarkStart w:id="0" w:name="Start"/>
      <w:bookmarkEnd w:id="0"/>
      <w:r>
        <w:t xml:space="preserve">Svar på fråga 2021/22:1267 av Mattias Karlsson </w:t>
      </w:r>
      <w:sdt>
        <w:sdtPr>
          <w:alias w:val="Frågeställare"/>
          <w:tag w:val="delete"/>
          <w:id w:val="-211816850"/>
          <w:placeholder>
            <w:docPart w:val="6DFA98CDD8604DF4A414858CC10CB1FA"/>
          </w:placeholder>
          <w:dataBinding w:xpath="/ns0:DocumentInfo[1]/ns0:BaseInfo[1]/ns0:Extra3[1]" w:storeItemID="{AAA661DD-E4E9-48BA-8B6B-6E8EE61A3247}" w:prefixMappings="xmlns:ns0='http://lp/documentinfo/RK' "/>
          <w:text/>
        </w:sdtPr>
        <w:sdtContent>
          <w:r>
            <w:t>(M)</w:t>
          </w:r>
        </w:sdtContent>
      </w:sdt>
      <w:r>
        <w:t xml:space="preserve"> </w:t>
      </w:r>
      <w:r>
        <w:br/>
      </w:r>
      <w:r w:rsidRPr="006C2476" w:rsidR="00456910">
        <w:t>Kravet på personalliggare</w:t>
      </w:r>
    </w:p>
    <w:p w:rsidR="00456910" w:rsidP="002749F7">
      <w:pPr>
        <w:pStyle w:val="BodyText"/>
      </w:pPr>
      <w:r>
        <w:t xml:space="preserve">Mattias Karlsson </w:t>
      </w:r>
      <w:sdt>
        <w:sdtPr>
          <w:alias w:val="Frågeställare"/>
          <w:tag w:val="delete"/>
          <w:id w:val="-1635256365"/>
          <w:placeholder>
            <w:docPart w:val="895F774D52514D08B5FB14746C0801D6"/>
          </w:placeholder>
          <w:dataBinding w:xpath="/ns0:DocumentInfo[1]/ns0:BaseInfo[1]/ns0:Extra3[1]" w:storeItemID="{AAA661DD-E4E9-48BA-8B6B-6E8EE61A3247}" w:prefixMappings="xmlns:ns0='http://lp/documentinfo/RK' "/>
          <w:text/>
        </w:sdtPr>
        <w:sdtContent>
          <w:r>
            <w:t>(M)</w:t>
          </w:r>
        </w:sdtContent>
      </w:sdt>
      <w:r>
        <w:t xml:space="preserve"> har frågat mig</w:t>
      </w:r>
      <w:r w:rsidR="004E7BAC">
        <w:t xml:space="preserve"> om jag är beredd att se över systemet med personalliggare så att färre företag drabbas av kostsamma kontrollavgifter.</w:t>
      </w:r>
    </w:p>
    <w:p w:rsidR="00456910" w:rsidP="00456910">
      <w:pPr>
        <w:pStyle w:val="BodyText"/>
      </w:pPr>
      <w:r>
        <w:t xml:space="preserve">Skyldighet att föra personalliggare gäller sedan den 1 januari 2007 för näringsidkare inom restaurang- och frisörbranscherna. Utvidgningar till fler branscher samt andra kompletteringar av systemet med personalliggare har senare skett. </w:t>
      </w:r>
    </w:p>
    <w:p w:rsidR="00456910" w:rsidP="00456910">
      <w:pPr>
        <w:pStyle w:val="BodyText"/>
      </w:pPr>
      <w:r>
        <w:t xml:space="preserve">Syftet med personalliggare är att minska förekomsten av svartarbete och att skapa sundare konkurrensförhållanden och därmed motverka skattefusk och skatteundandragande. Företagare som använder svart arbetskraft skaffar sig konkurrensfördelar framför företag som inte gör det. Ju fler företag som använder sig av svart arbetskraft desto svårare blir det för företag som vill göra rätt för sig. Detta gäller för såväl större som mindre företag. </w:t>
      </w:r>
    </w:p>
    <w:p w:rsidR="00672A27" w:rsidP="00246796">
      <w:pPr>
        <w:pStyle w:val="BodyText"/>
      </w:pPr>
      <w:r>
        <w:t>Personalliggarsystemet har utvärderats. I april 2019 presenterades Skatte-utskottets utvärdering av personalliggarsystemet (2018/</w:t>
      </w:r>
      <w:r>
        <w:t>19:RFR</w:t>
      </w:r>
      <w:r>
        <w:t xml:space="preserve">4) i vilket synpunkter från bransch-, näringslivs- och arbetstagarorganisationerna avseende personalliggare hos bland annat mindre företag presenteras. </w:t>
      </w:r>
      <w:r w:rsidRPr="009B537C" w:rsidR="009B537C">
        <w:t>Utskottet konstatera</w:t>
      </w:r>
      <w:r w:rsidR="00F476B4">
        <w:t>r</w:t>
      </w:r>
      <w:r w:rsidRPr="009B537C" w:rsidR="009B537C">
        <w:t xml:space="preserve"> </w:t>
      </w:r>
      <w:r w:rsidRPr="009B537C" w:rsidR="009B537C">
        <w:t>bl.a.</w:t>
      </w:r>
      <w:r w:rsidRPr="009B537C" w:rsidR="009B537C">
        <w:t xml:space="preserve"> att det finns mycket olika bilder av systemet med personalliggar</w:t>
      </w:r>
      <w:r w:rsidR="009B537C">
        <w:t>e</w:t>
      </w:r>
      <w:r w:rsidRPr="009B537C" w:rsidR="009B537C">
        <w:t>, både positiva och negativa.</w:t>
      </w:r>
      <w:r w:rsidR="009B537C">
        <w:t xml:space="preserve"> </w:t>
      </w:r>
      <w:r>
        <w:t xml:space="preserve">Skatteverkets utvärdering från december 2019 visar att reglerna om personalliggare har effekt och att fusket minskar. </w:t>
      </w:r>
      <w:r w:rsidRPr="00702B0A" w:rsidR="00702B0A">
        <w:t xml:space="preserve">Införandet av personalliggare har </w:t>
      </w:r>
      <w:r w:rsidR="00E47B68">
        <w:t>bl.a.</w:t>
      </w:r>
      <w:r w:rsidR="00E47B68">
        <w:t xml:space="preserve"> </w:t>
      </w:r>
      <w:r w:rsidRPr="00702B0A" w:rsidR="00702B0A">
        <w:t xml:space="preserve">lett till en ökning av antalet anställda i restaurangbranschen. </w:t>
      </w:r>
    </w:p>
    <w:p w:rsidR="00456910" w:rsidP="00246796">
      <w:pPr>
        <w:pStyle w:val="BodyText"/>
      </w:pPr>
      <w:r w:rsidRPr="008035F6">
        <w:t>Resultaten av personalliggarbesök bland samtliga företag visar en uttalad ökning i redovisad lönesumma under besöksmånaden och under månaderna efter i både bygg- och restaurangbranschen. Bland små företag finns även en långsiktig effekt.</w:t>
      </w:r>
      <w:r w:rsidRPr="00246796" w:rsidR="00246796">
        <w:t xml:space="preserve"> </w:t>
      </w:r>
    </w:p>
    <w:p w:rsidR="00314FD9" w:rsidP="008F1ED6">
      <w:pPr>
        <w:pStyle w:val="BodyText"/>
      </w:pPr>
      <w:r>
        <w:t xml:space="preserve">I och med införandet av personalliggare har </w:t>
      </w:r>
      <w:r>
        <w:t>bl.a.</w:t>
      </w:r>
      <w:r>
        <w:t xml:space="preserve"> en ökning av antalet anställda påvisats i vissa branscher vilket</w:t>
      </w:r>
      <w:r w:rsidR="00B45B23">
        <w:t xml:space="preserve"> </w:t>
      </w:r>
      <w:r>
        <w:t>visar</w:t>
      </w:r>
      <w:r w:rsidR="00857B7E">
        <w:t xml:space="preserve"> </w:t>
      </w:r>
      <w:r w:rsidR="00C0077C">
        <w:t xml:space="preserve">att </w:t>
      </w:r>
      <w:r w:rsidR="000774E2">
        <w:t xml:space="preserve">personalliggarsystemet fyller en </w:t>
      </w:r>
      <w:r w:rsidR="004F7146">
        <w:t xml:space="preserve">viktig </w:t>
      </w:r>
      <w:r w:rsidR="000774E2">
        <w:t xml:space="preserve">funktion </w:t>
      </w:r>
      <w:r w:rsidR="00EF6815">
        <w:t xml:space="preserve">för </w:t>
      </w:r>
      <w:r w:rsidR="00C0077C">
        <w:t xml:space="preserve">att </w:t>
      </w:r>
      <w:r w:rsidR="004F7146">
        <w:t>bl.a.</w:t>
      </w:r>
      <w:r w:rsidR="00C0077C">
        <w:t xml:space="preserve"> förhindra svartarbet</w:t>
      </w:r>
      <w:r w:rsidR="00EF6815">
        <w:t>e</w:t>
      </w:r>
      <w:r w:rsidR="00857B7E">
        <w:t xml:space="preserve"> och skatteundandragande</w:t>
      </w:r>
      <w:r w:rsidR="00C747E1">
        <w:t xml:space="preserve">. </w:t>
      </w:r>
      <w:r w:rsidR="008F1ED6">
        <w:t xml:space="preserve">Svartarbete är ett allvarligt samhällsproblem. För arbetstagarnas del kan svartarbete leda till sämre arbetsförhållanden, hälsorisker, sämre utvecklingsmöjligheter och ett otillräckligt socialt skydd. </w:t>
      </w:r>
      <w:r w:rsidR="00A97E2F">
        <w:t xml:space="preserve">En minskad förekomst av svartarbete medför också sundare konkurrensförhållanden. </w:t>
      </w:r>
    </w:p>
    <w:p w:rsidR="002910A9" w:rsidP="008F1ED6">
      <w:pPr>
        <w:pStyle w:val="BodyText"/>
      </w:pPr>
      <w:r w:rsidRPr="002910A9">
        <w:t>Regeringen följer mot denna bakgrund noga utvecklingen</w:t>
      </w:r>
      <w:r>
        <w:t>.</w:t>
      </w:r>
    </w:p>
    <w:p w:rsidR="00456910" w:rsidP="00456910">
      <w:pPr>
        <w:pStyle w:val="BodyText"/>
      </w:pPr>
    </w:p>
    <w:p w:rsidR="00456910" w:rsidP="00BB0BDD">
      <w:pPr>
        <w:pStyle w:val="BodyText"/>
      </w:pPr>
      <w:r>
        <w:t xml:space="preserve">Stockholm den </w:t>
      </w:r>
      <w:sdt>
        <w:sdtPr>
          <w:id w:val="-1225218591"/>
          <w:placeholder>
            <w:docPart w:val="8E78A515F2B64ADFBD834C6D4183B3DD"/>
          </w:placeholder>
          <w:dataBinding w:xpath="/ns0:DocumentInfo[1]/ns0:BaseInfo[1]/ns0:HeaderDate[1]" w:storeItemID="{AAA661DD-E4E9-48BA-8B6B-6E8EE61A3247}" w:prefixMappings="xmlns:ns0='http://lp/documentinfo/RK' "/>
          <w:date w:fullDate="2022-03-23T00:00:00Z">
            <w:dateFormat w:val="d MMMM yyyy"/>
            <w:lid w:val="sv-SE"/>
            <w:storeMappedDataAs w:val="dateTime"/>
            <w:calendar w:val="gregorian"/>
          </w:date>
        </w:sdtPr>
        <w:sdtContent>
          <w:r w:rsidR="001F5EC0">
            <w:t>23 mars 2022</w:t>
          </w:r>
        </w:sdtContent>
      </w:sdt>
    </w:p>
    <w:p w:rsidR="00456910" w:rsidP="004E7A8F">
      <w:pPr>
        <w:pStyle w:val="Brdtextutanavstnd"/>
      </w:pPr>
    </w:p>
    <w:sdt>
      <w:sdtPr>
        <w:alias w:val="Klicka på listpilen"/>
        <w:tag w:val="run-loadAllMinistersFromDep_delete"/>
        <w:id w:val="-122627287"/>
        <w:placeholder>
          <w:docPart w:val="B88E6657A54A47A88E31A8B88F49869A"/>
        </w:placeholder>
        <w:dataBinding w:xpath="/ns0:DocumentInfo[1]/ns0:BaseInfo[1]/ns0:TopSender[1]" w:storeItemID="{AAA661DD-E4E9-48BA-8B6B-6E8EE61A3247}" w:prefixMappings="xmlns:ns0='http://lp/documentinfo/RK' "/>
        <w:comboBox/>
      </w:sdtPr>
      <w:sdtContent>
        <w:p w:rsidR="00456910" w:rsidP="00422A41">
          <w:pPr>
            <w:pStyle w:val="BodyText"/>
          </w:pPr>
          <w:r>
            <w:t>Mikael Damberg</w:t>
          </w:r>
        </w:p>
      </w:sdtContent>
    </w:sdt>
    <w:p w:rsidR="006C2476" w:rsidRPr="00DB48AB" w:rsidP="00DB48AB">
      <w:pPr>
        <w:pStyle w:val="BodyText"/>
      </w:pPr>
    </w:p>
    <w:p w:rsidR="002A0D27" w:rsidP="00E96532">
      <w:pPr>
        <w:pStyle w:val="BodyText"/>
      </w:pPr>
    </w:p>
    <w:p w:rsidR="002A0D27" w:rsidP="00CF6E13">
      <w:pPr>
        <w:pStyle w:val="BodyText"/>
      </w:pPr>
    </w:p>
    <w:p w:rsidR="00B31BFB" w:rsidRPr="002A0D27" w:rsidP="002A0D27"/>
    <w:sectPr w:rsidSect="002A0D27">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932D8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A0D27" w:rsidRPr="00B62610" w:rsidP="002A0D27">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932D8B">
      <w:tblPrEx>
        <w:tblW w:w="708" w:type="dxa"/>
        <w:jc w:val="right"/>
        <w:tblLayout w:type="fixed"/>
        <w:tblCellMar>
          <w:left w:w="0" w:type="dxa"/>
          <w:right w:w="0" w:type="dxa"/>
        </w:tblCellMar>
        <w:tblLook w:val="0600"/>
      </w:tblPrEx>
      <w:trPr>
        <w:trHeight w:val="850"/>
        <w:jc w:val="right"/>
      </w:trPr>
      <w:tc>
        <w:tcPr>
          <w:tcW w:w="708" w:type="dxa"/>
          <w:vAlign w:val="bottom"/>
        </w:tcPr>
        <w:p w:rsidR="002A0D27" w:rsidRPr="00347E11" w:rsidP="002A0D27">
          <w:pPr>
            <w:pStyle w:val="Footer"/>
            <w:spacing w:line="276" w:lineRule="auto"/>
            <w:jc w:val="right"/>
          </w:pPr>
        </w:p>
      </w:tc>
    </w:tr>
  </w:tbl>
  <w:p w:rsidR="002A0D27" w:rsidRPr="005606BC" w:rsidP="002A0D27">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A0D27" w:rsidRPr="007D73AB">
          <w:pPr>
            <w:pStyle w:val="Header"/>
          </w:pPr>
        </w:p>
      </w:tc>
      <w:tc>
        <w:tcPr>
          <w:tcW w:w="3170" w:type="dxa"/>
          <w:vAlign w:val="bottom"/>
        </w:tcPr>
        <w:p w:rsidR="002A0D27" w:rsidRPr="007D73AB" w:rsidP="00340DE0">
          <w:pPr>
            <w:pStyle w:val="Header"/>
          </w:pPr>
        </w:p>
      </w:tc>
      <w:tc>
        <w:tcPr>
          <w:tcW w:w="1134" w:type="dxa"/>
        </w:tcPr>
        <w:p w:rsidR="002A0D2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A0D2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A0D27" w:rsidRPr="00710A6C" w:rsidP="00EE3C0F">
          <w:pPr>
            <w:pStyle w:val="Header"/>
            <w:rPr>
              <w:b/>
            </w:rPr>
          </w:pPr>
        </w:p>
        <w:p w:rsidR="002A0D27" w:rsidP="00EE3C0F">
          <w:pPr>
            <w:pStyle w:val="Header"/>
          </w:pPr>
        </w:p>
        <w:p w:rsidR="002A0D27" w:rsidP="00EE3C0F">
          <w:pPr>
            <w:pStyle w:val="Header"/>
          </w:pPr>
        </w:p>
        <w:p w:rsidR="002A0D27" w:rsidP="00EE3C0F">
          <w:pPr>
            <w:pStyle w:val="Header"/>
          </w:pPr>
        </w:p>
        <w:sdt>
          <w:sdtPr>
            <w:alias w:val="Dnr"/>
            <w:tag w:val="ccRKShow_Dnr"/>
            <w:id w:val="-829283628"/>
            <w:placeholder>
              <w:docPart w:val="484B50E72DB546B1A20431508DE53CE3"/>
            </w:placeholder>
            <w:dataBinding w:xpath="/ns0:DocumentInfo[1]/ns0:BaseInfo[1]/ns0:Dnr[1]" w:storeItemID="{AAA661DD-E4E9-48BA-8B6B-6E8EE61A3247}" w:prefixMappings="xmlns:ns0='http://lp/documentinfo/RK' "/>
            <w:text/>
          </w:sdtPr>
          <w:sdtContent>
            <w:p w:rsidR="002A0D27" w:rsidP="00EE3C0F">
              <w:pPr>
                <w:pStyle w:val="Header"/>
              </w:pPr>
              <w:r>
                <w:t xml:space="preserve">Fi2022/00937  </w:t>
              </w:r>
            </w:p>
          </w:sdtContent>
        </w:sdt>
        <w:sdt>
          <w:sdtPr>
            <w:alias w:val="DocNumber"/>
            <w:tag w:val="DocNumber"/>
            <w:id w:val="1726028884"/>
            <w:placeholder>
              <w:docPart w:val="6A658C3F011044DBBD90870EEB761E20"/>
            </w:placeholder>
            <w:showingPlcHdr/>
            <w:dataBinding w:xpath="/ns0:DocumentInfo[1]/ns0:BaseInfo[1]/ns0:DocNumber[1]" w:storeItemID="{AAA661DD-E4E9-48BA-8B6B-6E8EE61A3247}" w:prefixMappings="xmlns:ns0='http://lp/documentinfo/RK' "/>
            <w:text/>
          </w:sdtPr>
          <w:sdtContent>
            <w:p w:rsidR="002A0D27" w:rsidP="00EE3C0F">
              <w:pPr>
                <w:pStyle w:val="Header"/>
              </w:pPr>
              <w:r>
                <w:rPr>
                  <w:rStyle w:val="PlaceholderText"/>
                </w:rPr>
                <w:t xml:space="preserve"> </w:t>
              </w:r>
            </w:p>
          </w:sdtContent>
        </w:sdt>
        <w:p w:rsidR="002A0D27" w:rsidP="00EE3C0F">
          <w:pPr>
            <w:pStyle w:val="Header"/>
          </w:pPr>
        </w:p>
      </w:tc>
      <w:tc>
        <w:tcPr>
          <w:tcW w:w="1134" w:type="dxa"/>
        </w:tcPr>
        <w:p w:rsidR="002A0D27" w:rsidP="0094502D">
          <w:pPr>
            <w:pStyle w:val="Header"/>
          </w:pPr>
        </w:p>
        <w:p w:rsidR="002A0D2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E0D6B2C77694BCCAC8D0DD22023C515"/>
          </w:placeholder>
          <w:richText/>
        </w:sdtPr>
        <w:sdtContent>
          <w:tc>
            <w:tcPr>
              <w:tcW w:w="5534" w:type="dxa"/>
              <w:tcMar>
                <w:right w:w="1134" w:type="dxa"/>
              </w:tcMar>
            </w:tcPr>
            <w:p w:rsidR="002428AB" w:rsidRPr="002428AB" w:rsidP="002428AB">
              <w:pPr>
                <w:pStyle w:val="Header"/>
                <w:rPr>
                  <w:b/>
                  <w:bCs/>
                </w:rPr>
              </w:pPr>
              <w:r w:rsidRPr="002428AB">
                <w:rPr>
                  <w:b/>
                  <w:bCs/>
                </w:rPr>
                <w:t>Finansdepartementet</w:t>
              </w:r>
            </w:p>
            <w:p w:rsidR="002428AB" w:rsidP="002428AB">
              <w:pPr>
                <w:pStyle w:val="Header"/>
              </w:pPr>
              <w:r>
                <w:t>Finansministern</w:t>
              </w:r>
            </w:p>
            <w:p w:rsidR="002428AB" w:rsidP="002428AB">
              <w:pPr>
                <w:pStyle w:val="Header"/>
              </w:pPr>
            </w:p>
            <w:p w:rsidR="002428AB" w:rsidP="002428AB">
              <w:pPr>
                <w:pStyle w:val="Header"/>
              </w:pPr>
            </w:p>
            <w:p w:rsidR="002A0D27" w:rsidRPr="00340DE0" w:rsidP="00340DE0">
              <w:pPr>
                <w:pStyle w:val="Header"/>
              </w:pPr>
            </w:p>
          </w:tc>
        </w:sdtContent>
      </w:sdt>
      <w:sdt>
        <w:sdtPr>
          <w:alias w:val="Recipient"/>
          <w:tag w:val="ccRKShow_Recipient"/>
          <w:id w:val="-28344517"/>
          <w:placeholder>
            <w:docPart w:val="215BA04F98BA41ECA7C3908F69351DE4"/>
          </w:placeholder>
          <w:dataBinding w:xpath="/ns0:DocumentInfo[1]/ns0:BaseInfo[1]/ns0:Recipient[1]" w:storeItemID="{AAA661DD-E4E9-48BA-8B6B-6E8EE61A3247}" w:prefixMappings="xmlns:ns0='http://lp/documentinfo/RK' "/>
          <w:text w:multiLine="1"/>
        </w:sdtPr>
        <w:sdtContent>
          <w:tc>
            <w:tcPr>
              <w:tcW w:w="3170" w:type="dxa"/>
            </w:tcPr>
            <w:p w:rsidR="002A0D27" w:rsidP="00547B89">
              <w:pPr>
                <w:pStyle w:val="Header"/>
              </w:pPr>
              <w:r>
                <w:t>Till riksdagen</w:t>
              </w:r>
            </w:p>
          </w:tc>
        </w:sdtContent>
      </w:sdt>
      <w:tc>
        <w:tcPr>
          <w:tcW w:w="1134" w:type="dxa"/>
        </w:tcPr>
        <w:p w:rsidR="002A0D27"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70207B"/>
    <w:multiLevelType w:val="hybridMultilevel"/>
    <w:tmpl w:val="87D20B6E"/>
    <w:lvl w:ilvl="0">
      <w:start w:va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2A0D27"/>
  </w:style>
  <w:style w:type="paragraph" w:styleId="Heading1">
    <w:name w:val="heading 1"/>
    <w:basedOn w:val="BodyText"/>
    <w:next w:val="BodyText"/>
    <w:link w:val="Rubrik1Char"/>
    <w:uiPriority w:val="1"/>
    <w:qFormat/>
    <w:rsid w:val="002A0D2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2A0D2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2A0D2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2A0D2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2A0D27"/>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2A0D27"/>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2A0D2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2A0D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2A0D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2A0D27"/>
    <w:pPr>
      <w:tabs>
        <w:tab w:val="left" w:pos="1701"/>
        <w:tab w:val="left" w:pos="3600"/>
        <w:tab w:val="left" w:pos="5387"/>
      </w:tabs>
    </w:pPr>
  </w:style>
  <w:style w:type="character" w:customStyle="1" w:styleId="BrdtextChar">
    <w:name w:val="Brödtext Char"/>
    <w:basedOn w:val="DefaultParagraphFont"/>
    <w:link w:val="BodyText"/>
    <w:rsid w:val="002A0D27"/>
  </w:style>
  <w:style w:type="paragraph" w:styleId="BodyTextIndent">
    <w:name w:val="Body Text Indent"/>
    <w:basedOn w:val="Normal"/>
    <w:link w:val="BrdtextmedindragChar"/>
    <w:qFormat/>
    <w:rsid w:val="002A0D27"/>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2A0D27"/>
  </w:style>
  <w:style w:type="character" w:customStyle="1" w:styleId="Rubrik1Char">
    <w:name w:val="Rubrik 1 Char"/>
    <w:basedOn w:val="DefaultParagraphFont"/>
    <w:link w:val="Heading1"/>
    <w:uiPriority w:val="1"/>
    <w:rsid w:val="002A0D27"/>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A0D27"/>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A0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2A0D27"/>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2A0D27"/>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2A0D27"/>
    <w:pPr>
      <w:numPr>
        <w:numId w:val="0"/>
      </w:numPr>
    </w:pPr>
  </w:style>
  <w:style w:type="paragraph" w:customStyle="1" w:styleId="Rubrik2utannumrering">
    <w:name w:val="Rubrik 2 utan numrering"/>
    <w:basedOn w:val="Heading2"/>
    <w:next w:val="BodyText"/>
    <w:uiPriority w:val="1"/>
    <w:qFormat/>
    <w:rsid w:val="002A0D27"/>
    <w:pPr>
      <w:numPr>
        <w:ilvl w:val="0"/>
        <w:numId w:val="0"/>
      </w:numPr>
    </w:pPr>
  </w:style>
  <w:style w:type="paragraph" w:customStyle="1" w:styleId="Rubrik3utannumrering">
    <w:name w:val="Rubrik 3 utan numrering"/>
    <w:basedOn w:val="Heading3"/>
    <w:next w:val="BodyText"/>
    <w:uiPriority w:val="1"/>
    <w:qFormat/>
    <w:rsid w:val="002A0D27"/>
    <w:pPr>
      <w:numPr>
        <w:ilvl w:val="0"/>
        <w:numId w:val="0"/>
      </w:numPr>
    </w:pPr>
  </w:style>
  <w:style w:type="character" w:customStyle="1" w:styleId="Rubrik4Char">
    <w:name w:val="Rubrik 4 Char"/>
    <w:basedOn w:val="DefaultParagraphFont"/>
    <w:link w:val="Heading4"/>
    <w:uiPriority w:val="1"/>
    <w:rsid w:val="002A0D27"/>
    <w:rPr>
      <w:rFonts w:asciiTheme="majorHAnsi" w:eastAsiaTheme="majorEastAsia" w:hAnsiTheme="majorHAnsi" w:cstheme="majorBidi"/>
      <w:b/>
      <w:iCs/>
      <w:sz w:val="20"/>
    </w:rPr>
  </w:style>
  <w:style w:type="paragraph" w:customStyle="1" w:styleId="Brdtextutanavstnd">
    <w:name w:val="Brödtext utan avstånd"/>
    <w:basedOn w:val="Normal"/>
    <w:qFormat/>
    <w:rsid w:val="002A0D27"/>
    <w:pPr>
      <w:tabs>
        <w:tab w:val="left" w:pos="1701"/>
        <w:tab w:val="left" w:pos="3600"/>
        <w:tab w:val="left" w:pos="5387"/>
      </w:tabs>
      <w:spacing w:after="0"/>
    </w:pPr>
  </w:style>
  <w:style w:type="paragraph" w:customStyle="1" w:styleId="Bildtext">
    <w:name w:val="Bildtext"/>
    <w:basedOn w:val="BodyText"/>
    <w:next w:val="BodyText"/>
    <w:uiPriority w:val="2"/>
    <w:qFormat/>
    <w:rsid w:val="002A0D27"/>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2A0D27"/>
    <w:pPr>
      <w:numPr>
        <w:ilvl w:val="0"/>
        <w:numId w:val="0"/>
      </w:numPr>
    </w:pPr>
  </w:style>
  <w:style w:type="paragraph" w:customStyle="1" w:styleId="Rubrik5utannumrering">
    <w:name w:val="Rubrik 5 utan numrering"/>
    <w:basedOn w:val="Heading5"/>
    <w:next w:val="BodyText"/>
    <w:uiPriority w:val="1"/>
    <w:qFormat/>
    <w:rsid w:val="002A0D27"/>
  </w:style>
  <w:style w:type="paragraph" w:styleId="Caption">
    <w:name w:val="caption"/>
    <w:basedOn w:val="Bildtext"/>
    <w:next w:val="Normal"/>
    <w:uiPriority w:val="35"/>
    <w:semiHidden/>
    <w:qFormat/>
    <w:rsid w:val="002A0D27"/>
    <w:rPr>
      <w:iCs/>
      <w:szCs w:val="18"/>
    </w:rPr>
  </w:style>
  <w:style w:type="character" w:customStyle="1" w:styleId="Rubrik5Char">
    <w:name w:val="Rubrik 5 Char"/>
    <w:basedOn w:val="DefaultParagraphFont"/>
    <w:link w:val="Heading5"/>
    <w:uiPriority w:val="1"/>
    <w:rsid w:val="002A0D27"/>
    <w:rPr>
      <w:rFonts w:asciiTheme="majorHAnsi" w:eastAsiaTheme="majorEastAsia" w:hAnsiTheme="majorHAnsi" w:cstheme="majorBidi"/>
      <w:sz w:val="20"/>
    </w:rPr>
  </w:style>
  <w:style w:type="numbering" w:customStyle="1" w:styleId="RKNumreraderubriker">
    <w:name w:val="RK Numrerade rubriker"/>
    <w:uiPriority w:val="99"/>
    <w:rsid w:val="002A0D27"/>
    <w:pPr>
      <w:numPr>
        <w:numId w:val="1"/>
      </w:numPr>
    </w:pPr>
  </w:style>
  <w:style w:type="paragraph" w:customStyle="1" w:styleId="Klla">
    <w:name w:val="Källa"/>
    <w:basedOn w:val="Bildtext"/>
    <w:next w:val="BodyText"/>
    <w:uiPriority w:val="2"/>
    <w:qFormat/>
    <w:rsid w:val="002A0D27"/>
  </w:style>
  <w:style w:type="paragraph" w:styleId="Header">
    <w:name w:val="header"/>
    <w:basedOn w:val="Normal"/>
    <w:link w:val="SidhuvudChar"/>
    <w:uiPriority w:val="99"/>
    <w:rsid w:val="002A0D27"/>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2A0D27"/>
    <w:rPr>
      <w:rFonts w:asciiTheme="majorHAnsi" w:hAnsiTheme="majorHAnsi"/>
      <w:sz w:val="19"/>
    </w:rPr>
  </w:style>
  <w:style w:type="paragraph" w:styleId="Footer">
    <w:name w:val="footer"/>
    <w:basedOn w:val="Normal"/>
    <w:link w:val="SidfotChar"/>
    <w:uiPriority w:val="99"/>
    <w:semiHidden/>
    <w:rsid w:val="002A0D27"/>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2A0D27"/>
    <w:rPr>
      <w:rFonts w:asciiTheme="majorHAnsi" w:hAnsiTheme="majorHAnsi"/>
      <w:sz w:val="16"/>
    </w:rPr>
  </w:style>
  <w:style w:type="paragraph" w:styleId="TOC2">
    <w:name w:val="toc 2"/>
    <w:basedOn w:val="Normal"/>
    <w:next w:val="BodyText"/>
    <w:uiPriority w:val="28"/>
    <w:semiHidden/>
    <w:rsid w:val="002A0D27"/>
    <w:pPr>
      <w:tabs>
        <w:tab w:val="right" w:leader="dot" w:pos="7371"/>
      </w:tabs>
      <w:spacing w:after="0" w:line="240" w:lineRule="auto"/>
    </w:pPr>
  </w:style>
  <w:style w:type="character" w:styleId="PageNumber">
    <w:name w:val="page number"/>
    <w:basedOn w:val="SidfotChar"/>
    <w:uiPriority w:val="99"/>
    <w:semiHidden/>
    <w:rsid w:val="002A0D27"/>
    <w:rPr>
      <w:rFonts w:asciiTheme="majorHAnsi" w:hAnsiTheme="majorHAnsi"/>
      <w:sz w:val="17"/>
    </w:rPr>
  </w:style>
  <w:style w:type="paragraph" w:styleId="TOC1">
    <w:name w:val="toc 1"/>
    <w:basedOn w:val="Normal"/>
    <w:next w:val="BodyText"/>
    <w:uiPriority w:val="28"/>
    <w:semiHidden/>
    <w:rsid w:val="002A0D2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2A0D27"/>
    <w:pPr>
      <w:tabs>
        <w:tab w:val="right" w:leader="dot" w:pos="7371"/>
      </w:tabs>
      <w:spacing w:after="0" w:line="240" w:lineRule="auto"/>
      <w:ind w:left="284"/>
    </w:pPr>
  </w:style>
  <w:style w:type="character" w:styleId="Hyperlink">
    <w:name w:val="Hyperlink"/>
    <w:basedOn w:val="DefaultParagraphFont"/>
    <w:uiPriority w:val="99"/>
    <w:rsid w:val="002A0D27"/>
    <w:rPr>
      <w:noProof w:val="0"/>
      <w:color w:val="0563C1" w:themeColor="hyperlink"/>
      <w:u w:val="single"/>
    </w:rPr>
  </w:style>
  <w:style w:type="paragraph" w:styleId="TOCHeading">
    <w:name w:val="TOC Heading"/>
    <w:basedOn w:val="Rubrik1utannumrering"/>
    <w:next w:val="Normal"/>
    <w:uiPriority w:val="39"/>
    <w:semiHidden/>
    <w:qFormat/>
    <w:rsid w:val="002A0D27"/>
    <w:pPr>
      <w:outlineLvl w:val="9"/>
    </w:pPr>
  </w:style>
  <w:style w:type="table" w:styleId="TableGrid">
    <w:name w:val="Table Grid"/>
    <w:aliases w:val="Ärendeförteckning"/>
    <w:basedOn w:val="TableNormal"/>
    <w:uiPriority w:val="39"/>
    <w:rsid w:val="002A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2A0D27"/>
    <w:pPr>
      <w:spacing w:after="0"/>
    </w:pPr>
    <w:rPr>
      <w:szCs w:val="20"/>
    </w:rPr>
  </w:style>
  <w:style w:type="character" w:customStyle="1" w:styleId="FotnotstextChar">
    <w:name w:val="Fotnotstext Char"/>
    <w:basedOn w:val="DefaultParagraphFont"/>
    <w:link w:val="FootnoteText"/>
    <w:uiPriority w:val="99"/>
    <w:semiHidden/>
    <w:rsid w:val="002A0D27"/>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2A0D27"/>
    <w:rPr>
      <w:noProof w:val="0"/>
      <w:vertAlign w:val="superscript"/>
    </w:rPr>
  </w:style>
  <w:style w:type="paragraph" w:styleId="ListNumber">
    <w:name w:val="List Number"/>
    <w:basedOn w:val="Normal"/>
    <w:uiPriority w:val="6"/>
    <w:rsid w:val="002A0D27"/>
    <w:pPr>
      <w:numPr>
        <w:numId w:val="36"/>
      </w:numPr>
      <w:spacing w:after="100"/>
    </w:pPr>
  </w:style>
  <w:style w:type="paragraph" w:styleId="ListNumber2">
    <w:name w:val="List Number 2"/>
    <w:basedOn w:val="Normal"/>
    <w:uiPriority w:val="6"/>
    <w:rsid w:val="002A0D27"/>
    <w:pPr>
      <w:numPr>
        <w:ilvl w:val="1"/>
        <w:numId w:val="36"/>
      </w:numPr>
      <w:spacing w:after="100"/>
      <w:contextualSpacing/>
    </w:pPr>
  </w:style>
  <w:style w:type="paragraph" w:styleId="ListBullet">
    <w:name w:val="List Bullet"/>
    <w:basedOn w:val="Normal"/>
    <w:uiPriority w:val="6"/>
    <w:rsid w:val="002A0D27"/>
    <w:pPr>
      <w:numPr>
        <w:numId w:val="28"/>
      </w:numPr>
      <w:spacing w:after="100"/>
      <w:contextualSpacing/>
    </w:pPr>
  </w:style>
  <w:style w:type="paragraph" w:styleId="ListBullet2">
    <w:name w:val="List Bullet 2"/>
    <w:basedOn w:val="Normal"/>
    <w:uiPriority w:val="6"/>
    <w:rsid w:val="002A0D27"/>
    <w:pPr>
      <w:numPr>
        <w:ilvl w:val="1"/>
        <w:numId w:val="28"/>
      </w:numPr>
      <w:spacing w:after="100"/>
      <w:ind w:left="850" w:hanging="425"/>
      <w:contextualSpacing/>
    </w:pPr>
  </w:style>
  <w:style w:type="numbering" w:customStyle="1" w:styleId="RKNumreradlista">
    <w:name w:val="RK Numrerad lista"/>
    <w:uiPriority w:val="99"/>
    <w:rsid w:val="002A0D27"/>
    <w:pPr>
      <w:numPr>
        <w:numId w:val="7"/>
      </w:numPr>
    </w:pPr>
  </w:style>
  <w:style w:type="paragraph" w:customStyle="1" w:styleId="Strecklista">
    <w:name w:val="Strecklista"/>
    <w:basedOn w:val="ListBullet"/>
    <w:uiPriority w:val="6"/>
    <w:qFormat/>
    <w:rsid w:val="002A0D27"/>
    <w:pPr>
      <w:numPr>
        <w:numId w:val="34"/>
      </w:numPr>
    </w:pPr>
  </w:style>
  <w:style w:type="numbering" w:customStyle="1" w:styleId="RKPunktlista">
    <w:name w:val="RK Punktlista"/>
    <w:uiPriority w:val="99"/>
    <w:rsid w:val="002A0D27"/>
    <w:pPr>
      <w:numPr>
        <w:numId w:val="14"/>
      </w:numPr>
    </w:pPr>
  </w:style>
  <w:style w:type="paragraph" w:customStyle="1" w:styleId="Strecklista2">
    <w:name w:val="Strecklista 2"/>
    <w:basedOn w:val="Strecklista"/>
    <w:uiPriority w:val="6"/>
    <w:semiHidden/>
    <w:qFormat/>
    <w:rsid w:val="002A0D27"/>
    <w:pPr>
      <w:numPr>
        <w:ilvl w:val="1"/>
      </w:numPr>
    </w:pPr>
  </w:style>
  <w:style w:type="numbering" w:customStyle="1" w:styleId="Strecklistan">
    <w:name w:val="Strecklistan"/>
    <w:uiPriority w:val="99"/>
    <w:rsid w:val="002A0D27"/>
    <w:pPr>
      <w:numPr>
        <w:numId w:val="18"/>
      </w:numPr>
    </w:pPr>
  </w:style>
  <w:style w:type="character" w:styleId="PlaceholderText">
    <w:name w:val="Placeholder Text"/>
    <w:basedOn w:val="DefaultParagraphFont"/>
    <w:uiPriority w:val="99"/>
    <w:semiHidden/>
    <w:rsid w:val="002A0D27"/>
    <w:rPr>
      <w:noProof w:val="0"/>
      <w:color w:val="808080"/>
    </w:rPr>
  </w:style>
  <w:style w:type="paragraph" w:styleId="ListNumber3">
    <w:name w:val="List Number 3"/>
    <w:basedOn w:val="Normal"/>
    <w:uiPriority w:val="6"/>
    <w:rsid w:val="002A0D27"/>
    <w:pPr>
      <w:numPr>
        <w:ilvl w:val="2"/>
        <w:numId w:val="36"/>
      </w:numPr>
      <w:spacing w:after="100"/>
      <w:contextualSpacing/>
    </w:pPr>
  </w:style>
  <w:style w:type="paragraph" w:customStyle="1" w:styleId="Strecklista3">
    <w:name w:val="Strecklista 3"/>
    <w:basedOn w:val="BodyText"/>
    <w:uiPriority w:val="6"/>
    <w:semiHidden/>
    <w:qFormat/>
    <w:rsid w:val="002A0D27"/>
    <w:pPr>
      <w:numPr>
        <w:ilvl w:val="2"/>
        <w:numId w:val="34"/>
      </w:numPr>
      <w:spacing w:after="100"/>
    </w:pPr>
  </w:style>
  <w:style w:type="paragraph" w:styleId="ListBullet3">
    <w:name w:val="List Bullet 3"/>
    <w:basedOn w:val="Normal"/>
    <w:uiPriority w:val="6"/>
    <w:rsid w:val="002A0D27"/>
    <w:pPr>
      <w:numPr>
        <w:ilvl w:val="2"/>
        <w:numId w:val="28"/>
      </w:numPr>
      <w:spacing w:after="100"/>
      <w:contextualSpacing/>
    </w:pPr>
  </w:style>
  <w:style w:type="paragraph" w:customStyle="1" w:styleId="Brdtextmedram">
    <w:name w:val="Brödtext med ram"/>
    <w:basedOn w:val="BodyText"/>
    <w:qFormat/>
    <w:rsid w:val="002A0D2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A0D27"/>
    <w:rPr>
      <w:rFonts w:ascii="Calibri" w:hAnsi="Calibri" w:cs="Calibri"/>
      <w:sz w:val="16"/>
    </w:rPr>
  </w:style>
  <w:style w:type="character" w:customStyle="1" w:styleId="DocNrChar">
    <w:name w:val="DocNr Char"/>
    <w:basedOn w:val="DefaultParagraphFont"/>
    <w:link w:val="DocNr"/>
    <w:semiHidden/>
    <w:rsid w:val="002A0D27"/>
    <w:rPr>
      <w:rFonts w:ascii="Calibri" w:hAnsi="Calibri" w:cs="Calibri"/>
      <w:sz w:val="16"/>
    </w:rPr>
  </w:style>
  <w:style w:type="paragraph" w:customStyle="1" w:styleId="RKnormal">
    <w:name w:val="RKnormal"/>
    <w:basedOn w:val="Normal"/>
    <w:semiHidden/>
    <w:rsid w:val="002A0D2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2A0D2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2A0D27"/>
    <w:pPr>
      <w:spacing w:after="0" w:line="240" w:lineRule="auto"/>
    </w:pPr>
  </w:style>
  <w:style w:type="character" w:customStyle="1" w:styleId="AnteckningsrubrikChar">
    <w:name w:val="Anteckningsrubrik Char"/>
    <w:basedOn w:val="DefaultParagraphFont"/>
    <w:link w:val="NoteHeading"/>
    <w:uiPriority w:val="99"/>
    <w:semiHidden/>
    <w:rsid w:val="002A0D27"/>
  </w:style>
  <w:style w:type="character" w:styleId="FollowedHyperlink">
    <w:name w:val="FollowedHyperlink"/>
    <w:basedOn w:val="DefaultParagraphFont"/>
    <w:uiPriority w:val="99"/>
    <w:semiHidden/>
    <w:unhideWhenUsed/>
    <w:rsid w:val="002A0D27"/>
    <w:rPr>
      <w:noProof w:val="0"/>
      <w:color w:val="954F72" w:themeColor="followedHyperlink"/>
      <w:u w:val="single"/>
    </w:rPr>
  </w:style>
  <w:style w:type="paragraph" w:styleId="Closing">
    <w:name w:val="Closing"/>
    <w:basedOn w:val="Normal"/>
    <w:link w:val="AvslutandetextChar"/>
    <w:uiPriority w:val="99"/>
    <w:semiHidden/>
    <w:unhideWhenUsed/>
    <w:rsid w:val="002A0D27"/>
    <w:pPr>
      <w:spacing w:after="0" w:line="240" w:lineRule="auto"/>
      <w:ind w:left="4252"/>
    </w:pPr>
  </w:style>
  <w:style w:type="character" w:customStyle="1" w:styleId="AvslutandetextChar">
    <w:name w:val="Avslutande text Char"/>
    <w:basedOn w:val="DefaultParagraphFont"/>
    <w:link w:val="Closing"/>
    <w:uiPriority w:val="99"/>
    <w:semiHidden/>
    <w:rsid w:val="002A0D27"/>
  </w:style>
  <w:style w:type="paragraph" w:styleId="EnvelopeReturn">
    <w:name w:val="envelope return"/>
    <w:basedOn w:val="Normal"/>
    <w:uiPriority w:val="99"/>
    <w:semiHidden/>
    <w:unhideWhenUsed/>
    <w:rsid w:val="002A0D27"/>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2A0D27"/>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2A0D27"/>
    <w:rPr>
      <w:rFonts w:ascii="Segoe UI" w:hAnsi="Segoe UI" w:cs="Segoe UI"/>
      <w:sz w:val="18"/>
      <w:szCs w:val="18"/>
    </w:rPr>
  </w:style>
  <w:style w:type="character" w:styleId="Emphasis">
    <w:name w:val="Emphasis"/>
    <w:basedOn w:val="DefaultParagraphFont"/>
    <w:uiPriority w:val="20"/>
    <w:semiHidden/>
    <w:qFormat/>
    <w:rsid w:val="002A0D27"/>
    <w:rPr>
      <w:i/>
      <w:iCs/>
      <w:noProof w:val="0"/>
    </w:rPr>
  </w:style>
  <w:style w:type="character" w:styleId="BookTitle">
    <w:name w:val="Book Title"/>
    <w:basedOn w:val="DefaultParagraphFont"/>
    <w:uiPriority w:val="33"/>
    <w:semiHidden/>
    <w:qFormat/>
    <w:rsid w:val="002A0D27"/>
    <w:rPr>
      <w:b/>
      <w:bCs/>
      <w:i/>
      <w:iCs/>
      <w:noProof w:val="0"/>
      <w:spacing w:val="5"/>
    </w:rPr>
  </w:style>
  <w:style w:type="paragraph" w:styleId="BodyText2">
    <w:name w:val="Body Text 2"/>
    <w:basedOn w:val="Normal"/>
    <w:link w:val="Brdtext2Char"/>
    <w:uiPriority w:val="99"/>
    <w:semiHidden/>
    <w:unhideWhenUsed/>
    <w:rsid w:val="002A0D27"/>
    <w:pPr>
      <w:spacing w:after="120" w:line="480" w:lineRule="auto"/>
    </w:pPr>
  </w:style>
  <w:style w:type="character" w:customStyle="1" w:styleId="Brdtext2Char">
    <w:name w:val="Brödtext 2 Char"/>
    <w:basedOn w:val="DefaultParagraphFont"/>
    <w:link w:val="BodyText2"/>
    <w:uiPriority w:val="99"/>
    <w:semiHidden/>
    <w:rsid w:val="002A0D27"/>
  </w:style>
  <w:style w:type="paragraph" w:styleId="BodyText3">
    <w:name w:val="Body Text 3"/>
    <w:basedOn w:val="Normal"/>
    <w:link w:val="Brdtext3Char"/>
    <w:uiPriority w:val="99"/>
    <w:semiHidden/>
    <w:unhideWhenUsed/>
    <w:rsid w:val="002A0D27"/>
    <w:pPr>
      <w:spacing w:after="120"/>
    </w:pPr>
    <w:rPr>
      <w:sz w:val="16"/>
      <w:szCs w:val="16"/>
    </w:rPr>
  </w:style>
  <w:style w:type="character" w:customStyle="1" w:styleId="Brdtext3Char">
    <w:name w:val="Brödtext 3 Char"/>
    <w:basedOn w:val="DefaultParagraphFont"/>
    <w:link w:val="BodyText3"/>
    <w:uiPriority w:val="99"/>
    <w:semiHidden/>
    <w:rsid w:val="002A0D27"/>
    <w:rPr>
      <w:sz w:val="16"/>
      <w:szCs w:val="16"/>
    </w:rPr>
  </w:style>
  <w:style w:type="paragraph" w:styleId="BodyTextFirstIndent">
    <w:name w:val="Body Text First Indent"/>
    <w:basedOn w:val="BodyText"/>
    <w:link w:val="BrdtextmedfrstaindragChar"/>
    <w:uiPriority w:val="99"/>
    <w:semiHidden/>
    <w:unhideWhenUsed/>
    <w:rsid w:val="002A0D27"/>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2A0D27"/>
  </w:style>
  <w:style w:type="paragraph" w:styleId="BodyTextFirstIndent2">
    <w:name w:val="Body Text First Indent 2"/>
    <w:basedOn w:val="BodyTextIndent"/>
    <w:link w:val="Brdtextmedfrstaindrag2Char"/>
    <w:uiPriority w:val="99"/>
    <w:semiHidden/>
    <w:unhideWhenUsed/>
    <w:rsid w:val="002A0D2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2A0D27"/>
  </w:style>
  <w:style w:type="paragraph" w:styleId="BodyTextIndent2">
    <w:name w:val="Body Text Indent 2"/>
    <w:basedOn w:val="Normal"/>
    <w:link w:val="Brdtextmedindrag2Char"/>
    <w:uiPriority w:val="99"/>
    <w:semiHidden/>
    <w:unhideWhenUsed/>
    <w:rsid w:val="002A0D27"/>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2A0D27"/>
  </w:style>
  <w:style w:type="paragraph" w:styleId="BodyTextIndent3">
    <w:name w:val="Body Text Indent 3"/>
    <w:basedOn w:val="Normal"/>
    <w:link w:val="Brdtextmedindrag3Char"/>
    <w:uiPriority w:val="99"/>
    <w:semiHidden/>
    <w:unhideWhenUsed/>
    <w:rsid w:val="002A0D27"/>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2A0D27"/>
    <w:rPr>
      <w:sz w:val="16"/>
      <w:szCs w:val="16"/>
    </w:rPr>
  </w:style>
  <w:style w:type="paragraph" w:styleId="Quote">
    <w:name w:val="Quote"/>
    <w:basedOn w:val="Normal"/>
    <w:next w:val="Normal"/>
    <w:link w:val="CitatChar"/>
    <w:uiPriority w:val="29"/>
    <w:semiHidden/>
    <w:qFormat/>
    <w:rsid w:val="002A0D27"/>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2A0D27"/>
    <w:rPr>
      <w:i/>
      <w:iCs/>
      <w:color w:val="404040" w:themeColor="text1" w:themeTint="BF"/>
    </w:rPr>
  </w:style>
  <w:style w:type="paragraph" w:styleId="TableofAuthorities">
    <w:name w:val="table of authorities"/>
    <w:basedOn w:val="Normal"/>
    <w:next w:val="Normal"/>
    <w:uiPriority w:val="99"/>
    <w:semiHidden/>
    <w:unhideWhenUsed/>
    <w:rsid w:val="002A0D27"/>
    <w:pPr>
      <w:spacing w:after="0"/>
      <w:ind w:left="250" w:hanging="250"/>
    </w:pPr>
  </w:style>
  <w:style w:type="paragraph" w:styleId="TOAHeading">
    <w:name w:val="toa heading"/>
    <w:basedOn w:val="Normal"/>
    <w:next w:val="Normal"/>
    <w:uiPriority w:val="99"/>
    <w:semiHidden/>
    <w:unhideWhenUsed/>
    <w:rsid w:val="002A0D27"/>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2A0D27"/>
  </w:style>
  <w:style w:type="character" w:customStyle="1" w:styleId="DatumChar">
    <w:name w:val="Datum Char"/>
    <w:basedOn w:val="DefaultParagraphFont"/>
    <w:link w:val="Date"/>
    <w:uiPriority w:val="99"/>
    <w:semiHidden/>
    <w:rsid w:val="002A0D27"/>
  </w:style>
  <w:style w:type="character" w:styleId="SubtleEmphasis">
    <w:name w:val="Subtle Emphasis"/>
    <w:basedOn w:val="DefaultParagraphFont"/>
    <w:uiPriority w:val="19"/>
    <w:semiHidden/>
    <w:qFormat/>
    <w:rsid w:val="002A0D27"/>
    <w:rPr>
      <w:i/>
      <w:iCs/>
      <w:noProof w:val="0"/>
      <w:color w:val="404040" w:themeColor="text1" w:themeTint="BF"/>
    </w:rPr>
  </w:style>
  <w:style w:type="character" w:styleId="SubtleReference">
    <w:name w:val="Subtle Reference"/>
    <w:basedOn w:val="DefaultParagraphFont"/>
    <w:uiPriority w:val="31"/>
    <w:semiHidden/>
    <w:qFormat/>
    <w:rsid w:val="002A0D27"/>
    <w:rPr>
      <w:smallCaps/>
      <w:noProof w:val="0"/>
      <w:color w:val="5A5A5A" w:themeColor="text1" w:themeTint="A5"/>
    </w:rPr>
  </w:style>
  <w:style w:type="table" w:styleId="TableSubtle1">
    <w:name w:val="Table Subtle 1"/>
    <w:basedOn w:val="TableNormal"/>
    <w:uiPriority w:val="99"/>
    <w:semiHidden/>
    <w:unhideWhenUsed/>
    <w:rsid w:val="002A0D27"/>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2A0D27"/>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2A0D27"/>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2A0D27"/>
    <w:rPr>
      <w:rFonts w:ascii="Segoe UI" w:hAnsi="Segoe UI" w:cs="Segoe UI"/>
      <w:sz w:val="16"/>
      <w:szCs w:val="16"/>
    </w:rPr>
  </w:style>
  <w:style w:type="table" w:styleId="TableElegant">
    <w:name w:val="Table Elegant"/>
    <w:basedOn w:val="TableNormal"/>
    <w:uiPriority w:val="99"/>
    <w:semiHidden/>
    <w:unhideWhenUsed/>
    <w:rsid w:val="002A0D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2A0D27"/>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A0D27"/>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2A0D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2A0D27"/>
    <w:pPr>
      <w:spacing w:after="0" w:line="240" w:lineRule="auto"/>
    </w:pPr>
  </w:style>
  <w:style w:type="character" w:customStyle="1" w:styleId="E-postsignaturChar">
    <w:name w:val="E-postsignatur Char"/>
    <w:basedOn w:val="DefaultParagraphFont"/>
    <w:link w:val="E-mailSignature"/>
    <w:uiPriority w:val="99"/>
    <w:semiHidden/>
    <w:rsid w:val="002A0D27"/>
  </w:style>
  <w:style w:type="paragraph" w:styleId="TableofFigures">
    <w:name w:val="table of figures"/>
    <w:basedOn w:val="Normal"/>
    <w:next w:val="Normal"/>
    <w:uiPriority w:val="99"/>
    <w:semiHidden/>
    <w:unhideWhenUsed/>
    <w:rsid w:val="002A0D27"/>
    <w:pPr>
      <w:spacing w:after="0"/>
    </w:pPr>
  </w:style>
  <w:style w:type="table" w:styleId="ColorfulList">
    <w:name w:val="Colorful List"/>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2A0D2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0D2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2A0D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2A0D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2A0D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2A0D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2A0D27"/>
    <w:rPr>
      <w:noProof w:val="0"/>
      <w:color w:val="2B579A"/>
      <w:shd w:val="clear" w:color="auto" w:fill="E6E6E6"/>
    </w:rPr>
  </w:style>
  <w:style w:type="paragraph" w:styleId="HTMLAddress">
    <w:name w:val="HTML Address"/>
    <w:basedOn w:val="Normal"/>
    <w:link w:val="HTML-adressChar"/>
    <w:uiPriority w:val="99"/>
    <w:semiHidden/>
    <w:unhideWhenUsed/>
    <w:rsid w:val="002A0D27"/>
    <w:pPr>
      <w:spacing w:after="0" w:line="240" w:lineRule="auto"/>
    </w:pPr>
    <w:rPr>
      <w:i/>
      <w:iCs/>
    </w:rPr>
  </w:style>
  <w:style w:type="character" w:customStyle="1" w:styleId="HTML-adressChar">
    <w:name w:val="HTML - adress Char"/>
    <w:basedOn w:val="DefaultParagraphFont"/>
    <w:link w:val="HTMLAddress"/>
    <w:uiPriority w:val="99"/>
    <w:semiHidden/>
    <w:rsid w:val="002A0D27"/>
    <w:rPr>
      <w:i/>
      <w:iCs/>
    </w:rPr>
  </w:style>
  <w:style w:type="character" w:styleId="HTMLAcronym">
    <w:name w:val="HTML Acronym"/>
    <w:basedOn w:val="DefaultParagraphFont"/>
    <w:uiPriority w:val="99"/>
    <w:semiHidden/>
    <w:unhideWhenUsed/>
    <w:rsid w:val="002A0D27"/>
    <w:rPr>
      <w:noProof w:val="0"/>
    </w:rPr>
  </w:style>
  <w:style w:type="character" w:styleId="HTMLCite">
    <w:name w:val="HTML Cite"/>
    <w:basedOn w:val="DefaultParagraphFont"/>
    <w:uiPriority w:val="99"/>
    <w:semiHidden/>
    <w:unhideWhenUsed/>
    <w:rsid w:val="002A0D27"/>
    <w:rPr>
      <w:i/>
      <w:iCs/>
      <w:noProof w:val="0"/>
    </w:rPr>
  </w:style>
  <w:style w:type="character" w:styleId="HTMLDefinition">
    <w:name w:val="HTML Definition"/>
    <w:basedOn w:val="DefaultParagraphFont"/>
    <w:uiPriority w:val="99"/>
    <w:semiHidden/>
    <w:unhideWhenUsed/>
    <w:rsid w:val="002A0D27"/>
    <w:rPr>
      <w:i/>
      <w:iCs/>
      <w:noProof w:val="0"/>
    </w:rPr>
  </w:style>
  <w:style w:type="character" w:styleId="HTMLSample">
    <w:name w:val="HTML Sample"/>
    <w:basedOn w:val="DefaultParagraphFont"/>
    <w:uiPriority w:val="99"/>
    <w:semiHidden/>
    <w:unhideWhenUsed/>
    <w:rsid w:val="002A0D27"/>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2A0D27"/>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2A0D27"/>
    <w:rPr>
      <w:rFonts w:ascii="Consolas" w:hAnsi="Consolas"/>
      <w:sz w:val="20"/>
      <w:szCs w:val="20"/>
    </w:rPr>
  </w:style>
  <w:style w:type="character" w:styleId="HTMLCode">
    <w:name w:val="HTML Code"/>
    <w:basedOn w:val="DefaultParagraphFont"/>
    <w:uiPriority w:val="99"/>
    <w:semiHidden/>
    <w:unhideWhenUsed/>
    <w:rsid w:val="002A0D27"/>
    <w:rPr>
      <w:rFonts w:ascii="Consolas" w:hAnsi="Consolas"/>
      <w:noProof w:val="0"/>
      <w:sz w:val="20"/>
      <w:szCs w:val="20"/>
    </w:rPr>
  </w:style>
  <w:style w:type="character" w:styleId="HTMLTypewriter">
    <w:name w:val="HTML Typewriter"/>
    <w:basedOn w:val="DefaultParagraphFont"/>
    <w:uiPriority w:val="99"/>
    <w:semiHidden/>
    <w:unhideWhenUsed/>
    <w:rsid w:val="002A0D27"/>
    <w:rPr>
      <w:rFonts w:ascii="Consolas" w:hAnsi="Consolas"/>
      <w:noProof w:val="0"/>
      <w:sz w:val="20"/>
      <w:szCs w:val="20"/>
    </w:rPr>
  </w:style>
  <w:style w:type="character" w:styleId="HTMLKeyboard">
    <w:name w:val="HTML Keyboard"/>
    <w:basedOn w:val="DefaultParagraphFont"/>
    <w:uiPriority w:val="99"/>
    <w:semiHidden/>
    <w:unhideWhenUsed/>
    <w:rsid w:val="002A0D27"/>
    <w:rPr>
      <w:rFonts w:ascii="Consolas" w:hAnsi="Consolas"/>
      <w:noProof w:val="0"/>
      <w:sz w:val="20"/>
      <w:szCs w:val="20"/>
    </w:rPr>
  </w:style>
  <w:style w:type="character" w:styleId="HTMLVariable">
    <w:name w:val="HTML Variable"/>
    <w:basedOn w:val="DefaultParagraphFont"/>
    <w:uiPriority w:val="99"/>
    <w:semiHidden/>
    <w:unhideWhenUsed/>
    <w:rsid w:val="002A0D27"/>
    <w:rPr>
      <w:i/>
      <w:iCs/>
      <w:noProof w:val="0"/>
    </w:rPr>
  </w:style>
  <w:style w:type="paragraph" w:styleId="Index1">
    <w:name w:val="index 1"/>
    <w:basedOn w:val="Normal"/>
    <w:next w:val="Normal"/>
    <w:autoRedefine/>
    <w:uiPriority w:val="99"/>
    <w:semiHidden/>
    <w:unhideWhenUsed/>
    <w:rsid w:val="002A0D27"/>
    <w:pPr>
      <w:spacing w:after="0" w:line="240" w:lineRule="auto"/>
      <w:ind w:left="250" w:hanging="250"/>
    </w:pPr>
  </w:style>
  <w:style w:type="paragraph" w:styleId="Index2">
    <w:name w:val="index 2"/>
    <w:basedOn w:val="Normal"/>
    <w:next w:val="Normal"/>
    <w:autoRedefine/>
    <w:uiPriority w:val="99"/>
    <w:semiHidden/>
    <w:unhideWhenUsed/>
    <w:rsid w:val="002A0D27"/>
    <w:pPr>
      <w:spacing w:after="0" w:line="240" w:lineRule="auto"/>
      <w:ind w:left="500" w:hanging="250"/>
    </w:pPr>
  </w:style>
  <w:style w:type="paragraph" w:styleId="Index3">
    <w:name w:val="index 3"/>
    <w:basedOn w:val="Normal"/>
    <w:next w:val="Normal"/>
    <w:autoRedefine/>
    <w:uiPriority w:val="99"/>
    <w:semiHidden/>
    <w:unhideWhenUsed/>
    <w:rsid w:val="002A0D27"/>
    <w:pPr>
      <w:spacing w:after="0" w:line="240" w:lineRule="auto"/>
      <w:ind w:left="750" w:hanging="250"/>
    </w:pPr>
  </w:style>
  <w:style w:type="paragraph" w:styleId="Index4">
    <w:name w:val="index 4"/>
    <w:basedOn w:val="Normal"/>
    <w:next w:val="Normal"/>
    <w:autoRedefine/>
    <w:uiPriority w:val="99"/>
    <w:semiHidden/>
    <w:unhideWhenUsed/>
    <w:rsid w:val="002A0D27"/>
    <w:pPr>
      <w:spacing w:after="0" w:line="240" w:lineRule="auto"/>
      <w:ind w:left="1000" w:hanging="250"/>
    </w:pPr>
  </w:style>
  <w:style w:type="paragraph" w:styleId="Index5">
    <w:name w:val="index 5"/>
    <w:basedOn w:val="Normal"/>
    <w:next w:val="Normal"/>
    <w:autoRedefine/>
    <w:uiPriority w:val="99"/>
    <w:semiHidden/>
    <w:unhideWhenUsed/>
    <w:rsid w:val="002A0D27"/>
    <w:pPr>
      <w:spacing w:after="0" w:line="240" w:lineRule="auto"/>
      <w:ind w:left="1250" w:hanging="250"/>
    </w:pPr>
  </w:style>
  <w:style w:type="paragraph" w:styleId="Index6">
    <w:name w:val="index 6"/>
    <w:basedOn w:val="Normal"/>
    <w:next w:val="Normal"/>
    <w:autoRedefine/>
    <w:uiPriority w:val="99"/>
    <w:semiHidden/>
    <w:unhideWhenUsed/>
    <w:rsid w:val="002A0D27"/>
    <w:pPr>
      <w:spacing w:after="0" w:line="240" w:lineRule="auto"/>
      <w:ind w:left="1500" w:hanging="250"/>
    </w:pPr>
  </w:style>
  <w:style w:type="paragraph" w:styleId="Index7">
    <w:name w:val="index 7"/>
    <w:basedOn w:val="Normal"/>
    <w:next w:val="Normal"/>
    <w:autoRedefine/>
    <w:uiPriority w:val="99"/>
    <w:semiHidden/>
    <w:unhideWhenUsed/>
    <w:rsid w:val="002A0D27"/>
    <w:pPr>
      <w:spacing w:after="0" w:line="240" w:lineRule="auto"/>
      <w:ind w:left="1750" w:hanging="250"/>
    </w:pPr>
  </w:style>
  <w:style w:type="paragraph" w:styleId="Index8">
    <w:name w:val="index 8"/>
    <w:basedOn w:val="Normal"/>
    <w:next w:val="Normal"/>
    <w:autoRedefine/>
    <w:uiPriority w:val="99"/>
    <w:semiHidden/>
    <w:unhideWhenUsed/>
    <w:rsid w:val="002A0D27"/>
    <w:pPr>
      <w:spacing w:after="0" w:line="240" w:lineRule="auto"/>
      <w:ind w:left="2000" w:hanging="250"/>
    </w:pPr>
  </w:style>
  <w:style w:type="paragraph" w:styleId="Index9">
    <w:name w:val="index 9"/>
    <w:basedOn w:val="Normal"/>
    <w:next w:val="Normal"/>
    <w:autoRedefine/>
    <w:uiPriority w:val="99"/>
    <w:semiHidden/>
    <w:unhideWhenUsed/>
    <w:rsid w:val="002A0D27"/>
    <w:pPr>
      <w:spacing w:after="0" w:line="240" w:lineRule="auto"/>
      <w:ind w:left="2250" w:hanging="250"/>
    </w:pPr>
  </w:style>
  <w:style w:type="paragraph" w:styleId="IndexHeading">
    <w:name w:val="index heading"/>
    <w:basedOn w:val="Normal"/>
    <w:next w:val="Index1"/>
    <w:uiPriority w:val="99"/>
    <w:semiHidden/>
    <w:unhideWhenUsed/>
    <w:rsid w:val="002A0D27"/>
    <w:rPr>
      <w:rFonts w:asciiTheme="majorHAnsi" w:eastAsiaTheme="majorEastAsia" w:hAnsiTheme="majorHAnsi" w:cstheme="majorBidi"/>
      <w:b/>
      <w:bCs/>
    </w:rPr>
  </w:style>
  <w:style w:type="paragraph" w:styleId="BlockText">
    <w:name w:val="Block Text"/>
    <w:basedOn w:val="Normal"/>
    <w:uiPriority w:val="99"/>
    <w:semiHidden/>
    <w:unhideWhenUsed/>
    <w:rsid w:val="002A0D2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2A0D27"/>
    <w:pPr>
      <w:spacing w:after="0" w:line="240" w:lineRule="auto"/>
    </w:pPr>
  </w:style>
  <w:style w:type="paragraph" w:styleId="Salutation">
    <w:name w:val="Salutation"/>
    <w:basedOn w:val="Normal"/>
    <w:next w:val="Normal"/>
    <w:link w:val="InledningChar"/>
    <w:uiPriority w:val="99"/>
    <w:semiHidden/>
    <w:unhideWhenUsed/>
    <w:rsid w:val="002A0D27"/>
  </w:style>
  <w:style w:type="character" w:customStyle="1" w:styleId="InledningChar">
    <w:name w:val="Inledning Char"/>
    <w:basedOn w:val="DefaultParagraphFont"/>
    <w:link w:val="Salutation"/>
    <w:uiPriority w:val="99"/>
    <w:semiHidden/>
    <w:rsid w:val="002A0D27"/>
  </w:style>
  <w:style w:type="paragraph" w:styleId="TOC4">
    <w:name w:val="toc 4"/>
    <w:basedOn w:val="Normal"/>
    <w:next w:val="Normal"/>
    <w:autoRedefine/>
    <w:uiPriority w:val="39"/>
    <w:semiHidden/>
    <w:unhideWhenUsed/>
    <w:rsid w:val="002A0D27"/>
    <w:pPr>
      <w:spacing w:after="100"/>
      <w:ind w:left="750"/>
    </w:pPr>
  </w:style>
  <w:style w:type="paragraph" w:styleId="TOC5">
    <w:name w:val="toc 5"/>
    <w:basedOn w:val="Normal"/>
    <w:next w:val="Normal"/>
    <w:autoRedefine/>
    <w:uiPriority w:val="39"/>
    <w:semiHidden/>
    <w:unhideWhenUsed/>
    <w:rsid w:val="002A0D27"/>
    <w:pPr>
      <w:spacing w:after="100"/>
      <w:ind w:left="1000"/>
    </w:pPr>
  </w:style>
  <w:style w:type="paragraph" w:styleId="TOC6">
    <w:name w:val="toc 6"/>
    <w:basedOn w:val="Normal"/>
    <w:next w:val="Normal"/>
    <w:autoRedefine/>
    <w:uiPriority w:val="39"/>
    <w:semiHidden/>
    <w:unhideWhenUsed/>
    <w:rsid w:val="002A0D27"/>
    <w:pPr>
      <w:spacing w:after="100"/>
      <w:ind w:left="1250"/>
    </w:pPr>
  </w:style>
  <w:style w:type="paragraph" w:styleId="TOC7">
    <w:name w:val="toc 7"/>
    <w:basedOn w:val="Normal"/>
    <w:next w:val="Normal"/>
    <w:autoRedefine/>
    <w:uiPriority w:val="39"/>
    <w:semiHidden/>
    <w:unhideWhenUsed/>
    <w:rsid w:val="002A0D27"/>
    <w:pPr>
      <w:spacing w:after="100"/>
      <w:ind w:left="1500"/>
    </w:pPr>
  </w:style>
  <w:style w:type="paragraph" w:styleId="TOC8">
    <w:name w:val="toc 8"/>
    <w:basedOn w:val="Normal"/>
    <w:next w:val="Normal"/>
    <w:autoRedefine/>
    <w:uiPriority w:val="39"/>
    <w:semiHidden/>
    <w:unhideWhenUsed/>
    <w:rsid w:val="002A0D27"/>
    <w:pPr>
      <w:spacing w:after="100"/>
      <w:ind w:left="1750"/>
    </w:pPr>
  </w:style>
  <w:style w:type="paragraph" w:styleId="TOC9">
    <w:name w:val="toc 9"/>
    <w:basedOn w:val="Normal"/>
    <w:next w:val="Normal"/>
    <w:autoRedefine/>
    <w:uiPriority w:val="39"/>
    <w:semiHidden/>
    <w:unhideWhenUsed/>
    <w:rsid w:val="002A0D27"/>
    <w:pPr>
      <w:spacing w:after="100"/>
      <w:ind w:left="2000"/>
    </w:pPr>
  </w:style>
  <w:style w:type="paragraph" w:styleId="CommentText">
    <w:name w:val="annotation text"/>
    <w:basedOn w:val="Normal"/>
    <w:link w:val="KommentarerChar"/>
    <w:uiPriority w:val="99"/>
    <w:semiHidden/>
    <w:unhideWhenUsed/>
    <w:rsid w:val="002A0D27"/>
    <w:pPr>
      <w:spacing w:line="240" w:lineRule="auto"/>
    </w:pPr>
    <w:rPr>
      <w:sz w:val="20"/>
      <w:szCs w:val="20"/>
    </w:rPr>
  </w:style>
  <w:style w:type="character" w:customStyle="1" w:styleId="KommentarerChar">
    <w:name w:val="Kommentarer Char"/>
    <w:basedOn w:val="DefaultParagraphFont"/>
    <w:link w:val="CommentText"/>
    <w:uiPriority w:val="99"/>
    <w:semiHidden/>
    <w:rsid w:val="002A0D27"/>
    <w:rPr>
      <w:sz w:val="20"/>
      <w:szCs w:val="20"/>
    </w:rPr>
  </w:style>
  <w:style w:type="character" w:styleId="CommentReference">
    <w:name w:val="annotation reference"/>
    <w:basedOn w:val="DefaultParagraphFont"/>
    <w:uiPriority w:val="99"/>
    <w:semiHidden/>
    <w:unhideWhenUsed/>
    <w:rsid w:val="002A0D27"/>
    <w:rPr>
      <w:noProof w:val="0"/>
      <w:sz w:val="16"/>
      <w:szCs w:val="16"/>
    </w:rPr>
  </w:style>
  <w:style w:type="paragraph" w:styleId="CommentSubject">
    <w:name w:val="annotation subject"/>
    <w:basedOn w:val="CommentText"/>
    <w:next w:val="CommentText"/>
    <w:link w:val="KommentarsmneChar"/>
    <w:uiPriority w:val="99"/>
    <w:semiHidden/>
    <w:unhideWhenUsed/>
    <w:rsid w:val="002A0D27"/>
    <w:rPr>
      <w:b/>
      <w:bCs/>
    </w:rPr>
  </w:style>
  <w:style w:type="character" w:customStyle="1" w:styleId="KommentarsmneChar">
    <w:name w:val="Kommentarsämne Char"/>
    <w:basedOn w:val="KommentarerChar"/>
    <w:link w:val="CommentSubject"/>
    <w:uiPriority w:val="99"/>
    <w:semiHidden/>
    <w:rsid w:val="002A0D27"/>
    <w:rPr>
      <w:b/>
      <w:bCs/>
      <w:sz w:val="20"/>
      <w:szCs w:val="20"/>
    </w:rPr>
  </w:style>
  <w:style w:type="paragraph" w:styleId="List">
    <w:name w:val="List"/>
    <w:basedOn w:val="Normal"/>
    <w:uiPriority w:val="99"/>
    <w:semiHidden/>
    <w:unhideWhenUsed/>
    <w:rsid w:val="002A0D27"/>
    <w:pPr>
      <w:ind w:left="283" w:hanging="283"/>
      <w:contextualSpacing/>
    </w:pPr>
  </w:style>
  <w:style w:type="paragraph" w:styleId="List2">
    <w:name w:val="List 2"/>
    <w:basedOn w:val="Normal"/>
    <w:uiPriority w:val="99"/>
    <w:semiHidden/>
    <w:unhideWhenUsed/>
    <w:rsid w:val="002A0D27"/>
    <w:pPr>
      <w:ind w:left="566" w:hanging="283"/>
      <w:contextualSpacing/>
    </w:pPr>
  </w:style>
  <w:style w:type="paragraph" w:styleId="List3">
    <w:name w:val="List 3"/>
    <w:basedOn w:val="Normal"/>
    <w:uiPriority w:val="99"/>
    <w:semiHidden/>
    <w:unhideWhenUsed/>
    <w:rsid w:val="002A0D27"/>
    <w:pPr>
      <w:ind w:left="849" w:hanging="283"/>
      <w:contextualSpacing/>
    </w:pPr>
  </w:style>
  <w:style w:type="paragraph" w:styleId="List4">
    <w:name w:val="List 4"/>
    <w:basedOn w:val="Normal"/>
    <w:uiPriority w:val="99"/>
    <w:semiHidden/>
    <w:unhideWhenUsed/>
    <w:rsid w:val="002A0D27"/>
    <w:pPr>
      <w:ind w:left="1132" w:hanging="283"/>
      <w:contextualSpacing/>
    </w:pPr>
  </w:style>
  <w:style w:type="paragraph" w:styleId="List5">
    <w:name w:val="List 5"/>
    <w:basedOn w:val="Normal"/>
    <w:uiPriority w:val="99"/>
    <w:semiHidden/>
    <w:unhideWhenUsed/>
    <w:rsid w:val="002A0D27"/>
    <w:pPr>
      <w:ind w:left="1415" w:hanging="283"/>
      <w:contextualSpacing/>
    </w:pPr>
  </w:style>
  <w:style w:type="paragraph" w:styleId="ListContinue">
    <w:name w:val="List Continue"/>
    <w:basedOn w:val="Normal"/>
    <w:uiPriority w:val="99"/>
    <w:semiHidden/>
    <w:unhideWhenUsed/>
    <w:rsid w:val="002A0D27"/>
    <w:pPr>
      <w:spacing w:after="120"/>
      <w:ind w:left="283"/>
      <w:contextualSpacing/>
    </w:pPr>
  </w:style>
  <w:style w:type="paragraph" w:styleId="ListContinue2">
    <w:name w:val="List Continue 2"/>
    <w:basedOn w:val="Normal"/>
    <w:uiPriority w:val="99"/>
    <w:semiHidden/>
    <w:unhideWhenUsed/>
    <w:rsid w:val="002A0D27"/>
    <w:pPr>
      <w:spacing w:after="120"/>
      <w:ind w:left="566"/>
      <w:contextualSpacing/>
    </w:pPr>
  </w:style>
  <w:style w:type="paragraph" w:styleId="ListContinue3">
    <w:name w:val="List Continue 3"/>
    <w:basedOn w:val="Normal"/>
    <w:uiPriority w:val="99"/>
    <w:semiHidden/>
    <w:unhideWhenUsed/>
    <w:rsid w:val="002A0D27"/>
    <w:pPr>
      <w:spacing w:after="120"/>
      <w:ind w:left="849"/>
      <w:contextualSpacing/>
    </w:pPr>
  </w:style>
  <w:style w:type="paragraph" w:styleId="ListContinue4">
    <w:name w:val="List Continue 4"/>
    <w:basedOn w:val="Normal"/>
    <w:uiPriority w:val="99"/>
    <w:semiHidden/>
    <w:unhideWhenUsed/>
    <w:rsid w:val="002A0D27"/>
    <w:pPr>
      <w:spacing w:after="120"/>
      <w:ind w:left="1132"/>
      <w:contextualSpacing/>
    </w:pPr>
  </w:style>
  <w:style w:type="paragraph" w:styleId="ListContinue5">
    <w:name w:val="List Continue 5"/>
    <w:basedOn w:val="Normal"/>
    <w:uiPriority w:val="99"/>
    <w:semiHidden/>
    <w:unhideWhenUsed/>
    <w:rsid w:val="002A0D27"/>
    <w:pPr>
      <w:spacing w:after="120"/>
      <w:ind w:left="1415"/>
      <w:contextualSpacing/>
    </w:pPr>
  </w:style>
  <w:style w:type="paragraph" w:styleId="ListParagraph">
    <w:name w:val="List Paragraph"/>
    <w:basedOn w:val="Normal"/>
    <w:uiPriority w:val="34"/>
    <w:qFormat/>
    <w:rsid w:val="002A0D27"/>
    <w:pPr>
      <w:ind w:left="720"/>
      <w:contextualSpacing/>
    </w:pPr>
  </w:style>
  <w:style w:type="table" w:customStyle="1" w:styleId="ListTable1Light">
    <w:name w:val="List Table 1 Light"/>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2A0D2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2A0D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A0D2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2A0D2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2A0D2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2A0D2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2A0D2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2A0D2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2A0D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A0D2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2A0D2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2A0D2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2A0D2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2A0D2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2A0D2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2A0D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A0D2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2A0D2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2A0D2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2A0D2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2A0D2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2A0D2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2A0D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A0D2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A0D2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A0D2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A0D2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A0D2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A0D2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A0D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A0D2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2A0D2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2A0D2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2A0D2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2A0D2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2A0D2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2A0D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A0D2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A0D2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A0D2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A0D2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A0D2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A0D2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A0D27"/>
  </w:style>
  <w:style w:type="table" w:styleId="LightList">
    <w:name w:val="Light List"/>
    <w:basedOn w:val="TableNormal"/>
    <w:uiPriority w:val="61"/>
    <w:semiHidden/>
    <w:unhideWhenUsed/>
    <w:rsid w:val="002A0D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0D2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2A0D2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2A0D2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2A0D2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2A0D2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2A0D2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2A0D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0D2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2A0D2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2A0D2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2A0D2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2A0D2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2A0D2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2A0D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0D2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2A0D2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2A0D2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2A0D2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2A0D2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2A0D2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2A0D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2A0D27"/>
    <w:rPr>
      <w:rFonts w:ascii="Consolas" w:hAnsi="Consolas"/>
      <w:sz w:val="20"/>
      <w:szCs w:val="20"/>
    </w:rPr>
  </w:style>
  <w:style w:type="paragraph" w:styleId="MessageHeader">
    <w:name w:val="Message Header"/>
    <w:basedOn w:val="Normal"/>
    <w:link w:val="MeddelanderubrikChar"/>
    <w:uiPriority w:val="99"/>
    <w:semiHidden/>
    <w:unhideWhenUsed/>
    <w:rsid w:val="002A0D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2A0D27"/>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2A0D2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0D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0D2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0D2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0D2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0D2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0D2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0D2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0D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2A0D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0D2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2A0D2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2A0D2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2A0D2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2A0D2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2A0D2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0D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2A0D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2A0D27"/>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2A0D2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2A0D27"/>
    <w:rPr>
      <w:rFonts w:ascii="Times New Roman" w:hAnsi="Times New Roman" w:cs="Times New Roman"/>
      <w:sz w:val="24"/>
      <w:szCs w:val="24"/>
    </w:rPr>
  </w:style>
  <w:style w:type="paragraph" w:styleId="NormalIndent">
    <w:name w:val="Normal Indent"/>
    <w:basedOn w:val="Normal"/>
    <w:uiPriority w:val="99"/>
    <w:semiHidden/>
    <w:unhideWhenUsed/>
    <w:rsid w:val="002A0D27"/>
    <w:pPr>
      <w:ind w:left="1304"/>
    </w:pPr>
  </w:style>
  <w:style w:type="paragraph" w:styleId="ListNumber4">
    <w:name w:val="List Number 4"/>
    <w:basedOn w:val="Normal"/>
    <w:uiPriority w:val="99"/>
    <w:semiHidden/>
    <w:unhideWhenUsed/>
    <w:rsid w:val="002A0D27"/>
    <w:pPr>
      <w:numPr>
        <w:numId w:val="40"/>
      </w:numPr>
      <w:contextualSpacing/>
    </w:pPr>
  </w:style>
  <w:style w:type="paragraph" w:styleId="ListNumber5">
    <w:name w:val="List Number 5"/>
    <w:basedOn w:val="Normal"/>
    <w:uiPriority w:val="99"/>
    <w:semiHidden/>
    <w:unhideWhenUsed/>
    <w:rsid w:val="002A0D27"/>
    <w:pPr>
      <w:numPr>
        <w:numId w:val="41"/>
      </w:numPr>
      <w:contextualSpacing/>
    </w:pPr>
  </w:style>
  <w:style w:type="character" w:customStyle="1" w:styleId="Mention">
    <w:name w:val="Mention"/>
    <w:basedOn w:val="DefaultParagraphFont"/>
    <w:uiPriority w:val="99"/>
    <w:semiHidden/>
    <w:unhideWhenUsed/>
    <w:rsid w:val="002A0D27"/>
    <w:rPr>
      <w:noProof w:val="0"/>
      <w:color w:val="2B579A"/>
      <w:shd w:val="clear" w:color="auto" w:fill="E6E6E6"/>
    </w:rPr>
  </w:style>
  <w:style w:type="table" w:customStyle="1" w:styleId="PlainTable1">
    <w:name w:val="Plain Table 1"/>
    <w:basedOn w:val="TableNormal"/>
    <w:uiPriority w:val="41"/>
    <w:rsid w:val="002A0D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A0D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A0D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A0D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A0D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2A0D27"/>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2A0D27"/>
    <w:rPr>
      <w:rFonts w:ascii="Consolas" w:hAnsi="Consolas"/>
      <w:sz w:val="21"/>
      <w:szCs w:val="21"/>
    </w:rPr>
  </w:style>
  <w:style w:type="character" w:customStyle="1" w:styleId="UnresolvedMention">
    <w:name w:val="Unresolved Mention"/>
    <w:basedOn w:val="DefaultParagraphFont"/>
    <w:uiPriority w:val="99"/>
    <w:semiHidden/>
    <w:unhideWhenUsed/>
    <w:rsid w:val="002A0D27"/>
    <w:rPr>
      <w:noProof w:val="0"/>
      <w:color w:val="808080"/>
      <w:shd w:val="clear" w:color="auto" w:fill="E6E6E6"/>
    </w:rPr>
  </w:style>
  <w:style w:type="table" w:styleId="TableProfessional">
    <w:name w:val="Table Professional"/>
    <w:basedOn w:val="TableNormal"/>
    <w:uiPriority w:val="99"/>
    <w:semiHidden/>
    <w:unhideWhenUsed/>
    <w:rsid w:val="002A0D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2A0D27"/>
    <w:pPr>
      <w:numPr>
        <w:numId w:val="42"/>
      </w:numPr>
      <w:contextualSpacing/>
    </w:pPr>
  </w:style>
  <w:style w:type="paragraph" w:styleId="ListBullet5">
    <w:name w:val="List Bullet 5"/>
    <w:basedOn w:val="Normal"/>
    <w:uiPriority w:val="99"/>
    <w:semiHidden/>
    <w:unhideWhenUsed/>
    <w:rsid w:val="002A0D27"/>
    <w:pPr>
      <w:numPr>
        <w:numId w:val="43"/>
      </w:numPr>
      <w:contextualSpacing/>
    </w:pPr>
  </w:style>
  <w:style w:type="character" w:styleId="LineNumber">
    <w:name w:val="line number"/>
    <w:basedOn w:val="DefaultParagraphFont"/>
    <w:uiPriority w:val="99"/>
    <w:semiHidden/>
    <w:unhideWhenUsed/>
    <w:rsid w:val="002A0D27"/>
    <w:rPr>
      <w:noProof w:val="0"/>
    </w:rPr>
  </w:style>
  <w:style w:type="character" w:customStyle="1" w:styleId="Rubrik6Char">
    <w:name w:val="Rubrik 6 Char"/>
    <w:basedOn w:val="DefaultParagraphFont"/>
    <w:link w:val="Heading6"/>
    <w:uiPriority w:val="9"/>
    <w:semiHidden/>
    <w:rsid w:val="002A0D27"/>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2A0D27"/>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2A0D2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2A0D27"/>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2A0D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A0D2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A0D2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A0D2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A0D2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A0D2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A0D2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A0D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A0D2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2A0D2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2A0D2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2A0D2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2A0D2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2A0D2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2A0D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A0D2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2A0D2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2A0D2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2A0D2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2A0D2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2A0D2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2A0D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A0D2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2A0D2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2A0D2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2A0D2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2A0D2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2A0D2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2A0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2A0D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A0D2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2A0D2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2A0D2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2A0D2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2A0D2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2A0D2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2A0D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A0D2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2A0D2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2A0D2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2A0D2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2A0D2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2A0D2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2A0D27"/>
    <w:pPr>
      <w:spacing w:after="0" w:line="240" w:lineRule="auto"/>
      <w:ind w:left="4252"/>
    </w:pPr>
  </w:style>
  <w:style w:type="character" w:customStyle="1" w:styleId="SignaturChar">
    <w:name w:val="Signatur Char"/>
    <w:basedOn w:val="DefaultParagraphFont"/>
    <w:link w:val="Signature"/>
    <w:uiPriority w:val="99"/>
    <w:semiHidden/>
    <w:rsid w:val="002A0D27"/>
  </w:style>
  <w:style w:type="character" w:styleId="EndnoteReference">
    <w:name w:val="endnote reference"/>
    <w:basedOn w:val="DefaultParagraphFont"/>
    <w:uiPriority w:val="99"/>
    <w:semiHidden/>
    <w:unhideWhenUsed/>
    <w:rsid w:val="002A0D27"/>
    <w:rPr>
      <w:noProof w:val="0"/>
      <w:vertAlign w:val="superscript"/>
    </w:rPr>
  </w:style>
  <w:style w:type="paragraph" w:styleId="EndnoteText">
    <w:name w:val="endnote text"/>
    <w:basedOn w:val="Normal"/>
    <w:link w:val="SlutnotstextChar"/>
    <w:uiPriority w:val="99"/>
    <w:semiHidden/>
    <w:unhideWhenUsed/>
    <w:rsid w:val="002A0D27"/>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2A0D27"/>
    <w:rPr>
      <w:sz w:val="20"/>
      <w:szCs w:val="20"/>
    </w:rPr>
  </w:style>
  <w:style w:type="character" w:customStyle="1" w:styleId="SmartHyperlink">
    <w:name w:val="Smart Hyperlink"/>
    <w:basedOn w:val="DefaultParagraphFont"/>
    <w:uiPriority w:val="99"/>
    <w:semiHidden/>
    <w:unhideWhenUsed/>
    <w:rsid w:val="002A0D27"/>
    <w:rPr>
      <w:noProof w:val="0"/>
      <w:u w:val="dotted"/>
    </w:rPr>
  </w:style>
  <w:style w:type="table" w:styleId="TableClassic1">
    <w:name w:val="Table Classic 1"/>
    <w:basedOn w:val="TableNormal"/>
    <w:uiPriority w:val="99"/>
    <w:semiHidden/>
    <w:unhideWhenUsed/>
    <w:rsid w:val="002A0D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2A0D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2A0D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2A0D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2A0D27"/>
    <w:rPr>
      <w:b/>
      <w:bCs/>
      <w:noProof w:val="0"/>
    </w:rPr>
  </w:style>
  <w:style w:type="character" w:styleId="IntenseEmphasis">
    <w:name w:val="Intense Emphasis"/>
    <w:basedOn w:val="DefaultParagraphFont"/>
    <w:uiPriority w:val="21"/>
    <w:semiHidden/>
    <w:qFormat/>
    <w:rsid w:val="002A0D27"/>
    <w:rPr>
      <w:i/>
      <w:iCs/>
      <w:noProof w:val="0"/>
      <w:color w:val="1A3050" w:themeColor="accent1"/>
    </w:rPr>
  </w:style>
  <w:style w:type="character" w:styleId="IntenseReference">
    <w:name w:val="Intense Reference"/>
    <w:basedOn w:val="DefaultParagraphFont"/>
    <w:uiPriority w:val="32"/>
    <w:semiHidden/>
    <w:qFormat/>
    <w:rsid w:val="002A0D27"/>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2A0D2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2A0D27"/>
    <w:rPr>
      <w:i/>
      <w:iCs/>
      <w:color w:val="1A3050" w:themeColor="accent1"/>
    </w:rPr>
  </w:style>
  <w:style w:type="table" w:styleId="Table3Deffects1">
    <w:name w:val="Table 3D effects 1"/>
    <w:basedOn w:val="TableNormal"/>
    <w:uiPriority w:val="99"/>
    <w:semiHidden/>
    <w:unhideWhenUsed/>
    <w:rsid w:val="002A0D27"/>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2A0D27"/>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2A0D27"/>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2A0D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2A0D27"/>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2A0D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2A0D27"/>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0D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2A0D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2A0D27"/>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2A0D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2A0D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A0D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2A0D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A0D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A0D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2A0D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2A0D27"/>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2A0D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2A0D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2A0D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A0D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A0D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A0D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2A0D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2A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2A0D2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2A0D27"/>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2A0D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2A0D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2A0D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4B50E72DB546B1A20431508DE53CE3"/>
        <w:category>
          <w:name w:val="Allmänt"/>
          <w:gallery w:val="placeholder"/>
        </w:category>
        <w:types>
          <w:type w:val="bbPlcHdr"/>
        </w:types>
        <w:behaviors>
          <w:behavior w:val="content"/>
        </w:behaviors>
        <w:guid w:val="{537F3278-39A8-4EBF-BD57-80D683E121D8}"/>
      </w:docPartPr>
      <w:docPartBody>
        <w:p w:rsidR="00380D0C" w:rsidP="000D20A0">
          <w:pPr>
            <w:pStyle w:val="484B50E72DB546B1A20431508DE53CE3"/>
          </w:pPr>
          <w:r>
            <w:rPr>
              <w:rStyle w:val="PlaceholderText"/>
            </w:rPr>
            <w:t xml:space="preserve"> </w:t>
          </w:r>
        </w:p>
      </w:docPartBody>
    </w:docPart>
    <w:docPart>
      <w:docPartPr>
        <w:name w:val="6A658C3F011044DBBD90870EEB761E20"/>
        <w:category>
          <w:name w:val="Allmänt"/>
          <w:gallery w:val="placeholder"/>
        </w:category>
        <w:types>
          <w:type w:val="bbPlcHdr"/>
        </w:types>
        <w:behaviors>
          <w:behavior w:val="content"/>
        </w:behaviors>
        <w:guid w:val="{9044171B-2641-4A6F-B695-80A4B8B37363}"/>
      </w:docPartPr>
      <w:docPartBody>
        <w:p w:rsidR="00380D0C" w:rsidP="000D20A0">
          <w:pPr>
            <w:pStyle w:val="6A658C3F011044DBBD90870EEB761E201"/>
          </w:pPr>
          <w:r>
            <w:rPr>
              <w:rStyle w:val="PlaceholderText"/>
            </w:rPr>
            <w:t xml:space="preserve"> </w:t>
          </w:r>
        </w:p>
      </w:docPartBody>
    </w:docPart>
    <w:docPart>
      <w:docPartPr>
        <w:name w:val="1E0D6B2C77694BCCAC8D0DD22023C515"/>
        <w:category>
          <w:name w:val="Allmänt"/>
          <w:gallery w:val="placeholder"/>
        </w:category>
        <w:types>
          <w:type w:val="bbPlcHdr"/>
        </w:types>
        <w:behaviors>
          <w:behavior w:val="content"/>
        </w:behaviors>
        <w:guid w:val="{3EA64EEF-92D5-4A29-95EB-E810689196C0}"/>
      </w:docPartPr>
      <w:docPartBody>
        <w:p w:rsidR="00380D0C" w:rsidP="000D20A0">
          <w:pPr>
            <w:pStyle w:val="1E0D6B2C77694BCCAC8D0DD22023C5151"/>
          </w:pPr>
          <w:r>
            <w:rPr>
              <w:rStyle w:val="PlaceholderText"/>
            </w:rPr>
            <w:t xml:space="preserve"> </w:t>
          </w:r>
        </w:p>
      </w:docPartBody>
    </w:docPart>
    <w:docPart>
      <w:docPartPr>
        <w:name w:val="215BA04F98BA41ECA7C3908F69351DE4"/>
        <w:category>
          <w:name w:val="Allmänt"/>
          <w:gallery w:val="placeholder"/>
        </w:category>
        <w:types>
          <w:type w:val="bbPlcHdr"/>
        </w:types>
        <w:behaviors>
          <w:behavior w:val="content"/>
        </w:behaviors>
        <w:guid w:val="{8D490B53-39BF-4AB2-B2C2-B2E165AF1989}"/>
      </w:docPartPr>
      <w:docPartBody>
        <w:p w:rsidR="00380D0C" w:rsidP="000D20A0">
          <w:pPr>
            <w:pStyle w:val="215BA04F98BA41ECA7C3908F69351DE4"/>
          </w:pPr>
          <w:r>
            <w:rPr>
              <w:rStyle w:val="PlaceholderText"/>
            </w:rPr>
            <w:t xml:space="preserve"> </w:t>
          </w:r>
        </w:p>
      </w:docPartBody>
    </w:docPart>
    <w:docPart>
      <w:docPartPr>
        <w:name w:val="6DFA98CDD8604DF4A414858CC10CB1FA"/>
        <w:category>
          <w:name w:val="Allmänt"/>
          <w:gallery w:val="placeholder"/>
        </w:category>
        <w:types>
          <w:type w:val="bbPlcHdr"/>
        </w:types>
        <w:behaviors>
          <w:behavior w:val="content"/>
        </w:behaviors>
        <w:guid w:val="{01A950C4-D384-4C9C-A560-77086B2550DC}"/>
      </w:docPartPr>
      <w:docPartBody>
        <w:p w:rsidR="000F7F8A" w:rsidP="00380D0C">
          <w:pPr>
            <w:pStyle w:val="6DFA98CDD8604DF4A414858CC10CB1F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95F774D52514D08B5FB14746C0801D6"/>
        <w:category>
          <w:name w:val="Allmänt"/>
          <w:gallery w:val="placeholder"/>
        </w:category>
        <w:types>
          <w:type w:val="bbPlcHdr"/>
        </w:types>
        <w:behaviors>
          <w:behavior w:val="content"/>
        </w:behaviors>
        <w:guid w:val="{796F4B2E-3FF5-40F1-B4ED-00F8F5974A81}"/>
      </w:docPartPr>
      <w:docPartBody>
        <w:p w:rsidR="000F7F8A" w:rsidP="00380D0C">
          <w:pPr>
            <w:pStyle w:val="895F774D52514D08B5FB14746C0801D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E78A515F2B64ADFBD834C6D4183B3DD"/>
        <w:category>
          <w:name w:val="Allmänt"/>
          <w:gallery w:val="placeholder"/>
        </w:category>
        <w:types>
          <w:type w:val="bbPlcHdr"/>
        </w:types>
        <w:behaviors>
          <w:behavior w:val="content"/>
        </w:behaviors>
        <w:guid w:val="{0AD94C0E-D5B0-4436-86D8-3B5CAAFB030B}"/>
      </w:docPartPr>
      <w:docPartBody>
        <w:p w:rsidR="000F7F8A" w:rsidP="00380D0C">
          <w:pPr>
            <w:pStyle w:val="8E78A515F2B64ADFBD834C6D4183B3DD"/>
          </w:pPr>
          <w:r>
            <w:rPr>
              <w:rStyle w:val="PlaceholderText"/>
            </w:rPr>
            <w:t>Klicka här för att ange datum.</w:t>
          </w:r>
        </w:p>
      </w:docPartBody>
    </w:docPart>
    <w:docPart>
      <w:docPartPr>
        <w:name w:val="B88E6657A54A47A88E31A8B88F49869A"/>
        <w:category>
          <w:name w:val="Allmänt"/>
          <w:gallery w:val="placeholder"/>
        </w:category>
        <w:types>
          <w:type w:val="bbPlcHdr"/>
        </w:types>
        <w:behaviors>
          <w:behavior w:val="content"/>
        </w:behaviors>
        <w:guid w:val="{7A71A462-616B-41A3-B777-68EBD51D48C9}"/>
      </w:docPartPr>
      <w:docPartBody>
        <w:p w:rsidR="000F7F8A" w:rsidP="00380D0C">
          <w:pPr>
            <w:pStyle w:val="B88E6657A54A47A88E31A8B88F49869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FA98CDD8604DF4A414858CC10CB1FA">
    <w:name w:val="6DFA98CDD8604DF4A414858CC10CB1FA"/>
    <w:rsid w:val="00380D0C"/>
  </w:style>
  <w:style w:type="character" w:styleId="PlaceholderText">
    <w:name w:val="Placeholder Text"/>
    <w:basedOn w:val="DefaultParagraphFont"/>
    <w:uiPriority w:val="99"/>
    <w:semiHidden/>
    <w:rsid w:val="00380D0C"/>
    <w:rPr>
      <w:noProof w:val="0"/>
      <w:color w:val="808080"/>
    </w:rPr>
  </w:style>
  <w:style w:type="paragraph" w:customStyle="1" w:styleId="484B50E72DB546B1A20431508DE53CE3">
    <w:name w:val="484B50E72DB546B1A20431508DE53CE3"/>
    <w:rsid w:val="000D20A0"/>
  </w:style>
  <w:style w:type="paragraph" w:customStyle="1" w:styleId="895F774D52514D08B5FB14746C0801D6">
    <w:name w:val="895F774D52514D08B5FB14746C0801D6"/>
    <w:rsid w:val="00380D0C"/>
  </w:style>
  <w:style w:type="paragraph" w:customStyle="1" w:styleId="8E78A515F2B64ADFBD834C6D4183B3DD">
    <w:name w:val="8E78A515F2B64ADFBD834C6D4183B3DD"/>
    <w:rsid w:val="00380D0C"/>
  </w:style>
  <w:style w:type="paragraph" w:customStyle="1" w:styleId="B88E6657A54A47A88E31A8B88F49869A">
    <w:name w:val="B88E6657A54A47A88E31A8B88F49869A"/>
    <w:rsid w:val="00380D0C"/>
  </w:style>
  <w:style w:type="paragraph" w:customStyle="1" w:styleId="215BA04F98BA41ECA7C3908F69351DE4">
    <w:name w:val="215BA04F98BA41ECA7C3908F69351DE4"/>
    <w:rsid w:val="000D20A0"/>
  </w:style>
  <w:style w:type="paragraph" w:customStyle="1" w:styleId="6A658C3F011044DBBD90870EEB761E201">
    <w:name w:val="6A658C3F011044DBBD90870EEB761E201"/>
    <w:rsid w:val="000D20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0D6B2C77694BCCAC8D0DD22023C5151">
    <w:name w:val="1E0D6B2C77694BCCAC8D0DD22023C5151"/>
    <w:rsid w:val="000D20A0"/>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fc303c66-5cee-4872-a0f8-50231c1f9215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Mikael Damberg</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2022-03-23T00:00:00</HeaderDate>
    <Office/>
    <Dnr>Fi2022/00937  </Dnr>
    <ParagrafNr/>
    <DocumentTitle/>
    <VisitingAddress/>
    <Extra1/>
    <Extra2/>
    <Extra3>(M)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22AE3-347C-48F2-ADFE-7A049043C27A}"/>
</file>

<file path=customXml/itemProps2.xml><?xml version="1.0" encoding="utf-8"?>
<ds:datastoreItem xmlns:ds="http://schemas.openxmlformats.org/officeDocument/2006/customXml" ds:itemID="{4DF1F5A2-D2C0-4BDD-9265-1D0829CCE049}"/>
</file>

<file path=customXml/itemProps3.xml><?xml version="1.0" encoding="utf-8"?>
<ds:datastoreItem xmlns:ds="http://schemas.openxmlformats.org/officeDocument/2006/customXml" ds:itemID="{0721A374-F31F-41EB-880C-656E0D4F1C20}"/>
</file>

<file path=customXml/itemProps4.xml><?xml version="1.0" encoding="utf-8"?>
<ds:datastoreItem xmlns:ds="http://schemas.openxmlformats.org/officeDocument/2006/customXml" ds:itemID="{AAA661DD-E4E9-48BA-8B6B-6E8EE61A3247}"/>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1267 Kravet på personalliggare.docx</dc:title>
  <cp:revision>1</cp:revision>
  <dcterms:created xsi:type="dcterms:W3CDTF">2022-03-23T09:27:00Z</dcterms:created>
  <dcterms:modified xsi:type="dcterms:W3CDTF">2022-03-23T09:28:00Z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133891ea-f8d8-44d5-88f3-7b026b239598</vt:lpwstr>
  </property>
</Properties>
</file>