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86B3" w14:textId="6710F3C8" w:rsidR="006B2D53" w:rsidRDefault="006B2D53" w:rsidP="00DA0661">
      <w:pPr>
        <w:pStyle w:val="Rubrik"/>
      </w:pPr>
      <w:bookmarkStart w:id="0" w:name="Start"/>
      <w:bookmarkEnd w:id="0"/>
      <w:r>
        <w:t xml:space="preserve">Svar på fråga </w:t>
      </w:r>
      <w:r w:rsidR="00E378C7" w:rsidRPr="00E378C7">
        <w:t>2018/19:301</w:t>
      </w:r>
      <w:r w:rsidR="004A4232">
        <w:t xml:space="preserve"> </w:t>
      </w:r>
      <w:r w:rsidR="004A4232" w:rsidRPr="00E378C7">
        <w:t>Tidsplaner för Västlänken</w:t>
      </w:r>
      <w:r w:rsidR="00040188">
        <w:t xml:space="preserve">, </w:t>
      </w:r>
      <w:r w:rsidR="00040188" w:rsidRPr="00E378C7">
        <w:t>2018/19:30</w:t>
      </w:r>
      <w:r w:rsidR="00040188">
        <w:t xml:space="preserve">2 </w:t>
      </w:r>
      <w:r w:rsidR="004A4232">
        <w:t>K</w:t>
      </w:r>
      <w:r w:rsidR="004A4232" w:rsidRPr="00040188">
        <w:t>ostnad för Västlänken</w:t>
      </w:r>
      <w:r w:rsidR="004A4232">
        <w:t xml:space="preserve"> </w:t>
      </w:r>
      <w:r w:rsidR="00040188">
        <w:t>och</w:t>
      </w:r>
      <w:r w:rsidR="00E378C7" w:rsidRPr="00E378C7">
        <w:t xml:space="preserve"> </w:t>
      </w:r>
      <w:r w:rsidR="00040188">
        <w:t xml:space="preserve">2018/19:303 </w:t>
      </w:r>
      <w:r w:rsidR="004A4232">
        <w:t>T</w:t>
      </w:r>
      <w:r w:rsidR="004A4232" w:rsidRPr="00040188">
        <w:t>rafikstart Västlänken</w:t>
      </w:r>
      <w:r w:rsidR="004A4232">
        <w:t xml:space="preserve"> alla </w:t>
      </w:r>
      <w:r>
        <w:t xml:space="preserve">av </w:t>
      </w:r>
      <w:r w:rsidR="00E378C7" w:rsidRPr="00E378C7">
        <w:t>Jimmy Ståhl</w:t>
      </w:r>
      <w:r>
        <w:t xml:space="preserve"> (</w:t>
      </w:r>
      <w:r w:rsidR="00040188">
        <w:t>SD</w:t>
      </w:r>
      <w:r>
        <w:t>)</w:t>
      </w:r>
      <w:r w:rsidR="00040188">
        <w:t xml:space="preserve"> </w:t>
      </w:r>
    </w:p>
    <w:p w14:paraId="4A3D6129" w14:textId="77777777" w:rsidR="00040188" w:rsidRDefault="00040188" w:rsidP="00CC5A54">
      <w:pPr>
        <w:pStyle w:val="Brdtext"/>
      </w:pPr>
      <w:r>
        <w:t>Jimmy Ståhl har frågat mig</w:t>
      </w:r>
      <w:r w:rsidR="00CC5A54">
        <w:t xml:space="preserve"> hur regeringen kan medverka till att aktuella tidsplaner för samtliga anläggnings- och </w:t>
      </w:r>
      <w:r w:rsidR="00CC5A54" w:rsidRPr="0036090C">
        <w:t>stationsetapper för Västlänken</w:t>
      </w:r>
      <w:r w:rsidR="00CC5A54">
        <w:t xml:space="preserve"> blir offentliga, hur regeringen kan medverka t</w:t>
      </w:r>
      <w:bookmarkStart w:id="1" w:name="_GoBack"/>
      <w:bookmarkEnd w:id="1"/>
      <w:r w:rsidR="00CC5A54">
        <w:t>ill att kalkyler för samtliga projektets etapper redovisas offentligt, i dagens kostnadsnivå och n</w:t>
      </w:r>
      <w:r w:rsidR="00CC5A54" w:rsidRPr="00CC5A54">
        <w:t xml:space="preserve">är det faktiska ibruktagandet av Västlänken </w:t>
      </w:r>
      <w:r w:rsidR="00CC5A54">
        <w:t xml:space="preserve">kan </w:t>
      </w:r>
      <w:r w:rsidR="00CC5A54" w:rsidRPr="00CC5A54">
        <w:t>ske</w:t>
      </w:r>
      <w:r w:rsidR="00CC5A54">
        <w:t xml:space="preserve">. </w:t>
      </w:r>
    </w:p>
    <w:p w14:paraId="2FC53D75" w14:textId="77777777" w:rsidR="007059FA" w:rsidRDefault="007059FA" w:rsidP="00CC5A54">
      <w:pPr>
        <w:pStyle w:val="Brdtext"/>
      </w:pPr>
      <w:r>
        <w:t xml:space="preserve">Regeringen beslutade i mars 2010 om fastställelse av nationell trafikslagsövergripande plan för utveckling av transportsystemet för perioden 2010–2021. </w:t>
      </w:r>
      <w:r w:rsidR="009D5DA5">
        <w:t xml:space="preserve">Av beslutet framgår att </w:t>
      </w:r>
      <w:r w:rsidRPr="007059FA">
        <w:t xml:space="preserve">Västlänken </w:t>
      </w:r>
      <w:r w:rsidR="009D5DA5">
        <w:t xml:space="preserve">var ett av de </w:t>
      </w:r>
      <w:r w:rsidR="009D5DA5" w:rsidRPr="009D5DA5">
        <w:t xml:space="preserve">nya objekt som </w:t>
      </w:r>
      <w:r w:rsidR="009D5DA5">
        <w:t xml:space="preserve">Trafikverket fick i uppdrag att </w:t>
      </w:r>
      <w:r w:rsidR="009D5DA5" w:rsidRPr="009D5DA5">
        <w:t>påbörja under planperioden 2010–2021</w:t>
      </w:r>
      <w:r w:rsidR="009D5DA5">
        <w:t>.</w:t>
      </w:r>
    </w:p>
    <w:p w14:paraId="3CD389FF" w14:textId="20C0B259" w:rsidR="00243C06" w:rsidRDefault="009D5DA5" w:rsidP="00243C06">
      <w:pPr>
        <w:pStyle w:val="Brdtext"/>
      </w:pPr>
      <w:r w:rsidRPr="00BC101F">
        <w:t xml:space="preserve">Trafikverket </w:t>
      </w:r>
      <w:r>
        <w:t xml:space="preserve">ansvarar </w:t>
      </w:r>
      <w:r w:rsidR="00243C06">
        <w:t>således för projektering,</w:t>
      </w:r>
      <w:r>
        <w:t xml:space="preserve"> byggande</w:t>
      </w:r>
      <w:r w:rsidR="00243C06">
        <w:t xml:space="preserve"> och idrifttagande</w:t>
      </w:r>
      <w:r w:rsidR="00DC2502">
        <w:t xml:space="preserve"> av Västlänken. Det inkluderar även hantering av information om projektet. </w:t>
      </w:r>
    </w:p>
    <w:p w14:paraId="1A61C2F9" w14:textId="77777777" w:rsidR="00040188" w:rsidRDefault="0004018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DC66F3467674F16A54B645F30A267E7"/>
          </w:placeholder>
          <w:dataBinding w:prefixMappings="xmlns:ns0='http://lp/documentinfo/RK' " w:xpath="/ns0:DocumentInfo[1]/ns0:BaseInfo[1]/ns0:HeaderDate[1]" w:storeItemID="{88921397-9374-4C72-8B3C-FABE6F4F1896}"/>
          <w:date w:fullDate="2019-03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D6380">
            <w:t>5 mars 2019</w:t>
          </w:r>
        </w:sdtContent>
      </w:sdt>
    </w:p>
    <w:p w14:paraId="33817AF0" w14:textId="77777777" w:rsidR="00040188" w:rsidRDefault="00040188" w:rsidP="004E7A8F">
      <w:pPr>
        <w:pStyle w:val="Brdtextutanavstnd"/>
      </w:pPr>
    </w:p>
    <w:p w14:paraId="095610AC" w14:textId="77777777" w:rsidR="00040188" w:rsidRDefault="00040188" w:rsidP="004E7A8F">
      <w:pPr>
        <w:pStyle w:val="Brdtextutanavstnd"/>
      </w:pPr>
    </w:p>
    <w:p w14:paraId="45CA54E6" w14:textId="77777777" w:rsidR="00040188" w:rsidRDefault="00040188" w:rsidP="004E7A8F">
      <w:pPr>
        <w:pStyle w:val="Brdtextutanavstnd"/>
      </w:pPr>
    </w:p>
    <w:p w14:paraId="7E27E127" w14:textId="77777777" w:rsidR="006B2D53" w:rsidRPr="00DB48AB" w:rsidRDefault="00040188" w:rsidP="00DB48AB">
      <w:pPr>
        <w:pStyle w:val="Brdtext"/>
      </w:pPr>
      <w:r>
        <w:t>Tomas Eneroth</w:t>
      </w:r>
    </w:p>
    <w:sectPr w:rsidR="006B2D53" w:rsidRPr="00DB48AB" w:rsidSect="006B2D5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9EBA" w14:textId="77777777" w:rsidR="006B2D53" w:rsidRDefault="006B2D53" w:rsidP="00A87A54">
      <w:pPr>
        <w:spacing w:after="0" w:line="240" w:lineRule="auto"/>
      </w:pPr>
      <w:r>
        <w:separator/>
      </w:r>
    </w:p>
  </w:endnote>
  <w:endnote w:type="continuationSeparator" w:id="0">
    <w:p w14:paraId="384FF65C" w14:textId="77777777" w:rsidR="006B2D53" w:rsidRDefault="006B2D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DACE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C45AC4" w14:textId="5BF3133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C25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36DF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8DF7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625287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60CCC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8F78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9B22B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6C0225" w14:textId="77777777" w:rsidTr="00C26068">
      <w:trPr>
        <w:trHeight w:val="227"/>
      </w:trPr>
      <w:tc>
        <w:tcPr>
          <w:tcW w:w="4074" w:type="dxa"/>
        </w:tcPr>
        <w:p w14:paraId="25187FB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E990F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9AFCD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9B16" w14:textId="77777777" w:rsidR="006B2D53" w:rsidRDefault="006B2D53" w:rsidP="00A87A54">
      <w:pPr>
        <w:spacing w:after="0" w:line="240" w:lineRule="auto"/>
      </w:pPr>
      <w:r>
        <w:separator/>
      </w:r>
    </w:p>
  </w:footnote>
  <w:footnote w:type="continuationSeparator" w:id="0">
    <w:p w14:paraId="7BBFA7F9" w14:textId="77777777" w:rsidR="006B2D53" w:rsidRDefault="006B2D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B2D53" w14:paraId="296DB012" w14:textId="77777777" w:rsidTr="00C93EBA">
      <w:trPr>
        <w:trHeight w:val="227"/>
      </w:trPr>
      <w:tc>
        <w:tcPr>
          <w:tcW w:w="5534" w:type="dxa"/>
        </w:tcPr>
        <w:p w14:paraId="38530336" w14:textId="77777777" w:rsidR="006B2D53" w:rsidRPr="007D73AB" w:rsidRDefault="006B2D53">
          <w:pPr>
            <w:pStyle w:val="Sidhuvud"/>
          </w:pPr>
        </w:p>
      </w:tc>
      <w:tc>
        <w:tcPr>
          <w:tcW w:w="3170" w:type="dxa"/>
          <w:vAlign w:val="bottom"/>
        </w:tcPr>
        <w:p w14:paraId="63AEF0ED" w14:textId="77777777" w:rsidR="006B2D53" w:rsidRPr="007D73AB" w:rsidRDefault="006B2D53" w:rsidP="00340DE0">
          <w:pPr>
            <w:pStyle w:val="Sidhuvud"/>
          </w:pPr>
        </w:p>
      </w:tc>
      <w:tc>
        <w:tcPr>
          <w:tcW w:w="1134" w:type="dxa"/>
        </w:tcPr>
        <w:p w14:paraId="495DAAC9" w14:textId="77777777" w:rsidR="006B2D53" w:rsidRDefault="006B2D53" w:rsidP="005A703A">
          <w:pPr>
            <w:pStyle w:val="Sidhuvud"/>
          </w:pPr>
        </w:p>
      </w:tc>
    </w:tr>
    <w:tr w:rsidR="006B2D53" w:rsidRPr="001A05B0" w14:paraId="7FE373F4" w14:textId="77777777" w:rsidTr="00C93EBA">
      <w:trPr>
        <w:trHeight w:val="1928"/>
      </w:trPr>
      <w:tc>
        <w:tcPr>
          <w:tcW w:w="5534" w:type="dxa"/>
        </w:tcPr>
        <w:p w14:paraId="70086E37" w14:textId="77777777" w:rsidR="006B2D53" w:rsidRPr="00340DE0" w:rsidRDefault="006B2D5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DCFACF" wp14:editId="348EB2B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791F5B" w14:textId="77777777" w:rsidR="006B2D53" w:rsidRPr="00710A6C" w:rsidRDefault="006B2D53" w:rsidP="00EE3C0F">
          <w:pPr>
            <w:pStyle w:val="Sidhuvud"/>
            <w:rPr>
              <w:b/>
            </w:rPr>
          </w:pPr>
        </w:p>
        <w:p w14:paraId="57B4A4C6" w14:textId="77777777" w:rsidR="006B2D53" w:rsidRDefault="006B2D53" w:rsidP="00EE3C0F">
          <w:pPr>
            <w:pStyle w:val="Sidhuvud"/>
          </w:pPr>
        </w:p>
        <w:p w14:paraId="48221B0B" w14:textId="77777777" w:rsidR="006B2D53" w:rsidRDefault="006B2D53" w:rsidP="00EE3C0F">
          <w:pPr>
            <w:pStyle w:val="Sidhuvud"/>
          </w:pPr>
        </w:p>
        <w:p w14:paraId="5F744A0A" w14:textId="77777777" w:rsidR="006B2D53" w:rsidRDefault="006B2D53" w:rsidP="00EE3C0F">
          <w:pPr>
            <w:pStyle w:val="Sidhuvud"/>
          </w:pPr>
        </w:p>
        <w:sdt>
          <w:sdtPr>
            <w:rPr>
              <w:lang w:val="fr-FR"/>
            </w:rPr>
            <w:alias w:val="Dnr"/>
            <w:tag w:val="ccRKShow_Dnr"/>
            <w:id w:val="-829283628"/>
            <w:placeholder>
              <w:docPart w:val="AFEC866D5AA94E8092177E0760D60106"/>
            </w:placeholder>
            <w:dataBinding w:prefixMappings="xmlns:ns0='http://lp/documentinfo/RK' " w:xpath="/ns0:DocumentInfo[1]/ns0:BaseInfo[1]/ns0:Dnr[1]" w:storeItemID="{88921397-9374-4C72-8B3C-FABE6F4F1896}"/>
            <w:text/>
          </w:sdtPr>
          <w:sdtEndPr/>
          <w:sdtContent>
            <w:p w14:paraId="0B4941B2" w14:textId="77777777" w:rsidR="006B2D53" w:rsidRPr="006B2D53" w:rsidRDefault="00315124" w:rsidP="00EE3C0F">
              <w:pPr>
                <w:pStyle w:val="Sidhuvud"/>
                <w:rPr>
                  <w:lang w:val="fr-FR"/>
                </w:rPr>
              </w:pPr>
              <w:r>
                <w:rPr>
                  <w:lang w:val="fr-FR"/>
                </w:rPr>
                <w:t>N2019/00902/TIF</w:t>
              </w:r>
            </w:p>
          </w:sdtContent>
        </w:sdt>
        <w:sdt>
          <w:sdtPr>
            <w:rPr>
              <w:lang w:val="fr-FR"/>
            </w:rPr>
            <w:alias w:val="DocNumber"/>
            <w:tag w:val="DocNumber"/>
            <w:id w:val="1726028884"/>
            <w:placeholder>
              <w:docPart w:val="581FEB11A9C54C7D9D3DB5EC39A9E63F"/>
            </w:placeholder>
            <w:dataBinding w:prefixMappings="xmlns:ns0='http://lp/documentinfo/RK' " w:xpath="/ns0:DocumentInfo[1]/ns0:BaseInfo[1]/ns0:DocNumber[1]" w:storeItemID="{88921397-9374-4C72-8B3C-FABE6F4F1896}"/>
            <w:text/>
          </w:sdtPr>
          <w:sdtEndPr/>
          <w:sdtContent>
            <w:p w14:paraId="1469F7E6" w14:textId="77777777" w:rsidR="006B2D53" w:rsidRPr="006B2D53" w:rsidRDefault="006B2D53" w:rsidP="00EE3C0F">
              <w:pPr>
                <w:pStyle w:val="Sidhuvud"/>
                <w:rPr>
                  <w:lang w:val="fr-FR"/>
                </w:rPr>
              </w:pPr>
              <w:r w:rsidRPr="006B2D53">
                <w:rPr>
                  <w:lang w:val="fr-FR"/>
                </w:rPr>
                <w:t>N2019/00903/TIF</w:t>
              </w:r>
            </w:p>
          </w:sdtContent>
        </w:sdt>
        <w:p w14:paraId="4057E8CE" w14:textId="77777777" w:rsidR="006B2D53" w:rsidRPr="006B2D53" w:rsidRDefault="00315124" w:rsidP="00315124">
          <w:pPr>
            <w:pStyle w:val="Sidhuvud"/>
            <w:tabs>
              <w:tab w:val="clear" w:pos="4536"/>
              <w:tab w:val="clear" w:pos="9072"/>
              <w:tab w:val="left" w:pos="1884"/>
            </w:tabs>
            <w:rPr>
              <w:lang w:val="fr-FR"/>
            </w:rPr>
          </w:pPr>
          <w:r>
            <w:rPr>
              <w:lang w:val="fr-FR"/>
            </w:rPr>
            <w:t>N2019/00904/TIF</w:t>
          </w:r>
        </w:p>
        <w:p w14:paraId="078AEDCC" w14:textId="77777777" w:rsidR="006B2D53" w:rsidRPr="006B2D53" w:rsidRDefault="006B2D53" w:rsidP="00EE3C0F">
          <w:pPr>
            <w:pStyle w:val="Sidhuvud"/>
            <w:rPr>
              <w:lang w:val="fr-FR"/>
            </w:rPr>
          </w:pPr>
        </w:p>
      </w:tc>
      <w:tc>
        <w:tcPr>
          <w:tcW w:w="1134" w:type="dxa"/>
        </w:tcPr>
        <w:p w14:paraId="77D15F1B" w14:textId="77777777" w:rsidR="006B2D53" w:rsidRPr="006B2D53" w:rsidRDefault="006B2D53" w:rsidP="0094502D">
          <w:pPr>
            <w:pStyle w:val="Sidhuvud"/>
            <w:rPr>
              <w:lang w:val="fr-FR"/>
            </w:rPr>
          </w:pPr>
        </w:p>
        <w:p w14:paraId="363A9142" w14:textId="77777777" w:rsidR="006B2D53" w:rsidRPr="006B2D53" w:rsidRDefault="006B2D53" w:rsidP="00EC71A6">
          <w:pPr>
            <w:pStyle w:val="Sidhuvud"/>
            <w:rPr>
              <w:lang w:val="fr-FR"/>
            </w:rPr>
          </w:pPr>
        </w:p>
      </w:tc>
    </w:tr>
    <w:tr w:rsidR="006B2D53" w14:paraId="331F78A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AA2E6F99994E80A3AC2025D4F3606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E455D2" w14:textId="77777777" w:rsidR="00CC5A54" w:rsidRPr="00CC5A54" w:rsidRDefault="00CC5A54" w:rsidP="00340DE0">
              <w:pPr>
                <w:pStyle w:val="Sidhuvud"/>
                <w:rPr>
                  <w:b/>
                </w:rPr>
              </w:pPr>
              <w:r w:rsidRPr="00CC5A54">
                <w:rPr>
                  <w:b/>
                </w:rPr>
                <w:t>Näringsdepartementet</w:t>
              </w:r>
            </w:p>
            <w:p w14:paraId="79BD2EA1" w14:textId="77777777" w:rsidR="00DD7A5A" w:rsidRDefault="00CC5A54" w:rsidP="00340DE0">
              <w:pPr>
                <w:pStyle w:val="Sidhuvud"/>
              </w:pPr>
              <w:r w:rsidRPr="00CC5A54">
                <w:t>Infrastrukturministern</w:t>
              </w:r>
            </w:p>
            <w:p w14:paraId="69B2D26B" w14:textId="77777777" w:rsidR="00DD7A5A" w:rsidRDefault="00DD7A5A" w:rsidP="00340DE0">
              <w:pPr>
                <w:pStyle w:val="Sidhuvud"/>
              </w:pPr>
            </w:p>
            <w:p w14:paraId="0C3F3D7F" w14:textId="230CC59E" w:rsidR="006B2D53" w:rsidRPr="00340DE0" w:rsidRDefault="006B2D5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67DF90483BD4F1EBA0294A8F9C854C1"/>
          </w:placeholder>
          <w:dataBinding w:prefixMappings="xmlns:ns0='http://lp/documentinfo/RK' " w:xpath="/ns0:DocumentInfo[1]/ns0:BaseInfo[1]/ns0:Recipient[1]" w:storeItemID="{88921397-9374-4C72-8B3C-FABE6F4F1896}"/>
          <w:text w:multiLine="1"/>
        </w:sdtPr>
        <w:sdtEndPr/>
        <w:sdtContent>
          <w:tc>
            <w:tcPr>
              <w:tcW w:w="3170" w:type="dxa"/>
            </w:tcPr>
            <w:p w14:paraId="7126F6D1" w14:textId="77777777" w:rsidR="006B2D53" w:rsidRPr="00BC101F" w:rsidRDefault="00CD6380" w:rsidP="00BC101F">
              <w:pPr>
                <w:tabs>
                  <w:tab w:val="left" w:pos="905"/>
                </w:tabs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7AD47" w14:textId="77777777" w:rsidR="006B2D53" w:rsidRDefault="006B2D53" w:rsidP="003E6020">
          <w:pPr>
            <w:pStyle w:val="Sidhuvud"/>
          </w:pPr>
        </w:p>
      </w:tc>
    </w:tr>
  </w:tbl>
  <w:p w14:paraId="59645BE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5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0188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0A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5B0"/>
    <w:rsid w:val="001A2A61"/>
    <w:rsid w:val="001A7295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3C06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124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90C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670D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4232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2CC7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2D53"/>
    <w:rsid w:val="006B4A30"/>
    <w:rsid w:val="006B7569"/>
    <w:rsid w:val="006C28EE"/>
    <w:rsid w:val="006C65AB"/>
    <w:rsid w:val="006D2998"/>
    <w:rsid w:val="006D3188"/>
    <w:rsid w:val="006D5159"/>
    <w:rsid w:val="006E08FC"/>
    <w:rsid w:val="006F2588"/>
    <w:rsid w:val="007059F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4C30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5DA5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1808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01F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DFA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5A54"/>
    <w:rsid w:val="00CD09EF"/>
    <w:rsid w:val="00CD17C1"/>
    <w:rsid w:val="00CD1C6C"/>
    <w:rsid w:val="00CD37F1"/>
    <w:rsid w:val="00CD6169"/>
    <w:rsid w:val="00CD6380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2502"/>
    <w:rsid w:val="00DC3E45"/>
    <w:rsid w:val="00DC4598"/>
    <w:rsid w:val="00DD0722"/>
    <w:rsid w:val="00DD212F"/>
    <w:rsid w:val="00DD7A5A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8C7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D73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150952"/>
  <w15:docId w15:val="{B93EF39C-244E-4C5C-9E73-BE42348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EC866D5AA94E8092177E0760D60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5ACF3-07A5-449E-8160-4778779C6542}"/>
      </w:docPartPr>
      <w:docPartBody>
        <w:p w:rsidR="007C53F5" w:rsidRDefault="008E5E87" w:rsidP="008E5E87">
          <w:pPr>
            <w:pStyle w:val="AFEC866D5AA94E8092177E0760D601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1FEB11A9C54C7D9D3DB5EC39A9E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BD676-39AA-4B8F-A3C5-4AB8FE0B518D}"/>
      </w:docPartPr>
      <w:docPartBody>
        <w:p w:rsidR="007C53F5" w:rsidRDefault="008E5E87" w:rsidP="008E5E87">
          <w:pPr>
            <w:pStyle w:val="581FEB11A9C54C7D9D3DB5EC39A9E6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AA2E6F99994E80A3AC2025D4F36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8CDA2-5DE8-4EC7-9834-38FEB439F114}"/>
      </w:docPartPr>
      <w:docPartBody>
        <w:p w:rsidR="007C53F5" w:rsidRDefault="008E5E87" w:rsidP="008E5E87">
          <w:pPr>
            <w:pStyle w:val="53AA2E6F99994E80A3AC2025D4F360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7DF90483BD4F1EBA0294A8F9C85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6FF71-5580-44ED-91B0-0E4306EF8083}"/>
      </w:docPartPr>
      <w:docPartBody>
        <w:p w:rsidR="007C53F5" w:rsidRDefault="008E5E87" w:rsidP="008E5E87">
          <w:pPr>
            <w:pStyle w:val="867DF90483BD4F1EBA0294A8F9C854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C66F3467674F16A54B645F30A26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80C46-5422-4BDD-BE09-E866BCBB47D7}"/>
      </w:docPartPr>
      <w:docPartBody>
        <w:p w:rsidR="007C53F5" w:rsidRDefault="008E5E87" w:rsidP="008E5E87">
          <w:pPr>
            <w:pStyle w:val="9DC66F3467674F16A54B645F30A267E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87"/>
    <w:rsid w:val="007C53F5"/>
    <w:rsid w:val="008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9BBE729A554A3F9B15129FA22ECD70">
    <w:name w:val="C29BBE729A554A3F9B15129FA22ECD70"/>
    <w:rsid w:val="008E5E87"/>
  </w:style>
  <w:style w:type="character" w:styleId="Platshllartext">
    <w:name w:val="Placeholder Text"/>
    <w:basedOn w:val="Standardstycketeckensnitt"/>
    <w:uiPriority w:val="99"/>
    <w:semiHidden/>
    <w:rsid w:val="008E5E87"/>
    <w:rPr>
      <w:noProof w:val="0"/>
      <w:color w:val="808080"/>
    </w:rPr>
  </w:style>
  <w:style w:type="paragraph" w:customStyle="1" w:styleId="6EA3473DE86146B8AA31753BDCCF7447">
    <w:name w:val="6EA3473DE86146B8AA31753BDCCF7447"/>
    <w:rsid w:val="008E5E87"/>
  </w:style>
  <w:style w:type="paragraph" w:customStyle="1" w:styleId="0E5A1053724C4A5E8B72F5FBF058422C">
    <w:name w:val="0E5A1053724C4A5E8B72F5FBF058422C"/>
    <w:rsid w:val="008E5E87"/>
  </w:style>
  <w:style w:type="paragraph" w:customStyle="1" w:styleId="B4CE3FFAD81C403E9D5CA486DADAE2BC">
    <w:name w:val="B4CE3FFAD81C403E9D5CA486DADAE2BC"/>
    <w:rsid w:val="008E5E87"/>
  </w:style>
  <w:style w:type="paragraph" w:customStyle="1" w:styleId="AFEC866D5AA94E8092177E0760D60106">
    <w:name w:val="AFEC866D5AA94E8092177E0760D60106"/>
    <w:rsid w:val="008E5E87"/>
  </w:style>
  <w:style w:type="paragraph" w:customStyle="1" w:styleId="581FEB11A9C54C7D9D3DB5EC39A9E63F">
    <w:name w:val="581FEB11A9C54C7D9D3DB5EC39A9E63F"/>
    <w:rsid w:val="008E5E87"/>
  </w:style>
  <w:style w:type="paragraph" w:customStyle="1" w:styleId="499D6A9279934B30A2708873229197B6">
    <w:name w:val="499D6A9279934B30A2708873229197B6"/>
    <w:rsid w:val="008E5E87"/>
  </w:style>
  <w:style w:type="paragraph" w:customStyle="1" w:styleId="C6710B10143E46AEA950ADFC0148AEAF">
    <w:name w:val="C6710B10143E46AEA950ADFC0148AEAF"/>
    <w:rsid w:val="008E5E87"/>
  </w:style>
  <w:style w:type="paragraph" w:customStyle="1" w:styleId="D220CC86EA1B4F9BB882C0649B53507C">
    <w:name w:val="D220CC86EA1B4F9BB882C0649B53507C"/>
    <w:rsid w:val="008E5E87"/>
  </w:style>
  <w:style w:type="paragraph" w:customStyle="1" w:styleId="53AA2E6F99994E80A3AC2025D4F3606B">
    <w:name w:val="53AA2E6F99994E80A3AC2025D4F3606B"/>
    <w:rsid w:val="008E5E87"/>
  </w:style>
  <w:style w:type="paragraph" w:customStyle="1" w:styleId="867DF90483BD4F1EBA0294A8F9C854C1">
    <w:name w:val="867DF90483BD4F1EBA0294A8F9C854C1"/>
    <w:rsid w:val="008E5E87"/>
  </w:style>
  <w:style w:type="paragraph" w:customStyle="1" w:styleId="C8DF3A3DDC794340A2D6B21C6DDD0AF6">
    <w:name w:val="C8DF3A3DDC794340A2D6B21C6DDD0AF6"/>
    <w:rsid w:val="008E5E87"/>
  </w:style>
  <w:style w:type="paragraph" w:customStyle="1" w:styleId="0955AB36D700409D8BF327A161638EFE">
    <w:name w:val="0955AB36D700409D8BF327A161638EFE"/>
    <w:rsid w:val="008E5E87"/>
  </w:style>
  <w:style w:type="paragraph" w:customStyle="1" w:styleId="F4A9CB7172AD4CB0B3E72225E09AFE0B">
    <w:name w:val="F4A9CB7172AD4CB0B3E72225E09AFE0B"/>
    <w:rsid w:val="008E5E87"/>
  </w:style>
  <w:style w:type="paragraph" w:customStyle="1" w:styleId="1A1B91A139364D0FBEDED4132098B9C4">
    <w:name w:val="1A1B91A139364D0FBEDED4132098B9C4"/>
    <w:rsid w:val="008E5E87"/>
  </w:style>
  <w:style w:type="paragraph" w:customStyle="1" w:styleId="5CD5064BB2F14D5090BF123C448BDF69">
    <w:name w:val="5CD5064BB2F14D5090BF123C448BDF69"/>
    <w:rsid w:val="008E5E87"/>
  </w:style>
  <w:style w:type="paragraph" w:customStyle="1" w:styleId="CEB74128E5D04AE88CAB0B98CD2A9B6A">
    <w:name w:val="CEB74128E5D04AE88CAB0B98CD2A9B6A"/>
    <w:rsid w:val="008E5E87"/>
  </w:style>
  <w:style w:type="paragraph" w:customStyle="1" w:styleId="9DC66F3467674F16A54B645F30A267E7">
    <w:name w:val="9DC66F3467674F16A54B645F30A267E7"/>
    <w:rsid w:val="008E5E87"/>
  </w:style>
  <w:style w:type="paragraph" w:customStyle="1" w:styleId="301C7418498C4268AAF2129320C34EB2">
    <w:name w:val="301C7418498C4268AAF2129320C34EB2"/>
    <w:rsid w:val="008E5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6fd5bfbe-f1e7-4b8d-9af5-b3d2fd18801d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2019-03-05T00:00:00</HeaderDate>
    <Office/>
    <Dnr>N2019/00902/TIF</Dnr>
    <ParagrafNr/>
    <DocumentTitle/>
    <VisitingAddress/>
    <Extra1/>
    <Extra2/>
    <Extra3>Jimmy Ståhl</Extra3>
    <Number/>
    <Recipient>Till riksdagen</Recipient>
    <SenderText/>
    <DocNumber>N2019/00903/TIF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92ffc5e4-5e54-4abf-b21b-9b28f7aa8223">3YSYKVNWWAAK-786847592-3909</_dlc_DocId>
    <_dlc_DocIdUrl xmlns="92ffc5e4-5e54-4abf-b21b-9b28f7aa8223">
      <Url>https://dhs.sp.regeringskansliet.se/yta/n-bt/transport/_layouts/15/DocIdRedir.aspx?ID=3YSYKVNWWAAK-786847592-3909</Url>
      <Description>3YSYKVNWWAAK-786847592-3909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85B5-D878-4022-9DEF-91C8BD123D2B}"/>
</file>

<file path=customXml/itemProps2.xml><?xml version="1.0" encoding="utf-8"?>
<ds:datastoreItem xmlns:ds="http://schemas.openxmlformats.org/officeDocument/2006/customXml" ds:itemID="{DD159816-043C-428E-BC52-5EA1FC6681A9}"/>
</file>

<file path=customXml/itemProps3.xml><?xml version="1.0" encoding="utf-8"?>
<ds:datastoreItem xmlns:ds="http://schemas.openxmlformats.org/officeDocument/2006/customXml" ds:itemID="{88921397-9374-4C72-8B3C-FABE6F4F1896}"/>
</file>

<file path=customXml/itemProps4.xml><?xml version="1.0" encoding="utf-8"?>
<ds:datastoreItem xmlns:ds="http://schemas.openxmlformats.org/officeDocument/2006/customXml" ds:itemID="{7FA485B5-D878-4022-9DEF-91C8BD123D2B}">
  <ds:schemaRefs>
    <ds:schemaRef ds:uri="http://schemas.microsoft.com/office/infopath/2007/PartnerControls"/>
    <ds:schemaRef ds:uri="http://purl.org/dc/elements/1.1/"/>
    <ds:schemaRef ds:uri="cc625d36-bb37-4650-91b9-0c96159295ba"/>
    <ds:schemaRef ds:uri="http://schemas.openxmlformats.org/package/2006/metadata/core-properties"/>
    <ds:schemaRef ds:uri="http://purl.org/dc/terms/"/>
    <ds:schemaRef ds:uri="92ffc5e4-5e54-4abf-b21b-9b28f7aa8223"/>
    <ds:schemaRef ds:uri="9c9941df-7074-4a92-bf99-225d24d78d61"/>
    <ds:schemaRef ds:uri="http://schemas.microsoft.com/office/2006/documentManagement/types"/>
    <ds:schemaRef ds:uri="4e9c2f0c-7bf8-49af-8356-cbf363fc78a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D159816-043C-428E-BC52-5EA1FC6681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E73D9C-558B-4A86-8594-FCC4EFA115D3}"/>
</file>

<file path=customXml/itemProps7.xml><?xml version="1.0" encoding="utf-8"?>
<ds:datastoreItem xmlns:ds="http://schemas.openxmlformats.org/officeDocument/2006/customXml" ds:itemID="{2BF00621-99B9-4CA2-B450-7FD4FA7BEF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Hermansson</dc:creator>
  <cp:keywords/>
  <dc:description/>
  <cp:lastModifiedBy>Emma Hermansson</cp:lastModifiedBy>
  <cp:revision>6</cp:revision>
  <cp:lastPrinted>2019-03-04T11:43:00Z</cp:lastPrinted>
  <dcterms:created xsi:type="dcterms:W3CDTF">2019-02-28T09:10:00Z</dcterms:created>
  <dcterms:modified xsi:type="dcterms:W3CDTF">2019-03-04T12:49:00Z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0581c959-9005-4951-83dc-825c587c0cfa</vt:lpwstr>
  </property>
</Properties>
</file>