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25119B" w:rsidP="0025119B">
      <w:pPr>
        <w:pStyle w:val="Title"/>
      </w:pPr>
      <w:bookmarkStart w:id="0" w:name="Start"/>
      <w:bookmarkEnd w:id="0"/>
      <w:r>
        <w:t>Svar på fråga 20</w:t>
      </w:r>
      <w:r w:rsidR="00DA62FF">
        <w:t>22</w:t>
      </w:r>
      <w:r>
        <w:t>/</w:t>
      </w:r>
      <w:r w:rsidR="00DA62FF">
        <w:t>23</w:t>
      </w:r>
      <w:r>
        <w:t>:</w:t>
      </w:r>
      <w:r w:rsidR="00DA62FF">
        <w:t>72</w:t>
      </w:r>
      <w:r>
        <w:t xml:space="preserve"> av </w:t>
      </w:r>
      <w:sdt>
        <w:sdtPr>
          <w:alias w:val="Frågeställare"/>
          <w:tag w:val="delete"/>
          <w:id w:val="-211816850"/>
          <w:placeholder>
            <w:docPart w:val="08B325F7DD6F470A9647224A021FAC16"/>
          </w:placeholder>
          <w:dataBinding w:xpath="/ns0:DocumentInfo[1]/ns0:BaseInfo[1]/ns0:Extra3[1]" w:storeItemID="{ACECA0B9-A1AB-41E1-8EF9-6072D99603C9}" w:prefixMappings="xmlns:ns0='http://lp/documentinfo/RK' "/>
          <w:text/>
        </w:sdtPr>
        <w:sdtContent>
          <w:r w:rsidR="00DA62FF">
            <w:t>Björn Söder</w:t>
          </w:r>
        </w:sdtContent>
      </w:sdt>
      <w:r>
        <w:t xml:space="preserve"> (</w:t>
      </w:r>
      <w:sdt>
        <w:sdtPr>
          <w:alias w:val="Parti"/>
          <w:tag w:val="Parti_delete"/>
          <w:id w:val="1620417071"/>
          <w:placeholder>
            <w:docPart w:val="9CCDB3914CFE401D9BE7C9DE3ADA4D67"/>
          </w:placeholder>
          <w:comboBox w:lastValue="SD">
            <w:listItem w:value="Välj ett objekt."/>
            <w:listItem w:value="C" w:displayText="C"/>
            <w:listItem w:value="KD" w:displayText="KD"/>
            <w:listItem w:value="L" w:displayText="L"/>
            <w:listItem w:value="M" w:displayText="M"/>
            <w:listItem w:value="MP" w:displayText="MP"/>
            <w:listItem w:value="S" w:displayText="S"/>
            <w:listItem w:value="SD" w:displayText="SD"/>
            <w:listItem w:value="V" w:displayText="V"/>
          </w:comboBox>
        </w:sdtPr>
        <w:sdtContent>
          <w:r>
            <w:rPr>
              <w:rStyle w:val="DefaultParagraphFont"/>
            </w:rPr>
            <w:t>SD</w:t>
          </w:r>
        </w:sdtContent>
      </w:sdt>
      <w:r>
        <w:t>)</w:t>
      </w:r>
      <w:r>
        <w:br/>
      </w:r>
      <w:r w:rsidR="00DA62FF">
        <w:t>Tillbakadragande av erkännandet av Palestina som stat</w:t>
      </w:r>
    </w:p>
    <w:p w:rsidR="00DA62FF" w:rsidP="002749F7">
      <w:pPr>
        <w:pStyle w:val="BodyText"/>
      </w:pPr>
      <w:sdt>
        <w:sdtPr>
          <w:alias w:val="Frågeställare"/>
          <w:tag w:val="delete"/>
          <w:id w:val="-1635256365"/>
          <w:placeholder>
            <w:docPart w:val="FF6D656CB89A4081967B489EDE931727"/>
          </w:placeholder>
          <w:dataBinding w:xpath="/ns0:DocumentInfo[1]/ns0:BaseInfo[1]/ns0:Extra3[1]" w:storeItemID="{ACECA0B9-A1AB-41E1-8EF9-6072D99603C9}" w:prefixMappings="xmlns:ns0='http://lp/documentinfo/RK' "/>
          <w:text/>
        </w:sdtPr>
        <w:sdtContent>
          <w:r>
            <w:t>Björn Söder</w:t>
          </w:r>
        </w:sdtContent>
      </w:sdt>
      <w:r>
        <w:t xml:space="preserve"> har frågat mig om jag har för avsikt att dra tillbaka erkännandet av Palestina som stat och om inte, varför</w:t>
      </w:r>
      <w:r w:rsidR="00B35BA4">
        <w:t>.</w:t>
      </w:r>
    </w:p>
    <w:p w:rsidR="00C66845" w:rsidP="006B01CB">
      <w:pPr>
        <w:pStyle w:val="BodyText"/>
      </w:pPr>
      <w:r>
        <w:t>Regeringen anser att beslutet den 30 oktober 2014 att erkänna Palestina var olyckligt</w:t>
      </w:r>
      <w:r w:rsidR="0028337E">
        <w:t>.</w:t>
      </w:r>
      <w:r>
        <w:t xml:space="preserve"> </w:t>
      </w:r>
      <w:r>
        <w:t xml:space="preserve"> B</w:t>
      </w:r>
      <w:r w:rsidR="0028337E">
        <w:t>eslut</w:t>
      </w:r>
      <w:r>
        <w:t xml:space="preserve">et var prematurt. </w:t>
      </w:r>
    </w:p>
    <w:p w:rsidR="006B01CB" w:rsidP="006B01CB">
      <w:pPr>
        <w:pStyle w:val="BodyText"/>
      </w:pPr>
      <w:r>
        <w:t>Regeringen</w:t>
      </w:r>
      <w:r w:rsidR="0028337E">
        <w:t xml:space="preserve"> </w:t>
      </w:r>
      <w:r>
        <w:t xml:space="preserve">har inte för avsikt att dra tillbaka erkännandet. Erkännande av stater är en fråga där Sveriges agerande bör präglas av kontinuitet och som inte lämpar sig för förändringar från en regering till en annan. </w:t>
      </w:r>
    </w:p>
    <w:p w:rsidR="00DA62FF" w:rsidP="006A12F1">
      <w:pPr>
        <w:pStyle w:val="BodyText"/>
      </w:pPr>
      <w:r>
        <w:t xml:space="preserve">Stockholm den </w:t>
      </w:r>
      <w:sdt>
        <w:sdtPr>
          <w:id w:val="-1225218591"/>
          <w:placeholder>
            <w:docPart w:val="C518C4E458D748FBB65F256F5939978F"/>
          </w:placeholder>
          <w:dataBinding w:xpath="/ns0:DocumentInfo[1]/ns0:BaseInfo[1]/ns0:HeaderDate[1]" w:storeItemID="{ACECA0B9-A1AB-41E1-8EF9-6072D99603C9}" w:prefixMappings="xmlns:ns0='http://lp/documentinfo/RK' "/>
          <w:date w:fullDate="2022-11-29T00:00:00Z">
            <w:dateFormat w:val="d MMMM yyyy"/>
            <w:lid w:val="sv-SE"/>
            <w:storeMappedDataAs w:val="dateTime"/>
            <w:calendar w:val="gregorian"/>
          </w:date>
        </w:sdtPr>
        <w:sdtContent>
          <w:r w:rsidR="004A0635">
            <w:t>29</w:t>
          </w:r>
          <w:r>
            <w:t xml:space="preserve"> november 2022</w:t>
          </w:r>
        </w:sdtContent>
      </w:sdt>
    </w:p>
    <w:p w:rsidR="00DA62FF" w:rsidP="004E7A8F">
      <w:pPr>
        <w:pStyle w:val="Brdtextutanavstnd"/>
      </w:pPr>
    </w:p>
    <w:p w:rsidR="00DA62FF" w:rsidP="004E7A8F">
      <w:pPr>
        <w:pStyle w:val="Brdtextutanavstnd"/>
      </w:pPr>
    </w:p>
    <w:sdt>
      <w:sdtPr>
        <w:alias w:val="Klicka på listpilen"/>
        <w:tag w:val="run-loadAllMinistersFromDep_delete"/>
        <w:id w:val="-122627287"/>
        <w:placeholder>
          <w:docPart w:val="E3BEDBE03DC9479482AAEA5CB8B68A51"/>
        </w:placeholder>
        <w:dataBinding w:xpath="/ns0:DocumentInfo[1]/ns0:BaseInfo[1]/ns0:TopSender[1]" w:storeItemID="{ACECA0B9-A1AB-41E1-8EF9-6072D99603C9}" w:prefixMappings="xmlns:ns0='http://lp/documentinfo/RK' "/>
        <w:comboBox/>
      </w:sdtPr>
      <w:sdtContent>
        <w:p w:rsidR="00DA62FF" w:rsidP="00DA62FF">
          <w:pPr>
            <w:pStyle w:val="BodyText"/>
          </w:pPr>
          <w:r>
            <w:t>Tobias Billström</w:t>
          </w:r>
        </w:p>
      </w:sdtContent>
    </w:sdt>
    <w:p w:rsidR="00DA62FF" w:rsidP="004E7A8F">
      <w:pPr>
        <w:pStyle w:val="Brdtextutanavstnd"/>
      </w:pPr>
    </w:p>
    <w:p w:rsidR="0025119B" w:rsidRPr="00DB48AB" w:rsidP="0025119B">
      <w:pPr>
        <w:pStyle w:val="BodyText"/>
      </w:pPr>
    </w:p>
    <w:p w:rsidR="00690B14" w:rsidP="00E96532">
      <w:pPr>
        <w:pStyle w:val="BodyText"/>
      </w:pP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25119B">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25119B">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90B14" w:rsidRPr="007D73AB">
          <w:pPr>
            <w:pStyle w:val="Header"/>
          </w:pPr>
        </w:p>
      </w:tc>
      <w:tc>
        <w:tcPr>
          <w:tcW w:w="3170" w:type="dxa"/>
          <w:vAlign w:val="bottom"/>
        </w:tcPr>
        <w:p w:rsidR="00690B14" w:rsidRPr="007D73AB" w:rsidP="00340DE0">
          <w:pPr>
            <w:pStyle w:val="Header"/>
          </w:pPr>
        </w:p>
      </w:tc>
      <w:tc>
        <w:tcPr>
          <w:tcW w:w="1134" w:type="dxa"/>
        </w:tcPr>
        <w:p w:rsidR="00690B14" w:rsidP="0025119B">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90B14"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690B14" w:rsidRPr="00710A6C" w:rsidP="00EE3C0F">
          <w:pPr>
            <w:pStyle w:val="Header"/>
            <w:rPr>
              <w:b/>
            </w:rPr>
          </w:pPr>
        </w:p>
        <w:p w:rsidR="00690B14" w:rsidP="00EE3C0F">
          <w:pPr>
            <w:pStyle w:val="Header"/>
          </w:pPr>
        </w:p>
        <w:p w:rsidR="00690B14" w:rsidP="00EE3C0F">
          <w:pPr>
            <w:pStyle w:val="Header"/>
          </w:pPr>
        </w:p>
        <w:p w:rsidR="00690B14" w:rsidP="00EE3C0F">
          <w:pPr>
            <w:pStyle w:val="Header"/>
          </w:pPr>
        </w:p>
        <w:sdt>
          <w:sdtPr>
            <w:alias w:val="Dnr"/>
            <w:tag w:val="ccRKShow_Dnr"/>
            <w:id w:val="-829283628"/>
            <w:placeholder>
              <w:docPart w:val="7A81848D28E74889845D282644A83419"/>
            </w:placeholder>
            <w:dataBinding w:xpath="/ns0:DocumentInfo[1]/ns0:BaseInfo[1]/ns0:Dnr[1]" w:storeItemID="{ACECA0B9-A1AB-41E1-8EF9-6072D99603C9}" w:prefixMappings="xmlns:ns0='http://lp/documentinfo/RK' "/>
            <w:text/>
          </w:sdtPr>
          <w:sdtContent>
            <w:p w:rsidR="00690B14" w:rsidP="00EE3C0F">
              <w:pPr>
                <w:pStyle w:val="Header"/>
              </w:pPr>
              <w:r>
                <w:t>UD2022/</w:t>
              </w:r>
              <w:r>
                <w:t>16640</w:t>
              </w:r>
            </w:p>
          </w:sdtContent>
        </w:sdt>
        <w:sdt>
          <w:sdtPr>
            <w:alias w:val="DocNumber"/>
            <w:tag w:val="DocNumber"/>
            <w:id w:val="1726028884"/>
            <w:placeholder>
              <w:docPart w:val="CEE7DC070FB74FFC86651E1FE0A12357"/>
            </w:placeholder>
            <w:showingPlcHdr/>
            <w:dataBinding w:xpath="/ns0:DocumentInfo[1]/ns0:BaseInfo[1]/ns0:DocNumber[1]" w:storeItemID="{ACECA0B9-A1AB-41E1-8EF9-6072D99603C9}" w:prefixMappings="xmlns:ns0='http://lp/documentinfo/RK' "/>
            <w:text/>
          </w:sdtPr>
          <w:sdtContent>
            <w:p w:rsidR="00690B14" w:rsidP="00EE3C0F">
              <w:pPr>
                <w:pStyle w:val="Header"/>
              </w:pPr>
              <w:r>
                <w:rPr>
                  <w:rStyle w:val="PlaceholderText"/>
                </w:rPr>
                <w:t xml:space="preserve"> </w:t>
              </w:r>
            </w:p>
          </w:sdtContent>
        </w:sdt>
        <w:p w:rsidR="00690B14" w:rsidP="00EE3C0F">
          <w:pPr>
            <w:pStyle w:val="Header"/>
          </w:pPr>
        </w:p>
      </w:tc>
      <w:tc>
        <w:tcPr>
          <w:tcW w:w="1134" w:type="dxa"/>
        </w:tcPr>
        <w:p w:rsidR="00690B14" w:rsidP="0094502D">
          <w:pPr>
            <w:pStyle w:val="Header"/>
          </w:pPr>
        </w:p>
        <w:p w:rsidR="00690B14"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alias w:val="SenderText"/>
          <w:tag w:val="ccRKShow_SenderText"/>
          <w:id w:val="1374046025"/>
          <w:placeholder>
            <w:docPart w:val="B397B59E32D845F288AC5DF06C2A1DB6"/>
          </w:placeholder>
          <w:richText/>
        </w:sdtPr>
        <w:sdtContent>
          <w:sdt>
            <w:sdtPr>
              <w:alias w:val="SenderText"/>
              <w:tag w:val="ccRKShow_SenderText"/>
              <w:id w:val="-1289892822"/>
              <w:placeholder>
                <w:docPart w:val="D0756B75308E48D1AF0F18460764A5D3"/>
              </w:placeholder>
              <w:richText/>
            </w:sdtPr>
            <w:sdtContent>
              <w:tc>
                <w:tcPr>
                  <w:tcW w:w="5534" w:type="dxa"/>
                  <w:tcMar>
                    <w:right w:w="1134" w:type="dxa"/>
                  </w:tcMar>
                </w:tcPr>
                <w:p w:rsidR="00302B90" w:rsidRPr="0098140A" w:rsidP="00302B90">
                  <w:pPr>
                    <w:pStyle w:val="Header"/>
                    <w:rPr>
                      <w:b/>
                    </w:rPr>
                  </w:pPr>
                  <w:r w:rsidRPr="0098140A">
                    <w:rPr>
                      <w:b/>
                    </w:rPr>
                    <w:t>Utrikesdepartementet</w:t>
                  </w:r>
                </w:p>
                <w:p w:rsidR="00302B90" w:rsidP="00302B90">
                  <w:pPr>
                    <w:pStyle w:val="Header"/>
                  </w:pPr>
                  <w:r w:rsidRPr="0098140A">
                    <w:t>Utrikesministern</w:t>
                  </w:r>
                </w:p>
                <w:p w:rsidR="00302B90" w:rsidP="00302B90">
                  <w:pPr>
                    <w:pStyle w:val="Header"/>
                  </w:pPr>
                </w:p>
                <w:p w:rsidR="00690B14" w:rsidRPr="00340DE0" w:rsidP="00302B90">
                  <w:pPr>
                    <w:pStyle w:val="Header"/>
                  </w:pPr>
                </w:p>
              </w:tc>
            </w:sdtContent>
          </w:sdt>
        </w:sdtContent>
      </w:sdt>
      <w:sdt>
        <w:sdtPr>
          <w:alias w:val="Recipient"/>
          <w:tag w:val="ccRKShow_Recipient"/>
          <w:id w:val="-28344517"/>
          <w:placeholder>
            <w:docPart w:val="E9519C12BB8E419AB3E4B7F37B1A23D6"/>
          </w:placeholder>
          <w:dataBinding w:xpath="/ns0:DocumentInfo[1]/ns0:BaseInfo[1]/ns0:Recipient[1]" w:storeItemID="{ACECA0B9-A1AB-41E1-8EF9-6072D99603C9}" w:prefixMappings="xmlns:ns0='http://lp/documentinfo/RK' "/>
          <w:text w:multiLine="1"/>
        </w:sdtPr>
        <w:sdtContent>
          <w:tc>
            <w:tcPr>
              <w:tcW w:w="3170" w:type="dxa"/>
            </w:tcPr>
            <w:p w:rsidR="00690B14" w:rsidP="00547B89">
              <w:pPr>
                <w:pStyle w:val="Header"/>
              </w:pPr>
              <w:r>
                <w:t>Till riksdagen</w:t>
              </w:r>
              <w:r>
                <w:br/>
              </w:r>
              <w:r>
                <w:br/>
              </w:r>
            </w:p>
          </w:tc>
        </w:sdtContent>
      </w:sdt>
      <w:tc>
        <w:tcPr>
          <w:tcW w:w="1134" w:type="dxa"/>
        </w:tcPr>
        <w:p w:rsidR="00690B14"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A81848D28E74889845D282644A83419"/>
        <w:category>
          <w:name w:val="Allmänt"/>
          <w:gallery w:val="placeholder"/>
        </w:category>
        <w:types>
          <w:type w:val="bbPlcHdr"/>
        </w:types>
        <w:behaviors>
          <w:behavior w:val="content"/>
        </w:behaviors>
        <w:guid w:val="{B8658C89-4067-4CCF-BFC0-1AF26EED926E}"/>
      </w:docPartPr>
      <w:docPartBody>
        <w:p w:rsidR="00253D40" w:rsidP="00253D40">
          <w:pPr>
            <w:pStyle w:val="7A81848D28E74889845D282644A83419"/>
          </w:pPr>
          <w:r>
            <w:rPr>
              <w:rStyle w:val="PlaceholderText"/>
            </w:rPr>
            <w:t xml:space="preserve"> </w:t>
          </w:r>
        </w:p>
      </w:docPartBody>
    </w:docPart>
    <w:docPart>
      <w:docPartPr>
        <w:name w:val="CEE7DC070FB74FFC86651E1FE0A12357"/>
        <w:category>
          <w:name w:val="Allmänt"/>
          <w:gallery w:val="placeholder"/>
        </w:category>
        <w:types>
          <w:type w:val="bbPlcHdr"/>
        </w:types>
        <w:behaviors>
          <w:behavior w:val="content"/>
        </w:behaviors>
        <w:guid w:val="{620CAF5D-2FFC-4688-82FA-DE2F0DA83426}"/>
      </w:docPartPr>
      <w:docPartBody>
        <w:p w:rsidR="00253D40" w:rsidP="00253D40">
          <w:pPr>
            <w:pStyle w:val="CEE7DC070FB74FFC86651E1FE0A123571"/>
          </w:pPr>
          <w:r>
            <w:rPr>
              <w:rStyle w:val="PlaceholderText"/>
            </w:rPr>
            <w:t xml:space="preserve"> </w:t>
          </w:r>
        </w:p>
      </w:docPartBody>
    </w:docPart>
    <w:docPart>
      <w:docPartPr>
        <w:name w:val="B397B59E32D845F288AC5DF06C2A1DB6"/>
        <w:category>
          <w:name w:val="Allmänt"/>
          <w:gallery w:val="placeholder"/>
        </w:category>
        <w:types>
          <w:type w:val="bbPlcHdr"/>
        </w:types>
        <w:behaviors>
          <w:behavior w:val="content"/>
        </w:behaviors>
        <w:guid w:val="{A203FDA8-E3A5-4CFB-943B-5C21B11B79B0}"/>
      </w:docPartPr>
      <w:docPartBody>
        <w:p w:rsidR="00253D40" w:rsidP="00253D40">
          <w:pPr>
            <w:pStyle w:val="B397B59E32D845F288AC5DF06C2A1DB61"/>
          </w:pPr>
          <w:r>
            <w:rPr>
              <w:rStyle w:val="PlaceholderText"/>
            </w:rPr>
            <w:t xml:space="preserve"> </w:t>
          </w:r>
        </w:p>
      </w:docPartBody>
    </w:docPart>
    <w:docPart>
      <w:docPartPr>
        <w:name w:val="E9519C12BB8E419AB3E4B7F37B1A23D6"/>
        <w:category>
          <w:name w:val="Allmänt"/>
          <w:gallery w:val="placeholder"/>
        </w:category>
        <w:types>
          <w:type w:val="bbPlcHdr"/>
        </w:types>
        <w:behaviors>
          <w:behavior w:val="content"/>
        </w:behaviors>
        <w:guid w:val="{C5A2C34A-6F36-4799-B385-DC32FB766B97}"/>
      </w:docPartPr>
      <w:docPartBody>
        <w:p w:rsidR="00253D40" w:rsidP="00253D40">
          <w:pPr>
            <w:pStyle w:val="E9519C12BB8E419AB3E4B7F37B1A23D6"/>
          </w:pPr>
          <w:r>
            <w:rPr>
              <w:rStyle w:val="PlaceholderText"/>
            </w:rPr>
            <w:t xml:space="preserve"> </w:t>
          </w:r>
        </w:p>
      </w:docPartBody>
    </w:docPart>
    <w:docPart>
      <w:docPartPr>
        <w:name w:val="08B325F7DD6F470A9647224A021FAC16"/>
        <w:category>
          <w:name w:val="Allmänt"/>
          <w:gallery w:val="placeholder"/>
        </w:category>
        <w:types>
          <w:type w:val="bbPlcHdr"/>
        </w:types>
        <w:behaviors>
          <w:behavior w:val="content"/>
        </w:behaviors>
        <w:guid w:val="{3A82228C-7A26-480B-ACFE-72CBBE7607C4}"/>
      </w:docPartPr>
      <w:docPartBody>
        <w:p w:rsidR="00253D40" w:rsidP="00253D40">
          <w:pPr>
            <w:pStyle w:val="08B325F7DD6F470A9647224A021FAC16"/>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9CCDB3914CFE401D9BE7C9DE3ADA4D67"/>
        <w:category>
          <w:name w:val="Allmänt"/>
          <w:gallery w:val="placeholder"/>
        </w:category>
        <w:types>
          <w:type w:val="bbPlcHdr"/>
        </w:types>
        <w:behaviors>
          <w:behavior w:val="content"/>
        </w:behaviors>
        <w:guid w:val="{6D861AD2-1F90-4693-999A-210BDD95E8AE}"/>
      </w:docPartPr>
      <w:docPartBody>
        <w:p w:rsidR="00253D40" w:rsidP="00253D40">
          <w:pPr>
            <w:pStyle w:val="9CCDB3914CFE401D9BE7C9DE3ADA4D67"/>
          </w:pPr>
          <w:r>
            <w:t xml:space="preserve"> </w:t>
          </w:r>
          <w:r>
            <w:rPr>
              <w:rStyle w:val="PlaceholderText"/>
            </w:rPr>
            <w:t>Välj ett parti.</w:t>
          </w:r>
        </w:p>
      </w:docPartBody>
    </w:docPart>
    <w:docPart>
      <w:docPartPr>
        <w:name w:val="FF6D656CB89A4081967B489EDE931727"/>
        <w:category>
          <w:name w:val="Allmänt"/>
          <w:gallery w:val="placeholder"/>
        </w:category>
        <w:types>
          <w:type w:val="bbPlcHdr"/>
        </w:types>
        <w:behaviors>
          <w:behavior w:val="content"/>
        </w:behaviors>
        <w:guid w:val="{3D3F752D-3BC7-4839-B035-206CDF18F2C1}"/>
      </w:docPartPr>
      <w:docPartBody>
        <w:p w:rsidR="00AF5B7F">
          <w:pPr>
            <w:pStyle w:val="FF6D656CB89A4081967B489EDE931727"/>
          </w:pPr>
          <w:r>
            <w:rPr>
              <w:rStyle w:val="PlaceholderText"/>
            </w:rPr>
            <w:t xml:space="preserve">Klicka </w:t>
          </w:r>
          <w:r w:rsidRPr="00AC4EF6">
            <w:rPr>
              <w:rStyle w:val="PlaceholderText"/>
            </w:rPr>
            <w:t xml:space="preserve">här för att ange </w:t>
          </w:r>
          <w:r>
            <w:rPr>
              <w:rStyle w:val="PlaceholderText"/>
            </w:rPr>
            <w:t>namnet på frågeställaren</w:t>
          </w:r>
          <w:r w:rsidRPr="00AC4EF6">
            <w:rPr>
              <w:rStyle w:val="PlaceholderText"/>
            </w:rPr>
            <w:t>.</w:t>
          </w:r>
        </w:p>
      </w:docPartBody>
    </w:docPart>
    <w:docPart>
      <w:docPartPr>
        <w:name w:val="C518C4E458D748FBB65F256F5939978F"/>
        <w:category>
          <w:name w:val="Allmänt"/>
          <w:gallery w:val="placeholder"/>
        </w:category>
        <w:types>
          <w:type w:val="bbPlcHdr"/>
        </w:types>
        <w:behaviors>
          <w:behavior w:val="content"/>
        </w:behaviors>
        <w:guid w:val="{9DA5B452-7ADD-482D-A62A-620C41FFAD6E}"/>
      </w:docPartPr>
      <w:docPartBody>
        <w:p w:rsidR="00AF5B7F">
          <w:pPr>
            <w:pStyle w:val="C518C4E458D748FBB65F256F5939978F"/>
          </w:pPr>
          <w:r>
            <w:rPr>
              <w:rStyle w:val="PlaceholderText"/>
            </w:rPr>
            <w:t>Klicka här för att ange datum.</w:t>
          </w:r>
        </w:p>
      </w:docPartBody>
    </w:docPart>
    <w:docPart>
      <w:docPartPr>
        <w:name w:val="E3BEDBE03DC9479482AAEA5CB8B68A51"/>
        <w:category>
          <w:name w:val="Allmänt"/>
          <w:gallery w:val="placeholder"/>
        </w:category>
        <w:types>
          <w:type w:val="bbPlcHdr"/>
        </w:types>
        <w:behaviors>
          <w:behavior w:val="content"/>
        </w:behaviors>
        <w:guid w:val="{DBF0C06E-5CA6-4B99-B1B1-1E02D0B55799}"/>
      </w:docPartPr>
      <w:docPartBody>
        <w:p w:rsidR="00AF5B7F">
          <w:pPr>
            <w:pStyle w:val="E3BEDBE03DC9479482AAEA5CB8B68A51"/>
          </w:pPr>
          <w:r>
            <w:rPr>
              <w:rStyle w:val="PlaceholderText"/>
            </w:rPr>
            <w:t>Välj undertecknare</w:t>
          </w:r>
          <w:r w:rsidRPr="00AC4EF6">
            <w:rPr>
              <w:rStyle w:val="PlaceholderText"/>
            </w:rPr>
            <w:t>.</w:t>
          </w:r>
        </w:p>
      </w:docPartBody>
    </w:docPart>
    <w:docPart>
      <w:docPartPr>
        <w:name w:val="D0756B75308E48D1AF0F18460764A5D3"/>
        <w:category>
          <w:name w:val="Allmänt"/>
          <w:gallery w:val="placeholder"/>
        </w:category>
        <w:types>
          <w:type w:val="bbPlcHdr"/>
        </w:types>
        <w:behaviors>
          <w:behavior w:val="content"/>
        </w:behaviors>
        <w:guid w:val="{44141C1C-BAA1-4BFC-99E3-E120039EC17C}"/>
      </w:docPartPr>
      <w:docPartBody>
        <w:p w:rsidR="005A089A" w:rsidP="002A755B">
          <w:pPr>
            <w:pStyle w:val="D0756B75308E48D1AF0F18460764A5D3"/>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0" w:inkAnnotations="1" w:insDel="0" w:markup="1"/>
  <w:doNotTrackMoves/>
  <w:defaultTabStop w:val="1304"/>
  <w:hyphenationZone w:val="425"/>
  <w:characterSpacingControl w:val="doNotCompress"/>
  <w:compat>
    <w:useFELayout/>
  </w:compat>
  <m:mathPr>
    <m:mathFont m:val="Cambria Math"/>
  </m:mathPr>
  <w:themeFontLang w:val="sv-SE"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755B"/>
    <w:rPr>
      <w:noProof w:val="0"/>
      <w:color w:val="808080"/>
    </w:rPr>
  </w:style>
  <w:style w:type="paragraph" w:customStyle="1" w:styleId="7A81848D28E74889845D282644A83419">
    <w:name w:val="7A81848D28E74889845D282644A83419"/>
    <w:rsid w:val="00253D40"/>
  </w:style>
  <w:style w:type="paragraph" w:customStyle="1" w:styleId="FF6D656CB89A4081967B489EDE931727">
    <w:name w:val="FF6D656CB89A4081967B489EDE931727"/>
  </w:style>
  <w:style w:type="paragraph" w:customStyle="1" w:styleId="C518C4E458D748FBB65F256F5939978F">
    <w:name w:val="C518C4E458D748FBB65F256F5939978F"/>
  </w:style>
  <w:style w:type="paragraph" w:customStyle="1" w:styleId="E9519C12BB8E419AB3E4B7F37B1A23D6">
    <w:name w:val="E9519C12BB8E419AB3E4B7F37B1A23D6"/>
    <w:rsid w:val="00253D40"/>
  </w:style>
  <w:style w:type="paragraph" w:customStyle="1" w:styleId="CEE7DC070FB74FFC86651E1FE0A123571">
    <w:name w:val="CEE7DC070FB74FFC86651E1FE0A123571"/>
    <w:rsid w:val="00253D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397B59E32D845F288AC5DF06C2A1DB61">
    <w:name w:val="B397B59E32D845F288AC5DF06C2A1DB61"/>
    <w:rsid w:val="00253D40"/>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08B325F7DD6F470A9647224A021FAC16">
    <w:name w:val="08B325F7DD6F470A9647224A021FAC16"/>
    <w:rsid w:val="00253D40"/>
  </w:style>
  <w:style w:type="paragraph" w:customStyle="1" w:styleId="9CCDB3914CFE401D9BE7C9DE3ADA4D67">
    <w:name w:val="9CCDB3914CFE401D9BE7C9DE3ADA4D67"/>
    <w:rsid w:val="00253D40"/>
  </w:style>
  <w:style w:type="paragraph" w:customStyle="1" w:styleId="E3BEDBE03DC9479482AAEA5CB8B68A51">
    <w:name w:val="E3BEDBE03DC9479482AAEA5CB8B68A51"/>
  </w:style>
  <w:style w:type="paragraph" w:customStyle="1" w:styleId="D0756B75308E48D1AF0F18460764A5D3">
    <w:name w:val="D0756B75308E48D1AF0F18460764A5D3"/>
    <w:rsid w:val="002A755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f66e885a-961c-48cf-a8e3-cf71a21dc526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Tobias Billström</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2022-11-29T00:00:00</HeaderDate>
    <Office/>
    <Dnr>UD2022/16640</Dnr>
    <ParagrafNr/>
    <DocumentTitle/>
    <VisitingAddress/>
    <Extra1/>
    <Extra2/>
    <Extra3>Björn Söder</Extra3>
    <Number/>
    <Recipient>Till riksdagen
</Recipien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E7EC7-3A33-4942-A6F9-AFC43347116C}"/>
</file>

<file path=customXml/itemProps2.xml><?xml version="1.0" encoding="utf-8"?>
<ds:datastoreItem xmlns:ds="http://schemas.openxmlformats.org/officeDocument/2006/customXml" ds:itemID="{A3E412DB-AEE6-4549-842B-55E1013FF7F7}"/>
</file>

<file path=customXml/itemProps3.xml><?xml version="1.0" encoding="utf-8"?>
<ds:datastoreItem xmlns:ds="http://schemas.openxmlformats.org/officeDocument/2006/customXml" ds:itemID="{6F84B7FD-3022-45D1-80DF-B2E6A43C1671}"/>
</file>

<file path=customXml/itemProps4.xml><?xml version="1.0" encoding="utf-8"?>
<ds:datastoreItem xmlns:ds="http://schemas.openxmlformats.org/officeDocument/2006/customXml" ds:itemID="{ACECA0B9-A1AB-41E1-8EF9-6072D99603C9}"/>
</file>

<file path=customXml/itemProps5.xml><?xml version="1.0" encoding="utf-8"?>
<ds:datastoreItem xmlns:ds="http://schemas.openxmlformats.org/officeDocument/2006/customXml" ds:itemID="{D7C85A3A-061B-4586-9B04-05C04FA96BEA}"/>
</file>

<file path=docProps/app.xml><?xml version="1.0" encoding="utf-8"?>
<Properties xmlns="http://schemas.openxmlformats.org/officeDocument/2006/extended-properties" xmlns:vt="http://schemas.openxmlformats.org/officeDocument/2006/docPropsVTypes">
  <Template>RK Basmall</Template>
  <TotalTime>0</TotalTime>
  <Pages>1</Pages>
  <Words>97</Words>
  <Characters>516</Characters>
  <Application>Microsoft Office Word</Application>
  <DocSecurity>0</DocSecurity>
  <Lines>4</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72 .docx</dc:title>
  <cp:revision>2</cp:revision>
  <cp:lastPrinted>2022-11-22T10:23:00Z</cp:lastPrinted>
  <dcterms:created xsi:type="dcterms:W3CDTF">2022-11-29T10:19:00Z</dcterms:created>
  <dcterms:modified xsi:type="dcterms:W3CDTF">2022-11-29T10:19:00Z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f97bf1dc-a4b9-40f2-bb5b-20126b3b08e6</vt:lpwstr>
  </property>
</Properties>
</file>