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18" w:rsidRDefault="00E35618" w:rsidP="00DA0661">
      <w:pPr>
        <w:pStyle w:val="Rubrik"/>
      </w:pPr>
      <w:bookmarkStart w:id="0" w:name="Start"/>
      <w:bookmarkEnd w:id="0"/>
      <w:r>
        <w:t>Svar på fråga 2019/20:1730 av Björn Söder (SD)</w:t>
      </w:r>
      <w:r>
        <w:br/>
        <w:t>Ofullständig beredskap</w:t>
      </w:r>
    </w:p>
    <w:bookmarkStart w:id="1" w:name="_Hlk44933882"/>
    <w:p w:rsidR="00195BD3" w:rsidRDefault="00D13B54" w:rsidP="00074411">
      <w:pPr>
        <w:pStyle w:val="Brdtext"/>
      </w:pPr>
      <w:sdt>
        <w:sdtPr>
          <w:alias w:val="Frågeställare"/>
          <w:tag w:val="delete"/>
          <w:id w:val="-1635256365"/>
          <w:placeholder>
            <w:docPart w:val="83FFBE2BA2964A64810DEA6ACF27BF10"/>
          </w:placeholder>
          <w:dataBinding w:prefixMappings="xmlns:ns0='http://lp/documentinfo/RK' " w:xpath="/ns0:DocumentInfo[1]/ns0:BaseInfo[1]/ns0:Extra3[1]" w:storeItemID="{99CF856F-446C-414F-8833-1A248060A492}"/>
          <w:text/>
        </w:sdtPr>
        <w:sdtEndPr/>
        <w:sdtContent>
          <w:r w:rsidR="00195BD3">
            <w:t xml:space="preserve">Björn Söder </w:t>
          </w:r>
        </w:sdtContent>
      </w:sdt>
      <w:r w:rsidR="00195BD3">
        <w:t>har frågat mig om jag avser att vidta några åtgärder med anledning av Totalförsvarets forskningsinstitut</w:t>
      </w:r>
      <w:r w:rsidR="00E54783">
        <w:t>s</w:t>
      </w:r>
      <w:r w:rsidR="00195BD3">
        <w:t xml:space="preserve"> rapport, </w:t>
      </w:r>
      <w:r w:rsidR="00195BD3">
        <w:rPr>
          <w:i/>
          <w:iCs/>
        </w:rPr>
        <w:t>Perspektiv på pandemin.</w:t>
      </w:r>
    </w:p>
    <w:p w:rsidR="005C34B9" w:rsidRDefault="006350C1" w:rsidP="00D25D2C">
      <w:r>
        <w:t>Sveriges</w:t>
      </w:r>
      <w:r w:rsidR="00BF1F0D">
        <w:t xml:space="preserve"> samlade</w:t>
      </w:r>
      <w:r>
        <w:t xml:space="preserve"> förmåga att hantera konsekvenserna </w:t>
      </w:r>
      <w:r w:rsidR="00074411">
        <w:t xml:space="preserve">av covid-19 är högt prioriterat </w:t>
      </w:r>
      <w:r w:rsidR="00BF1F0D">
        <w:t xml:space="preserve">för </w:t>
      </w:r>
      <w:r w:rsidR="00074411">
        <w:t xml:space="preserve">regeringen. </w:t>
      </w:r>
      <w:r w:rsidR="00074411" w:rsidRPr="00637C95">
        <w:t xml:space="preserve">Regeringens </w:t>
      </w:r>
      <w:r w:rsidR="00675542">
        <w:t xml:space="preserve">övergripande </w:t>
      </w:r>
      <w:r w:rsidR="00074411" w:rsidRPr="00637C95">
        <w:t>mål är att begränsa smittspridningen för att skydda människors liv och hälsa och säkra sjukvårdens kapacitet</w:t>
      </w:r>
      <w:r w:rsidR="00074411" w:rsidRPr="00D25D2C">
        <w:t>.</w:t>
      </w:r>
      <w:r w:rsidR="00D25D2C" w:rsidRPr="00D25D2C">
        <w:t xml:space="preserve"> Totalförsvarets forskningsinstitut har till uppgift att bedriva forskning för totalförsvarets behov. Kunskapsuppbyggande studier, som den som hänvisas till i frågan, bidrar till det fortsatta arbetet</w:t>
      </w:r>
      <w:r w:rsidR="007F051F">
        <w:t>.</w:t>
      </w:r>
    </w:p>
    <w:p w:rsidR="00EE5339" w:rsidRDefault="00195BD3" w:rsidP="00D25D2C">
      <w:r w:rsidRPr="00195BD3">
        <w:t xml:space="preserve">Regeringen har </w:t>
      </w:r>
      <w:r>
        <w:t xml:space="preserve">under </w:t>
      </w:r>
      <w:r w:rsidR="00EE5339">
        <w:t>året</w:t>
      </w:r>
      <w:r>
        <w:t xml:space="preserve"> </w:t>
      </w:r>
      <w:r w:rsidR="00EE5339">
        <w:t>vidtagit</w:t>
      </w:r>
      <w:r w:rsidR="00EE5339" w:rsidRPr="00195BD3">
        <w:t xml:space="preserve"> </w:t>
      </w:r>
      <w:r w:rsidRPr="00195BD3">
        <w:t xml:space="preserve">en rad olika åtgärder på flera områden </w:t>
      </w:r>
      <w:r w:rsidR="0094350D">
        <w:t>i syfte</w:t>
      </w:r>
      <w:r w:rsidRPr="00195BD3">
        <w:t xml:space="preserve"> </w:t>
      </w:r>
      <w:r w:rsidR="0094350D">
        <w:t xml:space="preserve">att skapa goda förutsättningar för en effektiv och säker </w:t>
      </w:r>
      <w:r w:rsidR="00675542">
        <w:t>samhälls</w:t>
      </w:r>
      <w:r w:rsidR="0094350D">
        <w:t>hantering av den pågående pandemin</w:t>
      </w:r>
      <w:r>
        <w:t xml:space="preserve">. </w:t>
      </w:r>
      <w:r w:rsidR="00DB40A2">
        <w:t xml:space="preserve">Bland annat beslutade regeringen den </w:t>
      </w:r>
      <w:r w:rsidR="00EB6E91">
        <w:t>2</w:t>
      </w:r>
      <w:r w:rsidR="00DB40A2">
        <w:t xml:space="preserve"> juli att </w:t>
      </w:r>
      <w:r w:rsidR="00DB40A2" w:rsidRPr="00DB40A2">
        <w:t>Folkhälsomyndigheten, Socialstyrelsen, Läkemedelsverket, MSB och länsstyrelserna får i uppdrag att ta fram en plan inför nya utbrott av covid-19.</w:t>
      </w:r>
      <w:r w:rsidR="00DB40A2">
        <w:t xml:space="preserve"> </w:t>
      </w:r>
      <w:r w:rsidR="008643BF">
        <w:t xml:space="preserve">Den 30 juni tillsatte </w:t>
      </w:r>
      <w:r w:rsidR="00EE5339">
        <w:t>regeringen</w:t>
      </w:r>
      <w:r w:rsidRPr="00195BD3">
        <w:t xml:space="preserve"> </w:t>
      </w:r>
      <w:r w:rsidR="00074411">
        <w:t xml:space="preserve">en kommission med uppdrag att utvärdera regeringens, </w:t>
      </w:r>
      <w:bookmarkStart w:id="2" w:name="_Hlk45019911"/>
      <w:r w:rsidR="008643BF">
        <w:t xml:space="preserve">berörda </w:t>
      </w:r>
      <w:r w:rsidR="00074411">
        <w:t>förvaltningsmyndigheters, regionernas och kommunernas åtgärder för att begränsa spridningen av det virus som orsakar sjukdomen covid-19 och spridningens effekter</w:t>
      </w:r>
      <w:bookmarkEnd w:id="2"/>
      <w:r w:rsidR="00074411">
        <w:t xml:space="preserve">. </w:t>
      </w:r>
      <w:r w:rsidR="00EE5339">
        <w:t>I k</w:t>
      </w:r>
      <w:r w:rsidR="00074411">
        <w:t>ommissionen</w:t>
      </w:r>
      <w:r w:rsidR="00EE5339">
        <w:t>s uppdrag ingår att</w:t>
      </w:r>
      <w:r w:rsidR="00074411">
        <w:t xml:space="preserve"> göra en internationell jämförelse med relevanta länder av de olika åtgärder som vidtagits. Uppdraget ska slutredovisas senast den 28 februari 2022</w:t>
      </w:r>
      <w:r w:rsidR="00675542">
        <w:t xml:space="preserve"> med</w:t>
      </w:r>
      <w:r w:rsidR="00074411">
        <w:t xml:space="preserve"> </w:t>
      </w:r>
      <w:r w:rsidR="00675542">
        <w:t>d</w:t>
      </w:r>
      <w:r w:rsidR="00074411">
        <w:t>elredovisningar</w:t>
      </w:r>
      <w:r w:rsidR="00675542">
        <w:t xml:space="preserve"> </w:t>
      </w:r>
      <w:r w:rsidR="00074411">
        <w:t xml:space="preserve">den 30 november 2020 och den 31 oktober 2021. </w:t>
      </w:r>
      <w:bookmarkEnd w:id="1"/>
    </w:p>
    <w:p w:rsidR="00700BDB" w:rsidRPr="00700BDB" w:rsidRDefault="00700BDB" w:rsidP="00700BDB">
      <w:r>
        <w:lastRenderedPageBreak/>
        <w:t>R</w:t>
      </w:r>
      <w:r w:rsidRPr="00700BDB">
        <w:t xml:space="preserve">egeringen </w:t>
      </w:r>
      <w:r>
        <w:t>följer utveckling</w:t>
      </w:r>
      <w:r w:rsidR="005A5855">
        <w:t>en</w:t>
      </w:r>
      <w:r>
        <w:t xml:space="preserve"> noga och </w:t>
      </w:r>
      <w:r w:rsidRPr="00700BDB">
        <w:t>ämnar även framöver ta de beslut som behövs för att fortsatt hantera pandemin.</w:t>
      </w:r>
    </w:p>
    <w:p w:rsidR="00700BDB" w:rsidRPr="00D37C4A" w:rsidRDefault="00700BDB" w:rsidP="00195BD3">
      <w:pPr>
        <w:pStyle w:val="Brdtext"/>
      </w:pPr>
    </w:p>
    <w:p w:rsidR="00195BD3" w:rsidRPr="00D37C4A" w:rsidRDefault="00195BD3" w:rsidP="00195BD3">
      <w:pPr>
        <w:pStyle w:val="Brdtext"/>
      </w:pPr>
      <w:r w:rsidRPr="00D37C4A">
        <w:t xml:space="preserve">Stockholm den </w:t>
      </w:r>
      <w:sdt>
        <w:sdtPr>
          <w:id w:val="-1225218591"/>
          <w:placeholder>
            <w:docPart w:val="4928E281C91845B99504E591051BDB7C"/>
          </w:placeholder>
          <w:dataBinding w:prefixMappings="xmlns:ns0='http://lp/documentinfo/RK' " w:xpath="/ns0:DocumentInfo[1]/ns0:BaseInfo[1]/ns0:HeaderDate[1]" w:storeItemID="{99CF856F-446C-414F-8833-1A248060A492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350C1" w:rsidRPr="00D37C4A">
            <w:t>12 augusti 2020</w:t>
          </w:r>
        </w:sdtContent>
      </w:sdt>
    </w:p>
    <w:p w:rsidR="00E35618" w:rsidRPr="00074411" w:rsidRDefault="00E35618" w:rsidP="004E7A8F">
      <w:pPr>
        <w:pStyle w:val="Brdtextutanavstnd"/>
      </w:pPr>
    </w:p>
    <w:p w:rsidR="00E35618" w:rsidRPr="00074411" w:rsidRDefault="00E35618" w:rsidP="004E7A8F">
      <w:pPr>
        <w:pStyle w:val="Brdtextutanavstnd"/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CE1AD96B075F484BB579E011C37BE6C0"/>
        </w:placeholder>
        <w:dataBinding w:prefixMappings="xmlns:ns0='http://lp/documentinfo/RK' " w:xpath="/ns0:DocumentInfo[1]/ns0:BaseInfo[1]/ns0:TopSender[1]" w:storeItemID="{99CF856F-446C-414F-8833-1A248060A492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:rsidR="00E35618" w:rsidRPr="00195BD3" w:rsidRDefault="00E35618" w:rsidP="00E96532">
          <w:pPr>
            <w:pStyle w:val="Brdtext"/>
            <w:rPr>
              <w:lang w:val="de-DE"/>
            </w:rPr>
          </w:pPr>
          <w:r w:rsidRPr="001B3413">
            <w:rPr>
              <w:lang w:val="de-DE"/>
            </w:rPr>
            <w:t>Mikael Damberg</w:t>
          </w:r>
        </w:p>
      </w:sdtContent>
    </w:sdt>
    <w:sectPr w:rsidR="00E35618" w:rsidRPr="00195BD3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E13" w:rsidRDefault="007B0E13" w:rsidP="00A87A54">
      <w:pPr>
        <w:spacing w:after="0" w:line="240" w:lineRule="auto"/>
      </w:pPr>
      <w:r>
        <w:separator/>
      </w:r>
    </w:p>
  </w:endnote>
  <w:endnote w:type="continuationSeparator" w:id="0">
    <w:p w:rsidR="007B0E13" w:rsidRDefault="007B0E1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54" w:rsidRDefault="00D13B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E13" w:rsidRDefault="007B0E13" w:rsidP="00A87A54">
      <w:pPr>
        <w:spacing w:after="0" w:line="240" w:lineRule="auto"/>
      </w:pPr>
      <w:r>
        <w:separator/>
      </w:r>
    </w:p>
  </w:footnote>
  <w:footnote w:type="continuationSeparator" w:id="0">
    <w:p w:rsidR="007B0E13" w:rsidRDefault="007B0E1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54" w:rsidRDefault="00D13B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54" w:rsidRDefault="00D13B5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35618" w:rsidTr="00C93EBA">
      <w:trPr>
        <w:trHeight w:val="227"/>
      </w:trPr>
      <w:tc>
        <w:tcPr>
          <w:tcW w:w="5534" w:type="dxa"/>
        </w:tcPr>
        <w:p w:rsidR="00E35618" w:rsidRPr="007D73AB" w:rsidRDefault="00E35618">
          <w:pPr>
            <w:pStyle w:val="Sidhuvud"/>
          </w:pPr>
        </w:p>
      </w:tc>
      <w:tc>
        <w:tcPr>
          <w:tcW w:w="3170" w:type="dxa"/>
          <w:vAlign w:val="bottom"/>
        </w:tcPr>
        <w:p w:rsidR="00E35618" w:rsidRPr="007D73AB" w:rsidRDefault="00E35618" w:rsidP="00340DE0">
          <w:pPr>
            <w:pStyle w:val="Sidhuvud"/>
          </w:pPr>
        </w:p>
      </w:tc>
      <w:tc>
        <w:tcPr>
          <w:tcW w:w="1134" w:type="dxa"/>
        </w:tcPr>
        <w:p w:rsidR="00E35618" w:rsidRDefault="00E35618" w:rsidP="005A703A">
          <w:pPr>
            <w:pStyle w:val="Sidhuvud"/>
          </w:pPr>
        </w:p>
      </w:tc>
    </w:tr>
    <w:tr w:rsidR="00E35618" w:rsidTr="00C93EBA">
      <w:trPr>
        <w:trHeight w:val="1928"/>
      </w:trPr>
      <w:tc>
        <w:tcPr>
          <w:tcW w:w="5534" w:type="dxa"/>
        </w:tcPr>
        <w:p w:rsidR="00E35618" w:rsidRPr="00340DE0" w:rsidRDefault="00E3561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35618" w:rsidRPr="00710A6C" w:rsidRDefault="00E35618" w:rsidP="00EE3C0F">
          <w:pPr>
            <w:pStyle w:val="Sidhuvud"/>
            <w:rPr>
              <w:b/>
            </w:rPr>
          </w:pPr>
        </w:p>
        <w:p w:rsidR="00E35618" w:rsidRDefault="00E35618" w:rsidP="00EE3C0F">
          <w:pPr>
            <w:pStyle w:val="Sidhuvud"/>
          </w:pPr>
        </w:p>
        <w:p w:rsidR="00E35618" w:rsidRDefault="00E35618" w:rsidP="00EE3C0F">
          <w:pPr>
            <w:pStyle w:val="Sidhuvud"/>
          </w:pPr>
        </w:p>
        <w:p w:rsidR="00E35618" w:rsidRDefault="00E35618" w:rsidP="00EE3C0F">
          <w:pPr>
            <w:pStyle w:val="Sidhuvud"/>
          </w:pPr>
        </w:p>
        <w:p w:rsidR="00E35618" w:rsidRDefault="00D13B54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86A10D7F841B42A2BE5AAD4370225B49"/>
              </w:placeholder>
              <w:dataBinding w:prefixMappings="xmlns:ns0='http://lp/documentinfo/RK' " w:xpath="/ns0:DocumentInfo[1]/ns0:BaseInfo[1]/ns0:Dnr[1]" w:storeItemID="{99CF856F-446C-414F-8833-1A248060A492}"/>
              <w:text/>
            </w:sdtPr>
            <w:sdtEndPr/>
            <w:sdtContent>
              <w:r w:rsidR="00E35618">
                <w:t>Ju2020/</w:t>
              </w:r>
            </w:sdtContent>
          </w:sdt>
          <w:r>
            <w:t>02591</w:t>
          </w:r>
          <w:r>
            <w:t>/POL</w:t>
          </w:r>
          <w:bookmarkStart w:id="3" w:name="_GoBack"/>
          <w:bookmarkEnd w:id="3"/>
        </w:p>
        <w:sdt>
          <w:sdtPr>
            <w:alias w:val="DocNumber"/>
            <w:tag w:val="DocNumber"/>
            <w:id w:val="1726028884"/>
            <w:placeholder>
              <w:docPart w:val="67DB46E035E54D8D8F15CC1CB751D6C6"/>
            </w:placeholder>
            <w:showingPlcHdr/>
            <w:dataBinding w:prefixMappings="xmlns:ns0='http://lp/documentinfo/RK' " w:xpath="/ns0:DocumentInfo[1]/ns0:BaseInfo[1]/ns0:DocNumber[1]" w:storeItemID="{99CF856F-446C-414F-8833-1A248060A492}"/>
            <w:text/>
          </w:sdtPr>
          <w:sdtEndPr/>
          <w:sdtContent>
            <w:p w:rsidR="00E35618" w:rsidRDefault="00E3561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35618" w:rsidRDefault="00E35618" w:rsidP="00EE3C0F">
          <w:pPr>
            <w:pStyle w:val="Sidhuvud"/>
          </w:pPr>
        </w:p>
      </w:tc>
      <w:tc>
        <w:tcPr>
          <w:tcW w:w="1134" w:type="dxa"/>
        </w:tcPr>
        <w:p w:rsidR="00E35618" w:rsidRDefault="00E35618" w:rsidP="0094502D">
          <w:pPr>
            <w:pStyle w:val="Sidhuvud"/>
          </w:pPr>
        </w:p>
        <w:p w:rsidR="00E35618" w:rsidRPr="0094502D" w:rsidRDefault="00E35618" w:rsidP="00EC71A6">
          <w:pPr>
            <w:pStyle w:val="Sidhuvud"/>
          </w:pPr>
        </w:p>
      </w:tc>
    </w:tr>
    <w:tr w:rsidR="00E35618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C9D6741FFE94299ABE6B185C5D03C20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E35618" w:rsidRPr="00340DE0" w:rsidRDefault="00D87637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C4F9C6A1AB94D738C62B702A9F0127F"/>
          </w:placeholder>
          <w:dataBinding w:prefixMappings="xmlns:ns0='http://lp/documentinfo/RK' " w:xpath="/ns0:DocumentInfo[1]/ns0:BaseInfo[1]/ns0:Recipient[1]" w:storeItemID="{99CF856F-446C-414F-8833-1A248060A492}"/>
          <w:text w:multiLine="1"/>
        </w:sdtPr>
        <w:sdtEndPr/>
        <w:sdtContent>
          <w:tc>
            <w:tcPr>
              <w:tcW w:w="3170" w:type="dxa"/>
            </w:tcPr>
            <w:p w:rsidR="00E35618" w:rsidRDefault="00E3561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35618" w:rsidRDefault="00E3561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1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411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38D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BD3"/>
    <w:rsid w:val="00196C02"/>
    <w:rsid w:val="00197A8A"/>
    <w:rsid w:val="001A1B33"/>
    <w:rsid w:val="001A2A61"/>
    <w:rsid w:val="001B3413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3F5B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855"/>
    <w:rsid w:val="005A6034"/>
    <w:rsid w:val="005A7AC1"/>
    <w:rsid w:val="005B115A"/>
    <w:rsid w:val="005B537F"/>
    <w:rsid w:val="005C120D"/>
    <w:rsid w:val="005C15B3"/>
    <w:rsid w:val="005C34B9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0C1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542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0BD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0E13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51F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43BF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50D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41F"/>
    <w:rsid w:val="00BB4AC0"/>
    <w:rsid w:val="00BB5683"/>
    <w:rsid w:val="00BC112B"/>
    <w:rsid w:val="00BC17DF"/>
    <w:rsid w:val="00BC6832"/>
    <w:rsid w:val="00BD0826"/>
    <w:rsid w:val="00BD093A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F0D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4F71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B54"/>
    <w:rsid w:val="00D13D8A"/>
    <w:rsid w:val="00D20DA7"/>
    <w:rsid w:val="00D249A5"/>
    <w:rsid w:val="00D25D2C"/>
    <w:rsid w:val="00D2793F"/>
    <w:rsid w:val="00D279D8"/>
    <w:rsid w:val="00D27C8E"/>
    <w:rsid w:val="00D3026A"/>
    <w:rsid w:val="00D32D62"/>
    <w:rsid w:val="00D36E44"/>
    <w:rsid w:val="00D37C4A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637"/>
    <w:rsid w:val="00D91AE3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0A2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32F"/>
    <w:rsid w:val="00E247D9"/>
    <w:rsid w:val="00E258D8"/>
    <w:rsid w:val="00E26DDF"/>
    <w:rsid w:val="00E270E5"/>
    <w:rsid w:val="00E30167"/>
    <w:rsid w:val="00E32C2B"/>
    <w:rsid w:val="00E33493"/>
    <w:rsid w:val="00E35618"/>
    <w:rsid w:val="00E37922"/>
    <w:rsid w:val="00E406DF"/>
    <w:rsid w:val="00E415D3"/>
    <w:rsid w:val="00E469E4"/>
    <w:rsid w:val="00E475C3"/>
    <w:rsid w:val="00E509B0"/>
    <w:rsid w:val="00E50B11"/>
    <w:rsid w:val="00E54246"/>
    <w:rsid w:val="00E54783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0A1"/>
    <w:rsid w:val="00EB6E91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339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56E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B770ED"/>
  <w15:docId w15:val="{595511F2-0DB1-48F4-99EC-59D7831C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A10D7F841B42A2BE5AAD4370225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01904-6B96-4F52-AE66-114CB86E824A}"/>
      </w:docPartPr>
      <w:docPartBody>
        <w:p w:rsidR="00176182" w:rsidRDefault="00E722A4" w:rsidP="00E722A4">
          <w:pPr>
            <w:pStyle w:val="86A10D7F841B42A2BE5AAD4370225B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DB46E035E54D8D8F15CC1CB751D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41810-B989-43AC-9549-568AFF2F5C33}"/>
      </w:docPartPr>
      <w:docPartBody>
        <w:p w:rsidR="00176182" w:rsidRDefault="00E722A4" w:rsidP="00E722A4">
          <w:pPr>
            <w:pStyle w:val="67DB46E035E54D8D8F15CC1CB751D6C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9D6741FFE94299ABE6B185C5D03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9E643-E0C4-4748-8B7A-116B84956CEE}"/>
      </w:docPartPr>
      <w:docPartBody>
        <w:p w:rsidR="00176182" w:rsidRDefault="00E722A4" w:rsidP="00E722A4">
          <w:pPr>
            <w:pStyle w:val="7C9D6741FFE94299ABE6B185C5D03C2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4F9C6A1AB94D738C62B702A9F01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02E10-A0A5-431E-8164-094F0EA63350}"/>
      </w:docPartPr>
      <w:docPartBody>
        <w:p w:rsidR="00176182" w:rsidRDefault="00E722A4" w:rsidP="00E722A4">
          <w:pPr>
            <w:pStyle w:val="3C4F9C6A1AB94D738C62B702A9F012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1AD96B075F484BB579E011C37BE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775AD-1108-4659-BA5E-15EED9C6DC4F}"/>
      </w:docPartPr>
      <w:docPartBody>
        <w:p w:rsidR="00176182" w:rsidRDefault="00E722A4" w:rsidP="00E722A4">
          <w:pPr>
            <w:pStyle w:val="CE1AD96B075F484BB579E011C37BE6C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3FFBE2BA2964A64810DEA6ACF27B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65FFA6-CA70-4FEF-A86C-FB20BA1B372D}"/>
      </w:docPartPr>
      <w:docPartBody>
        <w:p w:rsidR="005E5855" w:rsidRDefault="00EB593D" w:rsidP="00EB593D">
          <w:pPr>
            <w:pStyle w:val="83FFBE2BA2964A64810DEA6ACF27BF10"/>
          </w:pPr>
          <w:r>
            <w:rPr>
              <w:rStyle w:val="Platshllartext"/>
            </w:rPr>
            <w:t>Klicka här för att ange namnet på frågeställaren.</w:t>
          </w:r>
        </w:p>
      </w:docPartBody>
    </w:docPart>
    <w:docPart>
      <w:docPartPr>
        <w:name w:val="4928E281C91845B99504E591051BD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25BF8-3BCD-47D8-8E0A-A33A561865C2}"/>
      </w:docPartPr>
      <w:docPartBody>
        <w:p w:rsidR="005E5855" w:rsidRDefault="00EB593D" w:rsidP="00EB593D">
          <w:pPr>
            <w:pStyle w:val="4928E281C91845B99504E591051BDB7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A4"/>
    <w:rsid w:val="00176182"/>
    <w:rsid w:val="005E5855"/>
    <w:rsid w:val="007B3186"/>
    <w:rsid w:val="00E722A4"/>
    <w:rsid w:val="00E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9877BBC4C4435FA270DCF63DE19CE1">
    <w:name w:val="469877BBC4C4435FA270DCF63DE19CE1"/>
    <w:rsid w:val="00E722A4"/>
  </w:style>
  <w:style w:type="character" w:styleId="Platshllartext">
    <w:name w:val="Placeholder Text"/>
    <w:basedOn w:val="Standardstycketeckensnitt"/>
    <w:uiPriority w:val="99"/>
    <w:semiHidden/>
    <w:rsid w:val="00EB593D"/>
  </w:style>
  <w:style w:type="paragraph" w:customStyle="1" w:styleId="9B27D6A75DCB42CDB98DBC43406ECD5B">
    <w:name w:val="9B27D6A75DCB42CDB98DBC43406ECD5B"/>
    <w:rsid w:val="00E722A4"/>
  </w:style>
  <w:style w:type="paragraph" w:customStyle="1" w:styleId="DC138CEC58814A8BB726AA596A50A1CB">
    <w:name w:val="DC138CEC58814A8BB726AA596A50A1CB"/>
    <w:rsid w:val="00E722A4"/>
  </w:style>
  <w:style w:type="paragraph" w:customStyle="1" w:styleId="590AFE14B22F417CA9398F84DD3ADE04">
    <w:name w:val="590AFE14B22F417CA9398F84DD3ADE04"/>
    <w:rsid w:val="00E722A4"/>
  </w:style>
  <w:style w:type="paragraph" w:customStyle="1" w:styleId="86A10D7F841B42A2BE5AAD4370225B49">
    <w:name w:val="86A10D7F841B42A2BE5AAD4370225B49"/>
    <w:rsid w:val="00E722A4"/>
  </w:style>
  <w:style w:type="paragraph" w:customStyle="1" w:styleId="67DB46E035E54D8D8F15CC1CB751D6C6">
    <w:name w:val="67DB46E035E54D8D8F15CC1CB751D6C6"/>
    <w:rsid w:val="00E722A4"/>
  </w:style>
  <w:style w:type="paragraph" w:customStyle="1" w:styleId="6A5156E83C644F8381C21AEF23D248A1">
    <w:name w:val="6A5156E83C644F8381C21AEF23D248A1"/>
    <w:rsid w:val="00E722A4"/>
  </w:style>
  <w:style w:type="paragraph" w:customStyle="1" w:styleId="7DED89CA1AC8499DAC627909F9F42D02">
    <w:name w:val="7DED89CA1AC8499DAC627909F9F42D02"/>
    <w:rsid w:val="00E722A4"/>
  </w:style>
  <w:style w:type="paragraph" w:customStyle="1" w:styleId="0341435AB85F41FE94946357C62CE4C0">
    <w:name w:val="0341435AB85F41FE94946357C62CE4C0"/>
    <w:rsid w:val="00E722A4"/>
  </w:style>
  <w:style w:type="paragraph" w:customStyle="1" w:styleId="7C9D6741FFE94299ABE6B185C5D03C20">
    <w:name w:val="7C9D6741FFE94299ABE6B185C5D03C20"/>
    <w:rsid w:val="00E722A4"/>
  </w:style>
  <w:style w:type="paragraph" w:customStyle="1" w:styleId="3C4F9C6A1AB94D738C62B702A9F0127F">
    <w:name w:val="3C4F9C6A1AB94D738C62B702A9F0127F"/>
    <w:rsid w:val="00E722A4"/>
  </w:style>
  <w:style w:type="paragraph" w:customStyle="1" w:styleId="67DB46E035E54D8D8F15CC1CB751D6C61">
    <w:name w:val="67DB46E035E54D8D8F15CC1CB751D6C61"/>
    <w:rsid w:val="00E722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9D6741FFE94299ABE6B185C5D03C201">
    <w:name w:val="7C9D6741FFE94299ABE6B185C5D03C201"/>
    <w:rsid w:val="00E722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2EA96EB1844006A48805CAD7BD4C3E">
    <w:name w:val="0D2EA96EB1844006A48805CAD7BD4C3E"/>
    <w:rsid w:val="00E722A4"/>
  </w:style>
  <w:style w:type="paragraph" w:customStyle="1" w:styleId="3D67B8BFB18D4A98B7E16FE62A703D92">
    <w:name w:val="3D67B8BFB18D4A98B7E16FE62A703D92"/>
    <w:rsid w:val="00E722A4"/>
  </w:style>
  <w:style w:type="paragraph" w:customStyle="1" w:styleId="6E786919430A4D2795C21B951D258223">
    <w:name w:val="6E786919430A4D2795C21B951D258223"/>
    <w:rsid w:val="00E722A4"/>
  </w:style>
  <w:style w:type="paragraph" w:customStyle="1" w:styleId="3D3D4B8DEC9D483685D3EF781A55A17A">
    <w:name w:val="3D3D4B8DEC9D483685D3EF781A55A17A"/>
    <w:rsid w:val="00E722A4"/>
  </w:style>
  <w:style w:type="paragraph" w:customStyle="1" w:styleId="960C30ACFF7E467A9BE4C8AC239C21F5">
    <w:name w:val="960C30ACFF7E467A9BE4C8AC239C21F5"/>
    <w:rsid w:val="00E722A4"/>
  </w:style>
  <w:style w:type="paragraph" w:customStyle="1" w:styleId="85CDE7B702F34EE4969121AFEA99C6D3">
    <w:name w:val="85CDE7B702F34EE4969121AFEA99C6D3"/>
    <w:rsid w:val="00E722A4"/>
  </w:style>
  <w:style w:type="paragraph" w:customStyle="1" w:styleId="D2D13C3F82DA41BEB8C58E5FF4DAEFDE">
    <w:name w:val="D2D13C3F82DA41BEB8C58E5FF4DAEFDE"/>
    <w:rsid w:val="00E722A4"/>
  </w:style>
  <w:style w:type="paragraph" w:customStyle="1" w:styleId="985E8BF13154455995B7FD1EB7D7E769">
    <w:name w:val="985E8BF13154455995B7FD1EB7D7E769"/>
    <w:rsid w:val="00E722A4"/>
  </w:style>
  <w:style w:type="paragraph" w:customStyle="1" w:styleId="3513B3DE08D94A90A8854797ACB84D00">
    <w:name w:val="3513B3DE08D94A90A8854797ACB84D00"/>
    <w:rsid w:val="00E722A4"/>
  </w:style>
  <w:style w:type="paragraph" w:customStyle="1" w:styleId="CE1AD96B075F484BB579E011C37BE6C0">
    <w:name w:val="CE1AD96B075F484BB579E011C37BE6C0"/>
    <w:rsid w:val="00E722A4"/>
  </w:style>
  <w:style w:type="paragraph" w:customStyle="1" w:styleId="83FFBE2BA2964A64810DEA6ACF27BF10">
    <w:name w:val="83FFBE2BA2964A64810DEA6ACF27BF10"/>
    <w:rsid w:val="00EB593D"/>
  </w:style>
  <w:style w:type="paragraph" w:customStyle="1" w:styleId="4928E281C91845B99504E591051BDB7C">
    <w:name w:val="4928E281C91845B99504E591051BDB7C"/>
    <w:rsid w:val="00EB5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db49a3c6-d0fe-4b2b-9c41-efc373ffd0b5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2020-08-12T00:00:00</HeaderDate>
    <Office/>
    <Dnr>Ju2020/</Dnr>
    <ParagrafNr/>
    <DocumentTitle/>
    <VisitingAddress/>
    <Extra1/>
    <Extra2/>
    <Extra3>Björn Söder 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2020-08-12T00:00:00</HeaderDate>
    <Office/>
    <Dnr>Ju2020/</Dnr>
    <ParagrafNr/>
    <DocumentTitle/>
    <VisitingAddress/>
    <Extra1/>
    <Extra2/>
    <Extra3>Björn Söder 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2D34-F532-4405-8C0F-8F9B0F6B5253}"/>
</file>

<file path=customXml/itemProps2.xml><?xml version="1.0" encoding="utf-8"?>
<ds:datastoreItem xmlns:ds="http://schemas.openxmlformats.org/officeDocument/2006/customXml" ds:itemID="{0B56C3F8-70E0-41DA-B7E7-33D7B91F2663}"/>
</file>

<file path=customXml/itemProps3.xml><?xml version="1.0" encoding="utf-8"?>
<ds:datastoreItem xmlns:ds="http://schemas.openxmlformats.org/officeDocument/2006/customXml" ds:itemID="{A216AFEA-FFED-425F-A020-6A4861CF94E9}"/>
</file>

<file path=customXml/itemProps4.xml><?xml version="1.0" encoding="utf-8"?>
<ds:datastoreItem xmlns:ds="http://schemas.openxmlformats.org/officeDocument/2006/customXml" ds:itemID="{BF7B0E41-B54A-46FE-9A5D-B5700F9CFD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56C3F8-70E0-41DA-B7E7-33D7B91F266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9CF856F-446C-414F-8833-1A248060A492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99CF856F-446C-414F-8833-1A248060A492}"/>
</file>

<file path=customXml/itemProps8.xml><?xml version="1.0" encoding="utf-8"?>
<ds:datastoreItem xmlns:ds="http://schemas.openxmlformats.org/officeDocument/2006/customXml" ds:itemID="{C1FE8408-0D40-44C6-9758-D5FED3D63AD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1730.docx</dc:title>
  <dc:subject/>
  <dc:creator>Charlotte Koutras</dc:creator>
  <cp:keywords/>
  <dc:description/>
  <cp:lastModifiedBy>Ann-Sofie Thorfelt</cp:lastModifiedBy>
  <cp:revision>3</cp:revision>
  <cp:lastPrinted>2020-07-22T05:19:00Z</cp:lastPrinted>
  <dcterms:created xsi:type="dcterms:W3CDTF">2020-07-22T05:16:00Z</dcterms:created>
  <dcterms:modified xsi:type="dcterms:W3CDTF">2020-07-22T05:21:00Z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f3c92742-e6fb-4ea1-b44d-3280920f1bde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