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4C4822" w14:textId="04B7DC6B" w:rsidR="00B251B2" w:rsidRDefault="00B251B2" w:rsidP="00DA0661">
      <w:pPr>
        <w:pStyle w:val="Rubrik"/>
      </w:pPr>
      <w:bookmarkStart w:id="0" w:name="Start"/>
      <w:bookmarkEnd w:id="0"/>
      <w:r>
        <w:t xml:space="preserve">Svar på fråga 2017/18:438 av </w:t>
      </w:r>
      <w:sdt>
        <w:sdtPr>
          <w:alias w:val="Frågeställare"/>
          <w:tag w:val="delete"/>
          <w:id w:val="-211816850"/>
          <w:placeholder>
            <w:docPart w:val="BA19A86F70D043B7AA509475F10C4F52"/>
          </w:placeholder>
          <w:dataBinding w:prefixMappings="xmlns:ns0='http://lp/documentinfo/RK' " w:xpath="/ns0:DocumentInfo[1]/ns0:BaseInfo[1]/ns0:Extra3[1]" w:storeItemID="{76B4CB48-A67B-441B-83BB-BC470C3E41A7}"/>
          <w:text/>
        </w:sdtPr>
        <w:sdtEndPr/>
        <w:sdtContent>
          <w:r>
            <w:t>Ann-Charlotte Hammar Johnsson</w:t>
          </w:r>
        </w:sdtContent>
      </w:sdt>
      <w:r>
        <w:t xml:space="preserve"> (</w:t>
      </w:r>
      <w:sdt>
        <w:sdtPr>
          <w:alias w:val="Parti"/>
          <w:tag w:val="Parti_delete"/>
          <w:id w:val="1620417071"/>
          <w:placeholder>
            <w:docPart w:val="E89D1F6C149A4C24BFE85F27A45955B3"/>
          </w:placeholder>
          <w:comboBox>
            <w:listItem w:value="Välj ett objekt."/>
            <w:listItem w:displayText="C" w:value="C"/>
            <w:listItem w:displayText="KD" w:value="KD"/>
            <w:listItem w:displayText="L" w:value="L"/>
            <w:listItem w:displayText="M" w:value="M"/>
            <w:listItem w:displayText="MP" w:value="MP"/>
            <w:listItem w:displayText="S" w:value="S"/>
            <w:listItem w:displayText="SD" w:value="SD"/>
            <w:listItem w:displayText="V" w:value="V"/>
          </w:comboBox>
        </w:sdtPr>
        <w:sdtEndPr/>
        <w:sdtContent>
          <w:r>
            <w:t>M</w:t>
          </w:r>
        </w:sdtContent>
      </w:sdt>
      <w:r>
        <w:t>)</w:t>
      </w:r>
      <w:r w:rsidR="00C13CEB">
        <w:t xml:space="preserve"> </w:t>
      </w:r>
      <w:proofErr w:type="spellStart"/>
      <w:r>
        <w:t>PostNords</w:t>
      </w:r>
      <w:proofErr w:type="spellEnd"/>
      <w:r>
        <w:t xml:space="preserve"> arbete </w:t>
      </w:r>
      <w:r w:rsidR="0065499D">
        <w:t>inför</w:t>
      </w:r>
      <w:r>
        <w:t xml:space="preserve"> julen</w:t>
      </w:r>
    </w:p>
    <w:p w14:paraId="197825BB" w14:textId="77777777" w:rsidR="00B251B2" w:rsidRDefault="003100CC" w:rsidP="00B251B2">
      <w:pPr>
        <w:pStyle w:val="Brdtext"/>
      </w:pPr>
      <w:sdt>
        <w:sdtPr>
          <w:alias w:val="Frågeställare"/>
          <w:tag w:val="delete"/>
          <w:id w:val="-1635256365"/>
          <w:placeholder>
            <w:docPart w:val="D3A02CF1E15348E4A2947C780DB07CB9"/>
          </w:placeholder>
          <w:dataBinding w:prefixMappings="xmlns:ns0='http://lp/documentinfo/RK' " w:xpath="/ns0:DocumentInfo[1]/ns0:BaseInfo[1]/ns0:Extra3[1]" w:storeItemID="{76B4CB48-A67B-441B-83BB-BC470C3E41A7}"/>
          <w:text/>
        </w:sdtPr>
        <w:sdtEndPr/>
        <w:sdtContent>
          <w:r w:rsidR="00B251B2">
            <w:t>Ann-Charlotte Hammar Johnsson</w:t>
          </w:r>
        </w:sdtContent>
      </w:sdt>
      <w:r w:rsidR="00B251B2">
        <w:t xml:space="preserve"> har frågat mig vilka åtgärder jag avser att vidta för att säkerställa att </w:t>
      </w:r>
      <w:proofErr w:type="spellStart"/>
      <w:r w:rsidR="00B251B2">
        <w:t>PostNord</w:t>
      </w:r>
      <w:proofErr w:type="spellEnd"/>
      <w:r w:rsidR="00B251B2">
        <w:t xml:space="preserve"> fullföljer sitt uppdrag utifrån de tillståndsvillkor som finns uppsatta. </w:t>
      </w:r>
    </w:p>
    <w:p w14:paraId="314C478F" w14:textId="77777777" w:rsidR="00B251B2" w:rsidRDefault="00B251B2" w:rsidP="00B251B2">
      <w:pPr>
        <w:pStyle w:val="Brdtext"/>
      </w:pPr>
      <w:r>
        <w:t xml:space="preserve">En fungerande postverksamhet i hela landet är viktig för regeringen, svenska folket ska kunna lita på posten. Jag är därför bekymrad över de problem som svenska folket upplever och som det har rapporterats om i media. Jag kommer inte att nöja mig förrän allmänhetens förtroende för bolaget är återupprättat.  </w:t>
      </w:r>
    </w:p>
    <w:p w14:paraId="5661FD82" w14:textId="77777777" w:rsidR="00B251B2" w:rsidRDefault="00B251B2" w:rsidP="00B251B2">
      <w:pPr>
        <w:pStyle w:val="Brdtext"/>
      </w:pPr>
      <w:r>
        <w:t xml:space="preserve">Inför julen förväntas en mängd paket och den s.k. Black </w:t>
      </w:r>
      <w:proofErr w:type="spellStart"/>
      <w:r>
        <w:t>Friday</w:t>
      </w:r>
      <w:proofErr w:type="spellEnd"/>
      <w:r>
        <w:t xml:space="preserve"> slog i år alla rekord. Jag har givetvis frågat </w:t>
      </w:r>
      <w:proofErr w:type="spellStart"/>
      <w:r>
        <w:t>PostNord</w:t>
      </w:r>
      <w:proofErr w:type="spellEnd"/>
      <w:r>
        <w:t xml:space="preserve"> hur de förbereder sig och har fått informationen att bolaget bland annat har tagit in nästan 3 000 extra anställda under denna topp i paketleveranserna. Utöver att anställa extra personal har bolaget även förstärkt ombudsnätet, utökat öppettiderna för kundservice och påbörjat lördagsleveranser till hushåll och ombud. </w:t>
      </w:r>
    </w:p>
    <w:p w14:paraId="084745C9" w14:textId="77777777" w:rsidR="00B251B2" w:rsidRDefault="00B251B2" w:rsidP="00B251B2">
      <w:pPr>
        <w:pStyle w:val="Brdtext"/>
      </w:pPr>
      <w:proofErr w:type="spellStart"/>
      <w:r>
        <w:t>PostNords</w:t>
      </w:r>
      <w:proofErr w:type="spellEnd"/>
      <w:r>
        <w:t xml:space="preserve"> tillstånd att bedriva postverksamhet är förenat med villkor meddelade av Post- och telestyrelsen (PTS) med stöd av 4 § 2 kap. postlagen (2010:1045). Enligt avsnitt 2.1 i tillståndsvillkoren ska </w:t>
      </w:r>
      <w:proofErr w:type="spellStart"/>
      <w:r>
        <w:t>PostNord</w:t>
      </w:r>
      <w:proofErr w:type="spellEnd"/>
      <w:r>
        <w:t xml:space="preserve"> se till att adresserade försändelser hanteras så att de inte skadas genom yttre påverkan under hanteringen eller av väder och vind. </w:t>
      </w:r>
      <w:proofErr w:type="spellStart"/>
      <w:r>
        <w:t>PostNord</w:t>
      </w:r>
      <w:proofErr w:type="spellEnd"/>
      <w:r>
        <w:t xml:space="preserve"> ska självklart säkerställa att bolaget uppfyller dess tillståndsvillkor.</w:t>
      </w:r>
    </w:p>
    <w:p w14:paraId="314CF687" w14:textId="77777777" w:rsidR="00B251B2" w:rsidRDefault="00B251B2" w:rsidP="00B251B2">
      <w:pPr>
        <w:pStyle w:val="Brdtext"/>
      </w:pPr>
      <w:r>
        <w:lastRenderedPageBreak/>
        <w:t xml:space="preserve">Som ansvarig minister för de statligt ägda bolagen för jag en tät dialog med </w:t>
      </w:r>
      <w:proofErr w:type="spellStart"/>
      <w:r>
        <w:t>PostNord</w:t>
      </w:r>
      <w:proofErr w:type="spellEnd"/>
      <w:r>
        <w:t xml:space="preserve"> om bl. a. kvalitet och jag följer noggrant </w:t>
      </w:r>
      <w:proofErr w:type="spellStart"/>
      <w:r>
        <w:t>PostNords</w:t>
      </w:r>
      <w:proofErr w:type="spellEnd"/>
      <w:r>
        <w:t xml:space="preserve"> verksamhet och PTS tillsynsrapporter.</w:t>
      </w:r>
    </w:p>
    <w:p w14:paraId="6FC5FED1" w14:textId="77777777" w:rsidR="00B251B2" w:rsidRDefault="00B251B2" w:rsidP="006A12F1">
      <w:pPr>
        <w:pStyle w:val="Brdtext"/>
      </w:pPr>
      <w:r>
        <w:t xml:space="preserve">Stockholm den </w:t>
      </w:r>
      <w:sdt>
        <w:sdtPr>
          <w:id w:val="-1225218591"/>
          <w:placeholder>
            <w:docPart w:val="D4B0A438AB5342D38427543E2F272F3C"/>
          </w:placeholder>
          <w:dataBinding w:prefixMappings="xmlns:ns0='http://lp/documentinfo/RK' " w:xpath="/ns0:DocumentInfo[1]/ns0:BaseInfo[1]/ns0:HeaderDate[1]" w:storeItemID="{76B4CB48-A67B-441B-83BB-BC470C3E41A7}"/>
          <w:date w:fullDate="2017-12-21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>
            <w:t>21 december 2017</w:t>
          </w:r>
        </w:sdtContent>
      </w:sdt>
    </w:p>
    <w:p w14:paraId="19CD78A9" w14:textId="77777777" w:rsidR="00B251B2" w:rsidRDefault="00B251B2" w:rsidP="004E7A8F">
      <w:pPr>
        <w:pStyle w:val="Brdtextutanavstnd"/>
      </w:pPr>
    </w:p>
    <w:p w14:paraId="7A9AB20C" w14:textId="77777777" w:rsidR="00B251B2" w:rsidRDefault="00B251B2" w:rsidP="004E7A8F">
      <w:pPr>
        <w:pStyle w:val="Brdtextutanavstnd"/>
      </w:pPr>
    </w:p>
    <w:bookmarkStart w:id="1" w:name="_GoBack" w:displacedByCustomXml="next"/>
    <w:bookmarkEnd w:id="1" w:displacedByCustomXml="next"/>
    <w:sdt>
      <w:sdtPr>
        <w:alias w:val="Klicka på listpilen"/>
        <w:tag w:val="run-loadAllMinistersFromDep_control-cmdAvsandare_bindto-SenderTitle_delete"/>
        <w:id w:val="-122627287"/>
        <w:placeholder>
          <w:docPart w:val="603ABDE006374B4BABFD91A1984B6B18"/>
        </w:placeholder>
        <w:dataBinding w:prefixMappings="xmlns:ns0='http://lp/documentinfo/RK' " w:xpath="/ns0:DocumentInfo[1]/ns0:BaseInfo[1]/ns0:TopSender[1]" w:storeItemID="{76B4CB48-A67B-441B-83BB-BC470C3E41A7}"/>
        <w:comboBox w:lastValue="Närings- och innovationsministern">
          <w:listItem w:displayText="Mikael Damberg" w:value="Närings- och innovationsministern"/>
          <w:listItem w:displayText="Sven-Erik Bucht" w:value="Landsbygdsministern"/>
          <w:listItem w:displayText="Peter Eriksson" w:value="Bostads- och digitaliseringsministern"/>
          <w:listItem w:displayText="Tomas Eneroth" w:value="Infrastrukturministern"/>
        </w:comboBox>
      </w:sdtPr>
      <w:sdtEndPr/>
      <w:sdtContent>
        <w:p w14:paraId="6A50D11F" w14:textId="77777777" w:rsidR="00B251B2" w:rsidRDefault="00B251B2" w:rsidP="00422A41">
          <w:pPr>
            <w:pStyle w:val="Brdtext"/>
          </w:pPr>
          <w:r>
            <w:t>Mikael Damberg</w:t>
          </w:r>
        </w:p>
      </w:sdtContent>
    </w:sdt>
    <w:p w14:paraId="3973819B" w14:textId="77777777" w:rsidR="00B251B2" w:rsidRPr="00DB48AB" w:rsidRDefault="00B251B2" w:rsidP="00DB48AB">
      <w:pPr>
        <w:pStyle w:val="Brdtext"/>
      </w:pPr>
    </w:p>
    <w:p w14:paraId="1F3FEE01" w14:textId="77777777" w:rsidR="00B251B2" w:rsidRDefault="00B251B2" w:rsidP="00E96532">
      <w:pPr>
        <w:pStyle w:val="Brdtext"/>
      </w:pPr>
    </w:p>
    <w:p w14:paraId="729A55E8" w14:textId="77777777" w:rsidR="00B251B2" w:rsidRDefault="00B251B2" w:rsidP="00E96532">
      <w:pPr>
        <w:pStyle w:val="Brdtext"/>
      </w:pPr>
    </w:p>
    <w:p w14:paraId="25DE924E" w14:textId="77777777" w:rsidR="00B31BFB" w:rsidRPr="00B251B2" w:rsidRDefault="00B251B2" w:rsidP="00B251B2">
      <w:pPr>
        <w:tabs>
          <w:tab w:val="left" w:pos="6435"/>
        </w:tabs>
      </w:pPr>
      <w:r>
        <w:tab/>
      </w:r>
    </w:p>
    <w:sectPr w:rsidR="00B31BFB" w:rsidRPr="00B251B2" w:rsidSect="00B251B2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6C6307" w14:textId="77777777" w:rsidR="00B251B2" w:rsidRDefault="00B251B2" w:rsidP="00A87A54">
      <w:pPr>
        <w:spacing w:after="0" w:line="240" w:lineRule="auto"/>
      </w:pPr>
      <w:r>
        <w:separator/>
      </w:r>
    </w:p>
  </w:endnote>
  <w:endnote w:type="continuationSeparator" w:id="0">
    <w:p w14:paraId="41916BE6" w14:textId="77777777" w:rsidR="00B251B2" w:rsidRDefault="00B251B2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4D4FBDC5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2D05A9CC" w14:textId="6698218D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3100CC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3100CC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581896F4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07300410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4263F0DF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2E6B6789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1942B01F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2A6512A1" w14:textId="77777777" w:rsidTr="00C26068">
      <w:trPr>
        <w:trHeight w:val="227"/>
      </w:trPr>
      <w:tc>
        <w:tcPr>
          <w:tcW w:w="4074" w:type="dxa"/>
        </w:tcPr>
        <w:p w14:paraId="696FB72D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7DD33354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028880BC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D9C752" w14:textId="77777777" w:rsidR="00B251B2" w:rsidRDefault="00B251B2" w:rsidP="00A87A54">
      <w:pPr>
        <w:spacing w:after="0" w:line="240" w:lineRule="auto"/>
      </w:pPr>
      <w:r>
        <w:separator/>
      </w:r>
    </w:p>
  </w:footnote>
  <w:footnote w:type="continuationSeparator" w:id="0">
    <w:p w14:paraId="7A99B79B" w14:textId="77777777" w:rsidR="00B251B2" w:rsidRDefault="00B251B2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B251B2" w14:paraId="1DEBC867" w14:textId="77777777" w:rsidTr="00C93EBA">
      <w:trPr>
        <w:trHeight w:val="227"/>
      </w:trPr>
      <w:tc>
        <w:tcPr>
          <w:tcW w:w="5534" w:type="dxa"/>
        </w:tcPr>
        <w:p w14:paraId="527C3834" w14:textId="77777777" w:rsidR="00B251B2" w:rsidRPr="007D73AB" w:rsidRDefault="00B251B2">
          <w:pPr>
            <w:pStyle w:val="Sidhuvud"/>
          </w:pPr>
        </w:p>
      </w:tc>
      <w:tc>
        <w:tcPr>
          <w:tcW w:w="3170" w:type="dxa"/>
          <w:vAlign w:val="bottom"/>
        </w:tcPr>
        <w:p w14:paraId="0284F4B7" w14:textId="77777777" w:rsidR="00B251B2" w:rsidRPr="007D73AB" w:rsidRDefault="00B251B2" w:rsidP="00340DE0">
          <w:pPr>
            <w:pStyle w:val="Sidhuvud"/>
          </w:pPr>
        </w:p>
      </w:tc>
      <w:tc>
        <w:tcPr>
          <w:tcW w:w="1134" w:type="dxa"/>
        </w:tcPr>
        <w:p w14:paraId="41ACD172" w14:textId="77777777" w:rsidR="00B251B2" w:rsidRDefault="00B251B2" w:rsidP="005A703A">
          <w:pPr>
            <w:pStyle w:val="Sidhuvud"/>
          </w:pPr>
        </w:p>
      </w:tc>
    </w:tr>
    <w:tr w:rsidR="00B251B2" w14:paraId="6C9E25A4" w14:textId="77777777" w:rsidTr="00C93EBA">
      <w:trPr>
        <w:trHeight w:val="1928"/>
      </w:trPr>
      <w:tc>
        <w:tcPr>
          <w:tcW w:w="5534" w:type="dxa"/>
        </w:tcPr>
        <w:p w14:paraId="7973D48E" w14:textId="77777777" w:rsidR="00B251B2" w:rsidRPr="00340DE0" w:rsidRDefault="00B251B2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6D267E82" wp14:editId="78D039DC">
                <wp:extent cx="1737364" cy="493777"/>
                <wp:effectExtent l="0" t="0" r="0" b="1905"/>
                <wp:docPr id="1" name="Bildobjekt 1" descr="C:\ProgramData\RK-IT\\Logos\RK_LOGO_SV_BW.png" title="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37364" cy="4937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6BAE542E" w14:textId="77777777" w:rsidR="00B251B2" w:rsidRPr="00710A6C" w:rsidRDefault="00B251B2" w:rsidP="00EE3C0F">
          <w:pPr>
            <w:pStyle w:val="Sidhuvud"/>
            <w:rPr>
              <w:b/>
            </w:rPr>
          </w:pPr>
        </w:p>
        <w:p w14:paraId="19E047A6" w14:textId="77777777" w:rsidR="00B251B2" w:rsidRDefault="00B251B2" w:rsidP="00EE3C0F">
          <w:pPr>
            <w:pStyle w:val="Sidhuvud"/>
          </w:pPr>
        </w:p>
        <w:p w14:paraId="4C29642D" w14:textId="77777777" w:rsidR="00B251B2" w:rsidRDefault="00B251B2" w:rsidP="00EE3C0F">
          <w:pPr>
            <w:pStyle w:val="Sidhuvud"/>
          </w:pPr>
        </w:p>
        <w:p w14:paraId="6AF4E704" w14:textId="77777777" w:rsidR="00B251B2" w:rsidRDefault="00B251B2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4895250CDB8D4F2B8ECE6A6C733B61FF"/>
            </w:placeholder>
            <w:dataBinding w:prefixMappings="xmlns:ns0='http://lp/documentinfo/RK' " w:xpath="/ns0:DocumentInfo[1]/ns0:BaseInfo[1]/ns0:Dnr[1]" w:storeItemID="{76B4CB48-A67B-441B-83BB-BC470C3E41A7}"/>
            <w:text/>
          </w:sdtPr>
          <w:sdtEndPr/>
          <w:sdtContent>
            <w:p w14:paraId="504F6808" w14:textId="77777777" w:rsidR="00B251B2" w:rsidRDefault="00B251B2" w:rsidP="00EE3C0F">
              <w:pPr>
                <w:pStyle w:val="Sidhuvud"/>
              </w:pPr>
              <w:r>
                <w:t>N2017/07477/BSÄ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63161A6F5787443FA2D72F72EED0E69A"/>
            </w:placeholder>
            <w:showingPlcHdr/>
            <w:dataBinding w:prefixMappings="xmlns:ns0='http://lp/documentinfo/RK' " w:xpath="/ns0:DocumentInfo[1]/ns0:BaseInfo[1]/ns0:DocNumber[1]" w:storeItemID="{76B4CB48-A67B-441B-83BB-BC470C3E41A7}"/>
            <w:text/>
          </w:sdtPr>
          <w:sdtEndPr/>
          <w:sdtContent>
            <w:p w14:paraId="1156E42F" w14:textId="77777777" w:rsidR="00B251B2" w:rsidRDefault="00B251B2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4D7C9A6B" w14:textId="77777777" w:rsidR="00B251B2" w:rsidRDefault="00B251B2" w:rsidP="00EE3C0F">
          <w:pPr>
            <w:pStyle w:val="Sidhuvud"/>
          </w:pPr>
        </w:p>
      </w:tc>
      <w:tc>
        <w:tcPr>
          <w:tcW w:w="1134" w:type="dxa"/>
        </w:tcPr>
        <w:p w14:paraId="403CCF51" w14:textId="77777777" w:rsidR="00B251B2" w:rsidRDefault="00B251B2" w:rsidP="0094502D">
          <w:pPr>
            <w:pStyle w:val="Sidhuvud"/>
          </w:pPr>
        </w:p>
        <w:p w14:paraId="77EA2519" w14:textId="77777777" w:rsidR="00B251B2" w:rsidRPr="0094502D" w:rsidRDefault="00B251B2" w:rsidP="00EC71A6">
          <w:pPr>
            <w:pStyle w:val="Sidhuvud"/>
          </w:pPr>
        </w:p>
      </w:tc>
    </w:tr>
    <w:tr w:rsidR="00B251B2" w14:paraId="53164F71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4A6EB26F8AB84130BF466C570F3232BE"/>
          </w:placeholder>
        </w:sdtPr>
        <w:sdtEndPr/>
        <w:sdtContent>
          <w:tc>
            <w:tcPr>
              <w:tcW w:w="5534" w:type="dxa"/>
              <w:tcMar>
                <w:right w:w="1134" w:type="dxa"/>
              </w:tcMar>
            </w:tcPr>
            <w:p w14:paraId="0A1704A2" w14:textId="77777777" w:rsidR="00B251B2" w:rsidRPr="00B251B2" w:rsidRDefault="00B251B2" w:rsidP="00340DE0">
              <w:pPr>
                <w:pStyle w:val="Sidhuvud"/>
                <w:rPr>
                  <w:b/>
                </w:rPr>
              </w:pPr>
              <w:r w:rsidRPr="00B251B2">
                <w:rPr>
                  <w:b/>
                </w:rPr>
                <w:t>Näringsdepartementet</w:t>
              </w:r>
            </w:p>
            <w:p w14:paraId="30197EAA" w14:textId="21826542" w:rsidR="00B251B2" w:rsidRPr="003100CC" w:rsidRDefault="00B251B2" w:rsidP="00340DE0">
              <w:pPr>
                <w:pStyle w:val="Sidhuvud"/>
              </w:pPr>
              <w:r w:rsidRPr="00B251B2">
                <w:t>Närings- och innovationsministern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1AFA47DB7F4E4BC29972B54D095754DB"/>
          </w:placeholder>
          <w:dataBinding w:prefixMappings="xmlns:ns0='http://lp/documentinfo/RK' " w:xpath="/ns0:DocumentInfo[1]/ns0:BaseInfo[1]/ns0:Recipient[1]" w:storeItemID="{76B4CB48-A67B-441B-83BB-BC470C3E41A7}"/>
          <w:text w:multiLine="1"/>
        </w:sdtPr>
        <w:sdtEndPr/>
        <w:sdtContent>
          <w:tc>
            <w:tcPr>
              <w:tcW w:w="3170" w:type="dxa"/>
            </w:tcPr>
            <w:p w14:paraId="5D1D01FE" w14:textId="77777777" w:rsidR="00B251B2" w:rsidRDefault="00B251B2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3CE25CFE" w14:textId="77777777" w:rsidR="00B251B2" w:rsidRDefault="00B251B2" w:rsidP="003E6020">
          <w:pPr>
            <w:pStyle w:val="Sidhuvud"/>
          </w:pPr>
        </w:p>
      </w:tc>
    </w:tr>
  </w:tbl>
  <w:p w14:paraId="19F293B8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1B2"/>
    <w:rsid w:val="00000290"/>
    <w:rsid w:val="00004D5C"/>
    <w:rsid w:val="00005F68"/>
    <w:rsid w:val="00006CA7"/>
    <w:rsid w:val="00012B00"/>
    <w:rsid w:val="00014EF6"/>
    <w:rsid w:val="00017197"/>
    <w:rsid w:val="0001725B"/>
    <w:rsid w:val="000203B0"/>
    <w:rsid w:val="00025992"/>
    <w:rsid w:val="00026711"/>
    <w:rsid w:val="0003679E"/>
    <w:rsid w:val="00041EDC"/>
    <w:rsid w:val="0004352E"/>
    <w:rsid w:val="00053CAA"/>
    <w:rsid w:val="00057FE0"/>
    <w:rsid w:val="000620FD"/>
    <w:rsid w:val="00063DCB"/>
    <w:rsid w:val="00066BC9"/>
    <w:rsid w:val="0007033C"/>
    <w:rsid w:val="00072FFC"/>
    <w:rsid w:val="00073B75"/>
    <w:rsid w:val="000757FC"/>
    <w:rsid w:val="000862E0"/>
    <w:rsid w:val="000873C3"/>
    <w:rsid w:val="00093408"/>
    <w:rsid w:val="00093BBF"/>
    <w:rsid w:val="0009435C"/>
    <w:rsid w:val="000A13CA"/>
    <w:rsid w:val="000A456A"/>
    <w:rsid w:val="000A5E43"/>
    <w:rsid w:val="000C61D1"/>
    <w:rsid w:val="000D31A9"/>
    <w:rsid w:val="000E12D9"/>
    <w:rsid w:val="000E59A9"/>
    <w:rsid w:val="000E638A"/>
    <w:rsid w:val="000F00B8"/>
    <w:rsid w:val="000F1EA7"/>
    <w:rsid w:val="000F2084"/>
    <w:rsid w:val="000F6462"/>
    <w:rsid w:val="00113168"/>
    <w:rsid w:val="0011413E"/>
    <w:rsid w:val="0012033A"/>
    <w:rsid w:val="00121002"/>
    <w:rsid w:val="00122D16"/>
    <w:rsid w:val="00125B5E"/>
    <w:rsid w:val="00126E6B"/>
    <w:rsid w:val="00130EC3"/>
    <w:rsid w:val="001331B1"/>
    <w:rsid w:val="00134837"/>
    <w:rsid w:val="00135111"/>
    <w:rsid w:val="001428E2"/>
    <w:rsid w:val="001618EC"/>
    <w:rsid w:val="00167FA8"/>
    <w:rsid w:val="00170CE4"/>
    <w:rsid w:val="0017300E"/>
    <w:rsid w:val="00173126"/>
    <w:rsid w:val="00176A26"/>
    <w:rsid w:val="001813DF"/>
    <w:rsid w:val="0019051C"/>
    <w:rsid w:val="0019127B"/>
    <w:rsid w:val="00192350"/>
    <w:rsid w:val="00192E34"/>
    <w:rsid w:val="00197A8A"/>
    <w:rsid w:val="001A2A61"/>
    <w:rsid w:val="001B4824"/>
    <w:rsid w:val="001C4980"/>
    <w:rsid w:val="001C5DC9"/>
    <w:rsid w:val="001C71A9"/>
    <w:rsid w:val="001E1A13"/>
    <w:rsid w:val="001E20CC"/>
    <w:rsid w:val="001E3D83"/>
    <w:rsid w:val="001E72EE"/>
    <w:rsid w:val="001F0629"/>
    <w:rsid w:val="001F0736"/>
    <w:rsid w:val="001F4302"/>
    <w:rsid w:val="001F50BE"/>
    <w:rsid w:val="001F525B"/>
    <w:rsid w:val="001F6BBE"/>
    <w:rsid w:val="00204079"/>
    <w:rsid w:val="002102FD"/>
    <w:rsid w:val="00211B4E"/>
    <w:rsid w:val="00213204"/>
    <w:rsid w:val="00213258"/>
    <w:rsid w:val="00222258"/>
    <w:rsid w:val="00223AD6"/>
    <w:rsid w:val="0022666A"/>
    <w:rsid w:val="002315F5"/>
    <w:rsid w:val="00233D52"/>
    <w:rsid w:val="00237147"/>
    <w:rsid w:val="00260D2D"/>
    <w:rsid w:val="00264503"/>
    <w:rsid w:val="00271D00"/>
    <w:rsid w:val="00275872"/>
    <w:rsid w:val="00281106"/>
    <w:rsid w:val="00282417"/>
    <w:rsid w:val="00282D27"/>
    <w:rsid w:val="00287F0D"/>
    <w:rsid w:val="00292420"/>
    <w:rsid w:val="00296B7A"/>
    <w:rsid w:val="002A6820"/>
    <w:rsid w:val="002B6849"/>
    <w:rsid w:val="002C5B48"/>
    <w:rsid w:val="002D2647"/>
    <w:rsid w:val="002D4298"/>
    <w:rsid w:val="002D4829"/>
    <w:rsid w:val="002E2C89"/>
    <w:rsid w:val="002E3609"/>
    <w:rsid w:val="002E4D3F"/>
    <w:rsid w:val="002E61A5"/>
    <w:rsid w:val="002F3675"/>
    <w:rsid w:val="002F59E0"/>
    <w:rsid w:val="002F66A6"/>
    <w:rsid w:val="003050DB"/>
    <w:rsid w:val="003100CC"/>
    <w:rsid w:val="00310561"/>
    <w:rsid w:val="00311D8C"/>
    <w:rsid w:val="003128E2"/>
    <w:rsid w:val="003153D9"/>
    <w:rsid w:val="00321621"/>
    <w:rsid w:val="00323EF7"/>
    <w:rsid w:val="003240E1"/>
    <w:rsid w:val="00326C03"/>
    <w:rsid w:val="00327474"/>
    <w:rsid w:val="00340DE0"/>
    <w:rsid w:val="00341F47"/>
    <w:rsid w:val="00342327"/>
    <w:rsid w:val="00347E11"/>
    <w:rsid w:val="003503DD"/>
    <w:rsid w:val="00350696"/>
    <w:rsid w:val="00350C92"/>
    <w:rsid w:val="003542C5"/>
    <w:rsid w:val="00365461"/>
    <w:rsid w:val="00370311"/>
    <w:rsid w:val="00380663"/>
    <w:rsid w:val="003853E3"/>
    <w:rsid w:val="0038587E"/>
    <w:rsid w:val="00392ED4"/>
    <w:rsid w:val="00393680"/>
    <w:rsid w:val="00394D4C"/>
    <w:rsid w:val="003A1315"/>
    <w:rsid w:val="003A2E73"/>
    <w:rsid w:val="003A3071"/>
    <w:rsid w:val="003A5969"/>
    <w:rsid w:val="003A5C58"/>
    <w:rsid w:val="003B0C81"/>
    <w:rsid w:val="003C7BE0"/>
    <w:rsid w:val="003D0DD3"/>
    <w:rsid w:val="003D17EF"/>
    <w:rsid w:val="003D3535"/>
    <w:rsid w:val="003D7B03"/>
    <w:rsid w:val="003E5A50"/>
    <w:rsid w:val="003E6020"/>
    <w:rsid w:val="003F1F1F"/>
    <w:rsid w:val="003F299F"/>
    <w:rsid w:val="003F6B92"/>
    <w:rsid w:val="00404DB4"/>
    <w:rsid w:val="0041223B"/>
    <w:rsid w:val="00413A4E"/>
    <w:rsid w:val="00415163"/>
    <w:rsid w:val="004157BE"/>
    <w:rsid w:val="0042068E"/>
    <w:rsid w:val="00422030"/>
    <w:rsid w:val="00422A7F"/>
    <w:rsid w:val="00431A7B"/>
    <w:rsid w:val="0043623F"/>
    <w:rsid w:val="00441D70"/>
    <w:rsid w:val="004425C2"/>
    <w:rsid w:val="00445604"/>
    <w:rsid w:val="004557F3"/>
    <w:rsid w:val="0045607E"/>
    <w:rsid w:val="00456DC3"/>
    <w:rsid w:val="0046337E"/>
    <w:rsid w:val="00464CA1"/>
    <w:rsid w:val="004660C8"/>
    <w:rsid w:val="00472EBA"/>
    <w:rsid w:val="004745D7"/>
    <w:rsid w:val="00474676"/>
    <w:rsid w:val="0047511B"/>
    <w:rsid w:val="00480EC3"/>
    <w:rsid w:val="0048317E"/>
    <w:rsid w:val="00485601"/>
    <w:rsid w:val="004865B8"/>
    <w:rsid w:val="00486C0D"/>
    <w:rsid w:val="00491796"/>
    <w:rsid w:val="0049768A"/>
    <w:rsid w:val="004A66B1"/>
    <w:rsid w:val="004B1E7B"/>
    <w:rsid w:val="004B3029"/>
    <w:rsid w:val="004B35E7"/>
    <w:rsid w:val="004B63BF"/>
    <w:rsid w:val="004B66DA"/>
    <w:rsid w:val="004B696B"/>
    <w:rsid w:val="004B7DFF"/>
    <w:rsid w:val="004C5686"/>
    <w:rsid w:val="004C70EE"/>
    <w:rsid w:val="004D766C"/>
    <w:rsid w:val="004E1DE3"/>
    <w:rsid w:val="004E251B"/>
    <w:rsid w:val="004E25CD"/>
    <w:rsid w:val="004E6D22"/>
    <w:rsid w:val="004F0448"/>
    <w:rsid w:val="004F1EA0"/>
    <w:rsid w:val="004F6525"/>
    <w:rsid w:val="004F6FE2"/>
    <w:rsid w:val="005013FE"/>
    <w:rsid w:val="00505905"/>
    <w:rsid w:val="00511A1B"/>
    <w:rsid w:val="00511A68"/>
    <w:rsid w:val="00513E7D"/>
    <w:rsid w:val="0052127C"/>
    <w:rsid w:val="005302E0"/>
    <w:rsid w:val="00544738"/>
    <w:rsid w:val="005456E4"/>
    <w:rsid w:val="00547B89"/>
    <w:rsid w:val="005606BC"/>
    <w:rsid w:val="00563E73"/>
    <w:rsid w:val="00565792"/>
    <w:rsid w:val="00567799"/>
    <w:rsid w:val="00571A0B"/>
    <w:rsid w:val="00573DFD"/>
    <w:rsid w:val="005747D0"/>
    <w:rsid w:val="005850D7"/>
    <w:rsid w:val="0058522F"/>
    <w:rsid w:val="00586266"/>
    <w:rsid w:val="00595EDE"/>
    <w:rsid w:val="00596E2B"/>
    <w:rsid w:val="005A0CBA"/>
    <w:rsid w:val="005A2022"/>
    <w:rsid w:val="005A5193"/>
    <w:rsid w:val="005B115A"/>
    <w:rsid w:val="005B537F"/>
    <w:rsid w:val="005C120D"/>
    <w:rsid w:val="005D07C2"/>
    <w:rsid w:val="005E2F29"/>
    <w:rsid w:val="005E400D"/>
    <w:rsid w:val="005E4E79"/>
    <w:rsid w:val="005E5CE7"/>
    <w:rsid w:val="005F08C5"/>
    <w:rsid w:val="00605718"/>
    <w:rsid w:val="00605C66"/>
    <w:rsid w:val="006175D7"/>
    <w:rsid w:val="006208E5"/>
    <w:rsid w:val="006273E4"/>
    <w:rsid w:val="00631F82"/>
    <w:rsid w:val="006358C8"/>
    <w:rsid w:val="00647FD7"/>
    <w:rsid w:val="00650080"/>
    <w:rsid w:val="00651F17"/>
    <w:rsid w:val="0065499D"/>
    <w:rsid w:val="00654B4D"/>
    <w:rsid w:val="0065559D"/>
    <w:rsid w:val="00660D84"/>
    <w:rsid w:val="0066378C"/>
    <w:rsid w:val="006700F0"/>
    <w:rsid w:val="00670A48"/>
    <w:rsid w:val="00672F6F"/>
    <w:rsid w:val="00674C2F"/>
    <w:rsid w:val="00674C8B"/>
    <w:rsid w:val="0069523C"/>
    <w:rsid w:val="006962CA"/>
    <w:rsid w:val="006A09DA"/>
    <w:rsid w:val="006A1835"/>
    <w:rsid w:val="006B4A30"/>
    <w:rsid w:val="006B7569"/>
    <w:rsid w:val="006C28EE"/>
    <w:rsid w:val="006D2998"/>
    <w:rsid w:val="006D3188"/>
    <w:rsid w:val="006E08FC"/>
    <w:rsid w:val="006F2588"/>
    <w:rsid w:val="00710A6C"/>
    <w:rsid w:val="00710D98"/>
    <w:rsid w:val="00711CE9"/>
    <w:rsid w:val="00712266"/>
    <w:rsid w:val="00712593"/>
    <w:rsid w:val="00712D82"/>
    <w:rsid w:val="007171AB"/>
    <w:rsid w:val="007213D0"/>
    <w:rsid w:val="00732599"/>
    <w:rsid w:val="00743E09"/>
    <w:rsid w:val="00744FCC"/>
    <w:rsid w:val="00750C93"/>
    <w:rsid w:val="00754E24"/>
    <w:rsid w:val="00757B3B"/>
    <w:rsid w:val="00773075"/>
    <w:rsid w:val="00773F36"/>
    <w:rsid w:val="00776254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C44FF"/>
    <w:rsid w:val="007C7BDB"/>
    <w:rsid w:val="007D73AB"/>
    <w:rsid w:val="007E2712"/>
    <w:rsid w:val="007E4A9C"/>
    <w:rsid w:val="007E5516"/>
    <w:rsid w:val="007E7EE2"/>
    <w:rsid w:val="007F06CA"/>
    <w:rsid w:val="0080228F"/>
    <w:rsid w:val="00804C1B"/>
    <w:rsid w:val="008178E6"/>
    <w:rsid w:val="0082249C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73B9"/>
    <w:rsid w:val="00863BB7"/>
    <w:rsid w:val="00873DA1"/>
    <w:rsid w:val="00875DDD"/>
    <w:rsid w:val="00881BC6"/>
    <w:rsid w:val="008860CC"/>
    <w:rsid w:val="00890876"/>
    <w:rsid w:val="00891929"/>
    <w:rsid w:val="00893029"/>
    <w:rsid w:val="0089514A"/>
    <w:rsid w:val="008A0A0D"/>
    <w:rsid w:val="008A4CEA"/>
    <w:rsid w:val="008A7506"/>
    <w:rsid w:val="008B1603"/>
    <w:rsid w:val="008B20ED"/>
    <w:rsid w:val="008C4538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1053B"/>
    <w:rsid w:val="00912945"/>
    <w:rsid w:val="00915D4C"/>
    <w:rsid w:val="009279B2"/>
    <w:rsid w:val="00935814"/>
    <w:rsid w:val="0094502D"/>
    <w:rsid w:val="00947013"/>
    <w:rsid w:val="00973084"/>
    <w:rsid w:val="00984EA2"/>
    <w:rsid w:val="00986CC3"/>
    <w:rsid w:val="0099068E"/>
    <w:rsid w:val="009920AA"/>
    <w:rsid w:val="00992943"/>
    <w:rsid w:val="009A0866"/>
    <w:rsid w:val="009A4D0A"/>
    <w:rsid w:val="009B2F70"/>
    <w:rsid w:val="009C2459"/>
    <w:rsid w:val="009C255A"/>
    <w:rsid w:val="009C2B46"/>
    <w:rsid w:val="009C4448"/>
    <w:rsid w:val="009C610D"/>
    <w:rsid w:val="009D43F3"/>
    <w:rsid w:val="009D4E9F"/>
    <w:rsid w:val="009D5D40"/>
    <w:rsid w:val="009D6B1B"/>
    <w:rsid w:val="009E107B"/>
    <w:rsid w:val="009E18D6"/>
    <w:rsid w:val="00A00AE4"/>
    <w:rsid w:val="00A00D24"/>
    <w:rsid w:val="00A01F5C"/>
    <w:rsid w:val="00A2019A"/>
    <w:rsid w:val="00A2416A"/>
    <w:rsid w:val="00A3270B"/>
    <w:rsid w:val="00A379E4"/>
    <w:rsid w:val="00A43B02"/>
    <w:rsid w:val="00A44946"/>
    <w:rsid w:val="00A46B85"/>
    <w:rsid w:val="00A50585"/>
    <w:rsid w:val="00A506F1"/>
    <w:rsid w:val="00A5156E"/>
    <w:rsid w:val="00A53E57"/>
    <w:rsid w:val="00A548EA"/>
    <w:rsid w:val="00A56824"/>
    <w:rsid w:val="00A65996"/>
    <w:rsid w:val="00A67276"/>
    <w:rsid w:val="00A67588"/>
    <w:rsid w:val="00A67840"/>
    <w:rsid w:val="00A71A9E"/>
    <w:rsid w:val="00A7382D"/>
    <w:rsid w:val="00A743AC"/>
    <w:rsid w:val="00A8483F"/>
    <w:rsid w:val="00A870B0"/>
    <w:rsid w:val="00A87A54"/>
    <w:rsid w:val="00AA1809"/>
    <w:rsid w:val="00AB5033"/>
    <w:rsid w:val="00AB5519"/>
    <w:rsid w:val="00AB6313"/>
    <w:rsid w:val="00AB71DD"/>
    <w:rsid w:val="00AC15C5"/>
    <w:rsid w:val="00AD0E75"/>
    <w:rsid w:val="00AE7BD8"/>
    <w:rsid w:val="00AE7D02"/>
    <w:rsid w:val="00AF0BB7"/>
    <w:rsid w:val="00AF0BDE"/>
    <w:rsid w:val="00AF0EDE"/>
    <w:rsid w:val="00AF4853"/>
    <w:rsid w:val="00B0234E"/>
    <w:rsid w:val="00B06751"/>
    <w:rsid w:val="00B149E2"/>
    <w:rsid w:val="00B2169D"/>
    <w:rsid w:val="00B21CBB"/>
    <w:rsid w:val="00B251B2"/>
    <w:rsid w:val="00B263C0"/>
    <w:rsid w:val="00B316CA"/>
    <w:rsid w:val="00B31BFB"/>
    <w:rsid w:val="00B3528F"/>
    <w:rsid w:val="00B357AB"/>
    <w:rsid w:val="00B41F72"/>
    <w:rsid w:val="00B44E90"/>
    <w:rsid w:val="00B45324"/>
    <w:rsid w:val="00B47956"/>
    <w:rsid w:val="00B517E1"/>
    <w:rsid w:val="00B55E70"/>
    <w:rsid w:val="00B60238"/>
    <w:rsid w:val="00B64962"/>
    <w:rsid w:val="00B66AC0"/>
    <w:rsid w:val="00B71634"/>
    <w:rsid w:val="00B73091"/>
    <w:rsid w:val="00B80840"/>
    <w:rsid w:val="00B815FC"/>
    <w:rsid w:val="00B82A05"/>
    <w:rsid w:val="00B84409"/>
    <w:rsid w:val="00B84E2D"/>
    <w:rsid w:val="00B927C9"/>
    <w:rsid w:val="00B96EFA"/>
    <w:rsid w:val="00BB4AC0"/>
    <w:rsid w:val="00BB5683"/>
    <w:rsid w:val="00BC112B"/>
    <w:rsid w:val="00BC17DF"/>
    <w:rsid w:val="00BD0826"/>
    <w:rsid w:val="00BD15AB"/>
    <w:rsid w:val="00BD181D"/>
    <w:rsid w:val="00BE0567"/>
    <w:rsid w:val="00BE3210"/>
    <w:rsid w:val="00BE350E"/>
    <w:rsid w:val="00BE4BF7"/>
    <w:rsid w:val="00BF27B2"/>
    <w:rsid w:val="00BF4F06"/>
    <w:rsid w:val="00BF534E"/>
    <w:rsid w:val="00BF5717"/>
    <w:rsid w:val="00C01585"/>
    <w:rsid w:val="00C13CEB"/>
    <w:rsid w:val="00C141C6"/>
    <w:rsid w:val="00C16F5A"/>
    <w:rsid w:val="00C2071A"/>
    <w:rsid w:val="00C20ACB"/>
    <w:rsid w:val="00C23703"/>
    <w:rsid w:val="00C26068"/>
    <w:rsid w:val="00C271A8"/>
    <w:rsid w:val="00C32067"/>
    <w:rsid w:val="00C36E3A"/>
    <w:rsid w:val="00C37A77"/>
    <w:rsid w:val="00C41141"/>
    <w:rsid w:val="00C461E6"/>
    <w:rsid w:val="00C50771"/>
    <w:rsid w:val="00C508BE"/>
    <w:rsid w:val="00C63EC4"/>
    <w:rsid w:val="00C64CD9"/>
    <w:rsid w:val="00C670F8"/>
    <w:rsid w:val="00C80AD4"/>
    <w:rsid w:val="00C9061B"/>
    <w:rsid w:val="00C93EBA"/>
    <w:rsid w:val="00CA0BD8"/>
    <w:rsid w:val="00CA72BB"/>
    <w:rsid w:val="00CA7FF5"/>
    <w:rsid w:val="00CB07E5"/>
    <w:rsid w:val="00CB1E7C"/>
    <w:rsid w:val="00CB2EA1"/>
    <w:rsid w:val="00CB2F84"/>
    <w:rsid w:val="00CB3E75"/>
    <w:rsid w:val="00CB43F1"/>
    <w:rsid w:val="00CB6A8A"/>
    <w:rsid w:val="00CB6EDE"/>
    <w:rsid w:val="00CC41BA"/>
    <w:rsid w:val="00CD17C1"/>
    <w:rsid w:val="00CD1C6C"/>
    <w:rsid w:val="00CD37F1"/>
    <w:rsid w:val="00CD6169"/>
    <w:rsid w:val="00CD6D76"/>
    <w:rsid w:val="00CE20BC"/>
    <w:rsid w:val="00CF1FD8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20DA7"/>
    <w:rsid w:val="00D279D8"/>
    <w:rsid w:val="00D27C8E"/>
    <w:rsid w:val="00D4141B"/>
    <w:rsid w:val="00D4145D"/>
    <w:rsid w:val="00D458F0"/>
    <w:rsid w:val="00D50B3B"/>
    <w:rsid w:val="00D5467F"/>
    <w:rsid w:val="00D55837"/>
    <w:rsid w:val="00D60F51"/>
    <w:rsid w:val="00D6730A"/>
    <w:rsid w:val="00D674A6"/>
    <w:rsid w:val="00D74B7C"/>
    <w:rsid w:val="00D76068"/>
    <w:rsid w:val="00D76B01"/>
    <w:rsid w:val="00D804A2"/>
    <w:rsid w:val="00D84704"/>
    <w:rsid w:val="00D921FD"/>
    <w:rsid w:val="00D93714"/>
    <w:rsid w:val="00D95424"/>
    <w:rsid w:val="00DA5C0D"/>
    <w:rsid w:val="00DB714B"/>
    <w:rsid w:val="00DC10F6"/>
    <w:rsid w:val="00DC3E45"/>
    <w:rsid w:val="00DC4598"/>
    <w:rsid w:val="00DD0722"/>
    <w:rsid w:val="00DD212F"/>
    <w:rsid w:val="00DF5BFB"/>
    <w:rsid w:val="00DF5CD6"/>
    <w:rsid w:val="00E022DA"/>
    <w:rsid w:val="00E03BCB"/>
    <w:rsid w:val="00E124DC"/>
    <w:rsid w:val="00E26DDF"/>
    <w:rsid w:val="00E30167"/>
    <w:rsid w:val="00E33493"/>
    <w:rsid w:val="00E37922"/>
    <w:rsid w:val="00E406DF"/>
    <w:rsid w:val="00E415D3"/>
    <w:rsid w:val="00E469E4"/>
    <w:rsid w:val="00E475C3"/>
    <w:rsid w:val="00E509B0"/>
    <w:rsid w:val="00E54246"/>
    <w:rsid w:val="00E55D8E"/>
    <w:rsid w:val="00E74A30"/>
    <w:rsid w:val="00E77B7E"/>
    <w:rsid w:val="00E82DF1"/>
    <w:rsid w:val="00E96532"/>
    <w:rsid w:val="00E973A0"/>
    <w:rsid w:val="00EA1688"/>
    <w:rsid w:val="00EA4C83"/>
    <w:rsid w:val="00EC1DA0"/>
    <w:rsid w:val="00EC329B"/>
    <w:rsid w:val="00EC71A6"/>
    <w:rsid w:val="00EC73EB"/>
    <w:rsid w:val="00ED592E"/>
    <w:rsid w:val="00ED6ABD"/>
    <w:rsid w:val="00ED72E1"/>
    <w:rsid w:val="00EE3C0F"/>
    <w:rsid w:val="00EE6810"/>
    <w:rsid w:val="00EF21FE"/>
    <w:rsid w:val="00EF2A7F"/>
    <w:rsid w:val="00EF4803"/>
    <w:rsid w:val="00EF5127"/>
    <w:rsid w:val="00F03EAC"/>
    <w:rsid w:val="00F04B7C"/>
    <w:rsid w:val="00F14024"/>
    <w:rsid w:val="00F24297"/>
    <w:rsid w:val="00F25761"/>
    <w:rsid w:val="00F259D7"/>
    <w:rsid w:val="00F32D05"/>
    <w:rsid w:val="00F35263"/>
    <w:rsid w:val="00F403BF"/>
    <w:rsid w:val="00F4342F"/>
    <w:rsid w:val="00F45227"/>
    <w:rsid w:val="00F5045C"/>
    <w:rsid w:val="00F53AEA"/>
    <w:rsid w:val="00F55FC9"/>
    <w:rsid w:val="00F5663B"/>
    <w:rsid w:val="00F5674D"/>
    <w:rsid w:val="00F6392C"/>
    <w:rsid w:val="00F64256"/>
    <w:rsid w:val="00F66093"/>
    <w:rsid w:val="00F70848"/>
    <w:rsid w:val="00F73A60"/>
    <w:rsid w:val="00F829C7"/>
    <w:rsid w:val="00F834AA"/>
    <w:rsid w:val="00F848D6"/>
    <w:rsid w:val="00F943C8"/>
    <w:rsid w:val="00F96B28"/>
    <w:rsid w:val="00FA41B4"/>
    <w:rsid w:val="00FA5DDD"/>
    <w:rsid w:val="00FA7644"/>
    <w:rsid w:val="00FC069A"/>
    <w:rsid w:val="00FD0B7B"/>
    <w:rsid w:val="00FE1DCC"/>
    <w:rsid w:val="00FF0538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C3274A3"/>
  <w15:docId w15:val="{8244E1CD-A659-4179-BA9F-2D6D3F236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895250CDB8D4F2B8ECE6A6C733B61F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5D7C616-34A4-422A-9C7A-0FFF8B7A0C6D}"/>
      </w:docPartPr>
      <w:docPartBody>
        <w:p w:rsidR="00E8366F" w:rsidRDefault="001D1DB3" w:rsidP="001D1DB3">
          <w:pPr>
            <w:pStyle w:val="4895250CDB8D4F2B8ECE6A6C733B61FF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63161A6F5787443FA2D72F72EED0E69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29AF750-9CF2-4E29-9A1B-8807F3142C03}"/>
      </w:docPartPr>
      <w:docPartBody>
        <w:p w:rsidR="00E8366F" w:rsidRDefault="001D1DB3" w:rsidP="001D1DB3">
          <w:pPr>
            <w:pStyle w:val="63161A6F5787443FA2D72F72EED0E69A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4A6EB26F8AB84130BF466C570F3232B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ACC6A98-2400-48AD-9CF1-7AA7B29B8E88}"/>
      </w:docPartPr>
      <w:docPartBody>
        <w:p w:rsidR="00E8366F" w:rsidRDefault="001D1DB3" w:rsidP="001D1DB3">
          <w:pPr>
            <w:pStyle w:val="4A6EB26F8AB84130BF466C570F3232BE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1AFA47DB7F4E4BC29972B54D095754D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82024FC-F75F-40A3-8332-4DD1C9A84E02}"/>
      </w:docPartPr>
      <w:docPartBody>
        <w:p w:rsidR="00E8366F" w:rsidRDefault="001D1DB3" w:rsidP="001D1DB3">
          <w:pPr>
            <w:pStyle w:val="1AFA47DB7F4E4BC29972B54D095754DB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BA19A86F70D043B7AA509475F10C4F5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2880B5B-595D-41F0-98E6-FE9D49615668}"/>
      </w:docPartPr>
      <w:docPartBody>
        <w:p w:rsidR="00E8366F" w:rsidRDefault="001D1DB3" w:rsidP="001D1DB3">
          <w:pPr>
            <w:pStyle w:val="BA19A86F70D043B7AA509475F10C4F52"/>
          </w:pPr>
          <w:r>
            <w:rPr>
              <w:rStyle w:val="Platshllartext"/>
            </w:rPr>
            <w:t xml:space="preserve">Klicka </w:t>
          </w:r>
          <w:r w:rsidRPr="00AC4EF6">
            <w:rPr>
              <w:rStyle w:val="Platshllartext"/>
            </w:rPr>
            <w:t xml:space="preserve">här för att ange </w:t>
          </w:r>
          <w:r>
            <w:rPr>
              <w:rStyle w:val="Platshllartext"/>
            </w:rPr>
            <w:t>namnet på frågeställaren</w:t>
          </w:r>
          <w:r w:rsidRPr="00AC4EF6">
            <w:rPr>
              <w:rStyle w:val="Platshllartext"/>
            </w:rPr>
            <w:t>.</w:t>
          </w:r>
        </w:p>
      </w:docPartBody>
    </w:docPart>
    <w:docPart>
      <w:docPartPr>
        <w:name w:val="E89D1F6C149A4C24BFE85F27A45955B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6848AB3-A686-44E1-9313-E7F923220E00}"/>
      </w:docPartPr>
      <w:docPartBody>
        <w:p w:rsidR="00E8366F" w:rsidRDefault="001D1DB3" w:rsidP="001D1DB3">
          <w:pPr>
            <w:pStyle w:val="E89D1F6C149A4C24BFE85F27A45955B3"/>
          </w:pPr>
          <w:r>
            <w:t xml:space="preserve"> </w:t>
          </w:r>
          <w:r>
            <w:rPr>
              <w:rStyle w:val="Platshllartext"/>
            </w:rPr>
            <w:t>Välj ett parti.</w:t>
          </w:r>
        </w:p>
      </w:docPartBody>
    </w:docPart>
    <w:docPart>
      <w:docPartPr>
        <w:name w:val="D3A02CF1E15348E4A2947C780DB07CB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277C963-0452-4B34-ADE8-C208DFC76579}"/>
      </w:docPartPr>
      <w:docPartBody>
        <w:p w:rsidR="00E8366F" w:rsidRDefault="001D1DB3" w:rsidP="001D1DB3">
          <w:pPr>
            <w:pStyle w:val="D3A02CF1E15348E4A2947C780DB07CB9"/>
          </w:pPr>
          <w:r>
            <w:rPr>
              <w:rStyle w:val="Platshllartext"/>
            </w:rPr>
            <w:t xml:space="preserve">Klicka </w:t>
          </w:r>
          <w:r w:rsidRPr="00AC4EF6">
            <w:rPr>
              <w:rStyle w:val="Platshllartext"/>
            </w:rPr>
            <w:t xml:space="preserve">här för att ange </w:t>
          </w:r>
          <w:r>
            <w:rPr>
              <w:rStyle w:val="Platshllartext"/>
            </w:rPr>
            <w:t>namnet på frågeställaren</w:t>
          </w:r>
          <w:r w:rsidRPr="00AC4EF6">
            <w:rPr>
              <w:rStyle w:val="Platshllartext"/>
            </w:rPr>
            <w:t>.</w:t>
          </w:r>
        </w:p>
      </w:docPartBody>
    </w:docPart>
    <w:docPart>
      <w:docPartPr>
        <w:name w:val="D4B0A438AB5342D38427543E2F272F3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7721687-8B85-4AB1-942E-3A0FE35AE60F}"/>
      </w:docPartPr>
      <w:docPartBody>
        <w:p w:rsidR="00E8366F" w:rsidRDefault="001D1DB3" w:rsidP="001D1DB3">
          <w:pPr>
            <w:pStyle w:val="D4B0A438AB5342D38427543E2F272F3C"/>
          </w:pPr>
          <w:r>
            <w:rPr>
              <w:rStyle w:val="Platshllartext"/>
            </w:rPr>
            <w:t>Klicka här för att ange datum.</w:t>
          </w:r>
        </w:p>
      </w:docPartBody>
    </w:docPart>
    <w:docPart>
      <w:docPartPr>
        <w:name w:val="603ABDE006374B4BABFD91A1984B6B1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1CDADD3-A666-4DAC-B973-7ACB1CDBD337}"/>
      </w:docPartPr>
      <w:docPartBody>
        <w:p w:rsidR="00E8366F" w:rsidRDefault="001D1DB3" w:rsidP="001D1DB3">
          <w:pPr>
            <w:pStyle w:val="603ABDE006374B4BABFD91A1984B6B18"/>
          </w:pPr>
          <w:r>
            <w:rPr>
              <w:rStyle w:val="Platshllartext"/>
            </w:rPr>
            <w:t>Välj undertecknare</w:t>
          </w:r>
          <w:r w:rsidRPr="00AC4EF6">
            <w:rPr>
              <w:rStyle w:val="Platshlla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DB3"/>
    <w:rsid w:val="001D1DB3"/>
    <w:rsid w:val="00E83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C771A2860C3C46F6BE74B508437DA049">
    <w:name w:val="C771A2860C3C46F6BE74B508437DA049"/>
    <w:rsid w:val="001D1DB3"/>
  </w:style>
  <w:style w:type="character" w:styleId="Platshllartext">
    <w:name w:val="Placeholder Text"/>
    <w:basedOn w:val="Standardstycketeckensnitt"/>
    <w:uiPriority w:val="99"/>
    <w:semiHidden/>
    <w:rsid w:val="001D1DB3"/>
    <w:rPr>
      <w:noProof w:val="0"/>
      <w:color w:val="808080"/>
    </w:rPr>
  </w:style>
  <w:style w:type="paragraph" w:customStyle="1" w:styleId="74D00FA0374D4F69B9ED62B9CC4541D9">
    <w:name w:val="74D00FA0374D4F69B9ED62B9CC4541D9"/>
    <w:rsid w:val="001D1DB3"/>
  </w:style>
  <w:style w:type="paragraph" w:customStyle="1" w:styleId="06AA22B3A2F1483E9FE45DD60D3B982A">
    <w:name w:val="06AA22B3A2F1483E9FE45DD60D3B982A"/>
    <w:rsid w:val="001D1DB3"/>
  </w:style>
  <w:style w:type="paragraph" w:customStyle="1" w:styleId="3DA55C5DD13F438DBA96EB9D042412C3">
    <w:name w:val="3DA55C5DD13F438DBA96EB9D042412C3"/>
    <w:rsid w:val="001D1DB3"/>
  </w:style>
  <w:style w:type="paragraph" w:customStyle="1" w:styleId="4895250CDB8D4F2B8ECE6A6C733B61FF">
    <w:name w:val="4895250CDB8D4F2B8ECE6A6C733B61FF"/>
    <w:rsid w:val="001D1DB3"/>
  </w:style>
  <w:style w:type="paragraph" w:customStyle="1" w:styleId="63161A6F5787443FA2D72F72EED0E69A">
    <w:name w:val="63161A6F5787443FA2D72F72EED0E69A"/>
    <w:rsid w:val="001D1DB3"/>
  </w:style>
  <w:style w:type="paragraph" w:customStyle="1" w:styleId="5714919C190D49429D405CC2C97E2314">
    <w:name w:val="5714919C190D49429D405CC2C97E2314"/>
    <w:rsid w:val="001D1DB3"/>
  </w:style>
  <w:style w:type="paragraph" w:customStyle="1" w:styleId="18BF38ABD2C646EDADB64B5F7DB9413D">
    <w:name w:val="18BF38ABD2C646EDADB64B5F7DB9413D"/>
    <w:rsid w:val="001D1DB3"/>
  </w:style>
  <w:style w:type="paragraph" w:customStyle="1" w:styleId="F9AFE259FB1E4FB2B71248685379A719">
    <w:name w:val="F9AFE259FB1E4FB2B71248685379A719"/>
    <w:rsid w:val="001D1DB3"/>
  </w:style>
  <w:style w:type="paragraph" w:customStyle="1" w:styleId="4A6EB26F8AB84130BF466C570F3232BE">
    <w:name w:val="4A6EB26F8AB84130BF466C570F3232BE"/>
    <w:rsid w:val="001D1DB3"/>
  </w:style>
  <w:style w:type="paragraph" w:customStyle="1" w:styleId="1AFA47DB7F4E4BC29972B54D095754DB">
    <w:name w:val="1AFA47DB7F4E4BC29972B54D095754DB"/>
    <w:rsid w:val="001D1DB3"/>
  </w:style>
  <w:style w:type="paragraph" w:customStyle="1" w:styleId="BA19A86F70D043B7AA509475F10C4F52">
    <w:name w:val="BA19A86F70D043B7AA509475F10C4F52"/>
    <w:rsid w:val="001D1DB3"/>
  </w:style>
  <w:style w:type="paragraph" w:customStyle="1" w:styleId="E89D1F6C149A4C24BFE85F27A45955B3">
    <w:name w:val="E89D1F6C149A4C24BFE85F27A45955B3"/>
    <w:rsid w:val="001D1DB3"/>
  </w:style>
  <w:style w:type="paragraph" w:customStyle="1" w:styleId="3F09D86EE9FB45B58ECD97D11D55BF0C">
    <w:name w:val="3F09D86EE9FB45B58ECD97D11D55BF0C"/>
    <w:rsid w:val="001D1DB3"/>
  </w:style>
  <w:style w:type="paragraph" w:customStyle="1" w:styleId="EA3D317081834A38ACF8773A9BC81740">
    <w:name w:val="EA3D317081834A38ACF8773A9BC81740"/>
    <w:rsid w:val="001D1DB3"/>
  </w:style>
  <w:style w:type="paragraph" w:customStyle="1" w:styleId="D3A02CF1E15348E4A2947C780DB07CB9">
    <w:name w:val="D3A02CF1E15348E4A2947C780DB07CB9"/>
    <w:rsid w:val="001D1DB3"/>
  </w:style>
  <w:style w:type="paragraph" w:customStyle="1" w:styleId="D4B0A438AB5342D38427543E2F272F3C">
    <w:name w:val="D4B0A438AB5342D38427543E2F272F3C"/>
    <w:rsid w:val="001D1DB3"/>
  </w:style>
  <w:style w:type="paragraph" w:customStyle="1" w:styleId="603ABDE006374B4BABFD91A1984B6B18">
    <w:name w:val="603ABDE006374B4BABFD91A1984B6B18"/>
    <w:rsid w:val="001D1DB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!--<?xml version="1.0" encoding="iso-8859-1"?>-->
<DocumentInfo xmlns="http://lp/documentinfo/RK">
  <BaseInfo>
    <RkTemplate>Rktemplatetest</RkTemplate>
    <DocType>PM</DocType>
    <DocTypeShowName>Test</DocTypeShowName>
    <Status/>
    <Sender>
      <SenderName> </SenderName>
      <SenderTitle/>
      <SenderMail> </SenderMail>
      <SenderPhone> </SenderPhone>
    </Sender>
    <TopId>1</TopId>
    <TopSender>Närings- och innovationsministern</TopSender>
    <OrganisationInfo>
      <Organisatoriskenhet1>Näringsdepartementet</Organisatoriskenhet1>
      <Organisatoriskenhet2> </Organisatoriskenhet2>
      <Organisatoriskenhet3> </Organisatoriskenhet3>
      <Organisatoriskenhet1Id>196</Organisatoriskenhet1Id>
      <Organisatoriskenhet2Id> </Organisatoriskenhet2Id>
      <Organisatoriskenhet3Id> </Organisatoriskenhet3Id>
    </OrganisationInfo>
    <HeaderDate>2017-12-21T00:00:00</HeaderDate>
    <Office/>
    <Dnr>N2017/07477/BSÄ</Dnr>
    <ParagrafNr/>
    <DocumentTitle/>
    <VisitingAddress/>
    <Extra1/>
    <Extra2/>
    <Extra3>Ann-Charlotte Hammar Johnsson</Extra3>
    <Number/>
    <Recipient>Till riksdagen</Recipient>
    <SenderText/>
    <DocNumber/>
    <Doclanguage>1053</Doclanguage>
    <Appendix/>
    <LogotypeName>RK_LOGO_SV_BW.png</LogotypeName>
  </BaseInfo>
</DocumentInfo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!--<?xml version="1.0" encoding="iso-8859-1"?>-->
<DocumentInfo xmlns="http://lp/documentinfo/RK">
  <BaseInfo>
    <RkTemplate>Rktemplatetest</RkTemplate>
    <DocType>PM</DocType>
    <DocTypeShowName>Test</DocTypeShowName>
    <Status/>
    <Sender>
      <SenderName> </SenderName>
      <SenderTitle/>
      <SenderMail> </SenderMail>
      <SenderPhone> </SenderPhone>
    </Sender>
    <TopId>1</TopId>
    <TopSender>Närings- och innovationsministern</TopSender>
    <OrganisationInfo>
      <Organisatoriskenhet1>Näringsdepartementet</Organisatoriskenhet1>
      <Organisatoriskenhet2> </Organisatoriskenhet2>
      <Organisatoriskenhet3> </Organisatoriskenhet3>
      <Organisatoriskenhet1Id>196</Organisatoriskenhet1Id>
      <Organisatoriskenhet2Id> </Organisatoriskenhet2Id>
      <Organisatoriskenhet3Id> </Organisatoriskenhet3Id>
    </OrganisationInfo>
    <HeaderDate>2017-12-21T00:00:00</HeaderDate>
    <Office/>
    <Dnr>N2017/07477/BSÄ</Dnr>
    <ParagrafNr/>
    <DocumentTitle/>
    <VisitingAddress/>
    <Extra1/>
    <Extra2/>
    <Extra3>Ann-Charlotte Hammar Johnsson</Extra3>
    <Number/>
    <Recipient>Till riksdagen</Recipient>
    <SenderText/>
    <DocNumber/>
    <Doclanguage>1053</Doclanguage>
    <Appendix/>
    <LogotypeName>RK_LOGO_SV_BW.png</LogotypeName>
  </BaseInfo>
</DocumentInfo>
</file>

<file path=customXml/item5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RKDokument" ma:contentTypeID="0x01010053E1D612BA3F4E21AA250ECD751942B300768633E5AA61E641838AE0012E8CD981" ma:contentTypeVersion="6" ma:contentTypeDescription="Skapa ett nytt dokument." ma:contentTypeScope="" ma:versionID="100f5b638269edd2c7a6d499f2a3e1e6">
  <xsd:schema xmlns:xsd="http://www.w3.org/2001/XMLSchema" xmlns:xs="http://www.w3.org/2001/XMLSchema" xmlns:p="http://schemas.microsoft.com/office/2006/metadata/properties" xmlns:ns2="f9dd3602-e05d-49ea-aac2-bc5d23a2fafc" targetNamespace="http://schemas.microsoft.com/office/2006/metadata/properties" ma:root="true" ma:fieldsID="e01d92b429a9e687d137727bd386dbf2" ns2:_="">
    <xsd:import namespace="f9dd3602-e05d-49ea-aac2-bc5d23a2faf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k46d94c0acf84ab9a79866a9d8b1905f" minOccurs="0"/>
                <xsd:element ref="ns2:TaxCatchAll" minOccurs="0"/>
                <xsd:element ref="ns2:TaxCatchAllLabel" minOccurs="0"/>
                <xsd:element ref="ns2:c9cd366cc722410295b9eacffbd73909" minOccurs="0"/>
                <xsd:element ref="ns2:Diarienummer" minOccurs="0"/>
                <xsd:element ref="ns2:Nyckelord" minOccurs="0"/>
                <xsd:element ref="ns2:Sekretes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dd3602-e05d-49ea-aac2-bc5d23a2faf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Spara ID" ma:description="Behåll ID vid tillägg." ma:hidden="true" ma:internalName="_dlc_DocIdPersistId" ma:readOnly="true">
      <xsd:simpleType>
        <xsd:restriction base="dms:Boolean"/>
      </xsd:simpleType>
    </xsd:element>
    <xsd:element name="k46d94c0acf84ab9a79866a9d8b1905f" ma:index="11" nillable="true" ma:displayName="Departement/enhet_0" ma:hidden="true" ma:internalName="k46d94c0acf84ab9a79866a9d8b1905f">
      <xsd:simpleType>
        <xsd:restriction base="dms:Note"/>
      </xsd:simpleType>
    </xsd:element>
    <xsd:element name="TaxCatchAll" ma:index="12" nillable="true" ma:displayName="Global taxonomikolumn" ma:hidden="true" ma:list="{c2c01766-7017-4ccc-8fdf-e984fc13cb3b}" ma:internalName="TaxCatchAll" ma:showField="CatchAllData" ma:web="f9dd3602-e05d-49ea-aac2-bc5d23a2faf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Global taxonomikolumn1" ma:hidden="true" ma:list="{c2c01766-7017-4ccc-8fdf-e984fc13cb3b}" ma:internalName="TaxCatchAllLabel" ma:readOnly="true" ma:showField="CatchAllDataLabel" ma:web="f9dd3602-e05d-49ea-aac2-bc5d23a2faf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9cd366cc722410295b9eacffbd73909" ma:index="15" nillable="true" ma:displayName="Aktivitetskategori_0" ma:hidden="true" ma:internalName="c9cd366cc722410295b9eacffbd73909">
      <xsd:simpleType>
        <xsd:restriction base="dms:Note"/>
      </xsd:simpleType>
    </xsd:element>
    <xsd:element name="Diarienummer" ma:index="17" nillable="true" ma:displayName="Diarienummer" ma:internalName="Diarienummer">
      <xsd:simpleType>
        <xsd:restriction base="dms:Text"/>
      </xsd:simpleType>
    </xsd:element>
    <xsd:element name="Nyckelord" ma:index="18" nillable="true" ma:displayName="Nyckelord" ma:internalName="Nyckelord">
      <xsd:simpleType>
        <xsd:restriction base="dms:Text"/>
      </xsd:simpleType>
    </xsd:element>
    <xsd:element name="Sekretess" ma:index="19" nillable="true" ma:displayName="Sekretess m.m." ma:description="Dokumentet innehåller uppgifter som kan antas vara hemliga enligt SekrL eller som är mycket skyddsvärda av någon annan anledning." ma:internalName="Sekretess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displayName="Kategori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4adb5f95-2487-43f6-be6a-9c8e80b74e1d</RD_Svarsid>
  </documentManagement>
</p:properties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C94209-B991-4C01-A8F9-64516E1947AC}"/>
</file>

<file path=customXml/itemProps2.xml><?xml version="1.0" encoding="utf-8"?>
<ds:datastoreItem xmlns:ds="http://schemas.openxmlformats.org/officeDocument/2006/customXml" ds:itemID="{76B4CB48-A67B-441B-83BB-BC470C3E41A7}"/>
</file>

<file path=customXml/itemProps3.xml><?xml version="1.0" encoding="utf-8"?>
<ds:datastoreItem xmlns:ds="http://schemas.openxmlformats.org/officeDocument/2006/customXml" ds:itemID="{5EC468FE-3CE0-4C63-9ECE-3F085E47430F}"/>
</file>

<file path=customXml/itemProps4.xml><?xml version="1.0" encoding="utf-8"?>
<ds:datastoreItem xmlns:ds="http://schemas.openxmlformats.org/officeDocument/2006/customXml" ds:itemID="{76B4CB48-A67B-441B-83BB-BC470C3E41A7}">
  <ds:schemaRefs>
    <ds:schemaRef ds:uri="http://lp/documentinfo/RK"/>
  </ds:schemaRefs>
</ds:datastoreItem>
</file>

<file path=customXml/itemProps5.xml><?xml version="1.0" encoding="utf-8"?>
<ds:datastoreItem xmlns:ds="http://schemas.openxmlformats.org/officeDocument/2006/customXml" ds:itemID="{95876DC0-F0C3-4871-B4D6-044F277F020F}">
  <ds:schemaRefs>
    <ds:schemaRef ds:uri="http://schemas.microsoft.com/sharepoint/v3/contenttype/forms/url"/>
  </ds:schemaRefs>
</ds:datastoreItem>
</file>

<file path=customXml/itemProps6.xml><?xml version="1.0" encoding="utf-8"?>
<ds:datastoreItem xmlns:ds="http://schemas.openxmlformats.org/officeDocument/2006/customXml" ds:itemID="{B26937BE-FA5A-49AD-9A62-EF09CD853C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dd3602-e05d-49ea-aac2-bc5d23a2fa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7.xml><?xml version="1.0" encoding="utf-8"?>
<ds:datastoreItem xmlns:ds="http://schemas.openxmlformats.org/officeDocument/2006/customXml" ds:itemID="{D2A65FC1-3CBF-43F5-9CDF-AC1944CF96D1}"/>
</file>

<file path=customXml/itemProps8.xml><?xml version="1.0" encoding="utf-8"?>
<ds:datastoreItem xmlns:ds="http://schemas.openxmlformats.org/officeDocument/2006/customXml" ds:itemID="{05EFACB9-789C-49AC-8A49-51504B3843F6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269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Måns Carlson</dc:creator>
  <cp:keywords/>
  <dc:description/>
  <cp:lastModifiedBy>Helena Malmborg</cp:lastModifiedBy>
  <cp:revision>4</cp:revision>
  <cp:lastPrinted>2017-12-20T14:41:00Z</cp:lastPrinted>
  <dcterms:created xsi:type="dcterms:W3CDTF">2017-12-18T15:51:00Z</dcterms:created>
  <dcterms:modified xsi:type="dcterms:W3CDTF">2017-12-20T14:41:00Z</dcterms:modified>
  <cp:version>1.2.00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Departementsenhet">
    <vt:lpwstr/>
  </property>
  <property fmtid="{D5CDD505-2E9C-101B-9397-08002B2CF9AE}" pid="4" name="Aktivitetskategori">
    <vt:lpwstr/>
  </property>
  <property fmtid="{D5CDD505-2E9C-101B-9397-08002B2CF9AE}" pid="5" name="_dlc_DocIdItemGuid">
    <vt:lpwstr>f9b32735-ae91-4d4c-ba69-5385078191b8</vt:lpwstr>
  </property>
</Properties>
</file>