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DF28" w14:textId="77777777" w:rsidR="00153A23" w:rsidRDefault="00153A23" w:rsidP="00DA0661">
      <w:pPr>
        <w:pStyle w:val="Rubrik"/>
      </w:pPr>
      <w:bookmarkStart w:id="0" w:name="Start"/>
      <w:bookmarkStart w:id="1" w:name="_GoBack"/>
      <w:bookmarkEnd w:id="0"/>
      <w:r>
        <w:t>Svar på fråga 2017/18:1277 av Per-Arne Håkansson (S)</w:t>
      </w:r>
      <w:r>
        <w:br/>
      </w:r>
      <w:bookmarkEnd w:id="1"/>
      <w:r>
        <w:t>Svensk biogasproduktion</w:t>
      </w:r>
    </w:p>
    <w:p w14:paraId="057BCB7D" w14:textId="77777777" w:rsidR="00153A23" w:rsidRDefault="00153A23" w:rsidP="002749F7">
      <w:pPr>
        <w:pStyle w:val="Brdtext"/>
      </w:pPr>
      <w:r>
        <w:t>Per-Arne Håkansson har frågat mig vilka initiativ jag avser ta för att på ett långsiktigt sätt främja utveckli</w:t>
      </w:r>
      <w:r w:rsidR="0011515F">
        <w:t>n</w:t>
      </w:r>
      <w:r>
        <w:t xml:space="preserve">g och produktion av svensk biogas. </w:t>
      </w:r>
    </w:p>
    <w:p w14:paraId="793A3899" w14:textId="77777777" w:rsidR="00153A23" w:rsidRDefault="00153A23" w:rsidP="002749F7">
      <w:pPr>
        <w:pStyle w:val="Brdtext"/>
      </w:pPr>
      <w:r>
        <w:t xml:space="preserve">Först och främst </w:t>
      </w:r>
      <w:r w:rsidR="006C7FAE">
        <w:t>vill jag säga att</w:t>
      </w:r>
      <w:r>
        <w:t xml:space="preserve"> jag </w:t>
      </w:r>
      <w:r w:rsidR="006C7FAE">
        <w:t xml:space="preserve">delar </w:t>
      </w:r>
      <w:r>
        <w:t xml:space="preserve">Per-Arne Håkanssons bild av att </w:t>
      </w:r>
      <w:r w:rsidR="006C7FAE">
        <w:t xml:space="preserve">biogasen är en viktig energibärare som alternativ till fossila bränslen och att </w:t>
      </w:r>
      <w:r>
        <w:t>de olika stödsystemen i Danmark och Sverige medför en nackdel för biogas</w:t>
      </w:r>
      <w:r w:rsidR="0011515F">
        <w:t>-</w:t>
      </w:r>
      <w:r>
        <w:t xml:space="preserve">producenter i Sverige. </w:t>
      </w:r>
    </w:p>
    <w:p w14:paraId="499A3CA5" w14:textId="77777777" w:rsidR="00153A23" w:rsidRDefault="00153A23" w:rsidP="002749F7">
      <w:pPr>
        <w:pStyle w:val="Brdtext"/>
      </w:pPr>
      <w:r>
        <w:t xml:space="preserve">Vad gäller de långsiktiga åtgärder som regeringen avser vidta nämner </w:t>
      </w:r>
      <w:r w:rsidR="0011515F">
        <w:br/>
      </w:r>
      <w:r>
        <w:t xml:space="preserve">Per-Arne Håkansson i sin fråga själv den främsta. Regeringen avser att inom kort tillsätta en utredning som ska se över </w:t>
      </w:r>
      <w:r w:rsidR="006C7FAE">
        <w:t xml:space="preserve">de långsiktiga </w:t>
      </w:r>
      <w:r>
        <w:t xml:space="preserve">förutsättningarna och styrmedlen för svensk biogasproduktion. På kortare sikt har regeringen också i </w:t>
      </w:r>
      <w:r w:rsidR="006C7FAE">
        <w:t>årets ekonomiska vårproposition föreslagit en kraftfull utökning av metangasreduceringsstödet med 270 miljoner kronor, för att underlätta för produktion av biogas i Sverige.</w:t>
      </w:r>
    </w:p>
    <w:p w14:paraId="3D15518B" w14:textId="38063A0D" w:rsidR="00153A23" w:rsidRDefault="00153A23" w:rsidP="0011515F">
      <w:pPr>
        <w:pStyle w:val="Brdtext"/>
      </w:pPr>
      <w:r>
        <w:t xml:space="preserve">Stockholm den </w:t>
      </w:r>
      <w:sdt>
        <w:sdtPr>
          <w:id w:val="-1225218591"/>
          <w:placeholder>
            <w:docPart w:val="3C280D35FF0740FAABA262E99C921D1C"/>
          </w:placeholder>
          <w:dataBinding w:prefixMappings="xmlns:ns0='http://lp/documentinfo/RK' " w:xpath="/ns0:DocumentInfo[1]/ns0:BaseInfo[1]/ns0:HeaderDate[1]" w:storeItemID="{E49BD98B-456A-4861-BAA9-EB0EA67E00C1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1515F">
            <w:t>16 maj 2018</w:t>
          </w:r>
        </w:sdtContent>
      </w:sdt>
      <w:r w:rsidR="00824C15">
        <w:br/>
      </w:r>
      <w:r w:rsidR="00824C15">
        <w:br/>
      </w:r>
    </w:p>
    <w:p w14:paraId="1948D1AF" w14:textId="7D1890A3" w:rsidR="00153A23" w:rsidRPr="00DB48AB" w:rsidRDefault="006C7FAE" w:rsidP="00DB48AB">
      <w:pPr>
        <w:pStyle w:val="Brdtext"/>
      </w:pPr>
      <w:r>
        <w:t>Ibrahim Baylan</w:t>
      </w:r>
    </w:p>
    <w:sectPr w:rsidR="00153A23" w:rsidRPr="00DB48AB" w:rsidSect="00153A2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14D9" w14:textId="77777777" w:rsidR="00153A23" w:rsidRDefault="00153A23" w:rsidP="00A87A54">
      <w:pPr>
        <w:spacing w:after="0" w:line="240" w:lineRule="auto"/>
      </w:pPr>
      <w:r>
        <w:separator/>
      </w:r>
    </w:p>
  </w:endnote>
  <w:endnote w:type="continuationSeparator" w:id="0">
    <w:p w14:paraId="7F92EA65" w14:textId="77777777" w:rsidR="00153A23" w:rsidRDefault="00153A2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DEAB2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EE953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53A2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99048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57F68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4EF84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6A70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3E70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DB78DC" w14:textId="77777777" w:rsidTr="00C26068">
      <w:trPr>
        <w:trHeight w:val="227"/>
      </w:trPr>
      <w:tc>
        <w:tcPr>
          <w:tcW w:w="4074" w:type="dxa"/>
        </w:tcPr>
        <w:p w14:paraId="1E7996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7D2A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B838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09A0" w14:textId="77777777" w:rsidR="00153A23" w:rsidRDefault="00153A23" w:rsidP="00A87A54">
      <w:pPr>
        <w:spacing w:after="0" w:line="240" w:lineRule="auto"/>
      </w:pPr>
      <w:r>
        <w:separator/>
      </w:r>
    </w:p>
  </w:footnote>
  <w:footnote w:type="continuationSeparator" w:id="0">
    <w:p w14:paraId="4BBF9EFE" w14:textId="77777777" w:rsidR="00153A23" w:rsidRDefault="00153A2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53A23" w14:paraId="472B3CCD" w14:textId="77777777" w:rsidTr="00C93EBA">
      <w:trPr>
        <w:trHeight w:val="227"/>
      </w:trPr>
      <w:tc>
        <w:tcPr>
          <w:tcW w:w="5534" w:type="dxa"/>
        </w:tcPr>
        <w:p w14:paraId="4B198F57" w14:textId="77777777" w:rsidR="00153A23" w:rsidRPr="007D73AB" w:rsidRDefault="00153A23">
          <w:pPr>
            <w:pStyle w:val="Sidhuvud"/>
          </w:pPr>
        </w:p>
      </w:tc>
      <w:tc>
        <w:tcPr>
          <w:tcW w:w="3170" w:type="dxa"/>
          <w:vAlign w:val="bottom"/>
        </w:tcPr>
        <w:p w14:paraId="2E9CD0AD" w14:textId="77777777" w:rsidR="00153A23" w:rsidRPr="007D73AB" w:rsidRDefault="00153A23" w:rsidP="00340DE0">
          <w:pPr>
            <w:pStyle w:val="Sidhuvud"/>
          </w:pPr>
        </w:p>
      </w:tc>
      <w:tc>
        <w:tcPr>
          <w:tcW w:w="1134" w:type="dxa"/>
        </w:tcPr>
        <w:p w14:paraId="50FE4F0B" w14:textId="77777777" w:rsidR="00153A23" w:rsidRDefault="00153A23" w:rsidP="005A703A">
          <w:pPr>
            <w:pStyle w:val="Sidhuvud"/>
          </w:pPr>
        </w:p>
      </w:tc>
    </w:tr>
    <w:tr w:rsidR="00153A23" w14:paraId="24A03561" w14:textId="77777777" w:rsidTr="00C93EBA">
      <w:trPr>
        <w:trHeight w:val="1928"/>
      </w:trPr>
      <w:tc>
        <w:tcPr>
          <w:tcW w:w="5534" w:type="dxa"/>
        </w:tcPr>
        <w:p w14:paraId="60C85C36" w14:textId="77777777" w:rsidR="00153A23" w:rsidRPr="00340DE0" w:rsidRDefault="00153A2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309DC7" wp14:editId="35217EE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86785C" w14:textId="77777777" w:rsidR="00153A23" w:rsidRPr="00710A6C" w:rsidRDefault="00153A23" w:rsidP="00EE3C0F">
          <w:pPr>
            <w:pStyle w:val="Sidhuvud"/>
            <w:rPr>
              <w:b/>
            </w:rPr>
          </w:pPr>
        </w:p>
        <w:p w14:paraId="1EC414C0" w14:textId="77777777" w:rsidR="00153A23" w:rsidRDefault="00153A23" w:rsidP="00EE3C0F">
          <w:pPr>
            <w:pStyle w:val="Sidhuvud"/>
          </w:pPr>
        </w:p>
        <w:p w14:paraId="635CCD7C" w14:textId="77777777" w:rsidR="00153A23" w:rsidRDefault="00153A23" w:rsidP="00EE3C0F">
          <w:pPr>
            <w:pStyle w:val="Sidhuvud"/>
          </w:pPr>
        </w:p>
        <w:p w14:paraId="7A43FB2D" w14:textId="77777777" w:rsidR="00153A23" w:rsidRDefault="00153A2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6621DAEC8BB4A39B34FA229813986E4"/>
            </w:placeholder>
            <w:dataBinding w:prefixMappings="xmlns:ns0='http://lp/documentinfo/RK' " w:xpath="/ns0:DocumentInfo[1]/ns0:BaseInfo[1]/ns0:Dnr[1]" w:storeItemID="{E49BD98B-456A-4861-BAA9-EB0EA67E00C1}"/>
            <w:text/>
          </w:sdtPr>
          <w:sdtEndPr/>
          <w:sdtContent>
            <w:p w14:paraId="1D07EFE0" w14:textId="77777777" w:rsidR="00153A23" w:rsidRDefault="004B0C3F" w:rsidP="00EE3C0F">
              <w:pPr>
                <w:pStyle w:val="Sidhuvud"/>
              </w:pPr>
              <w:r>
                <w:t>M2018/01442/Ee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D15D9A6E4B4EA1A545556A37F5E22C"/>
            </w:placeholder>
            <w:showingPlcHdr/>
            <w:dataBinding w:prefixMappings="xmlns:ns0='http://lp/documentinfo/RK' " w:xpath="/ns0:DocumentInfo[1]/ns0:BaseInfo[1]/ns0:DocNumber[1]" w:storeItemID="{E49BD98B-456A-4861-BAA9-EB0EA67E00C1}"/>
            <w:text/>
          </w:sdtPr>
          <w:sdtEndPr/>
          <w:sdtContent>
            <w:p w14:paraId="548A2809" w14:textId="77777777" w:rsidR="00153A23" w:rsidRDefault="00153A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2EBBEF" w14:textId="77777777" w:rsidR="00153A23" w:rsidRDefault="00153A23" w:rsidP="00EE3C0F">
          <w:pPr>
            <w:pStyle w:val="Sidhuvud"/>
          </w:pPr>
        </w:p>
      </w:tc>
      <w:tc>
        <w:tcPr>
          <w:tcW w:w="1134" w:type="dxa"/>
        </w:tcPr>
        <w:p w14:paraId="42EC916C" w14:textId="77777777" w:rsidR="00153A23" w:rsidRDefault="00153A23" w:rsidP="0094502D">
          <w:pPr>
            <w:pStyle w:val="Sidhuvud"/>
          </w:pPr>
        </w:p>
        <w:p w14:paraId="0893AEA9" w14:textId="77777777" w:rsidR="00153A23" w:rsidRPr="0094502D" w:rsidRDefault="00153A23" w:rsidP="00EC71A6">
          <w:pPr>
            <w:pStyle w:val="Sidhuvud"/>
          </w:pPr>
        </w:p>
      </w:tc>
    </w:tr>
    <w:tr w:rsidR="00153A23" w14:paraId="5C2F98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680785688F4087890C9D4465CAE7E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12C959E" w14:textId="04958AC6" w:rsidR="00153A23" w:rsidRPr="004B0C3F" w:rsidRDefault="004B0C3F" w:rsidP="00340DE0">
              <w:pPr>
                <w:pStyle w:val="Sidhuvud"/>
                <w:rPr>
                  <w:b/>
                </w:rPr>
              </w:pPr>
              <w:r w:rsidRPr="004B0C3F">
                <w:rPr>
                  <w:b/>
                </w:rPr>
                <w:t>Miljö- och energidepartementet</w:t>
              </w:r>
              <w:r w:rsidR="0011515F">
                <w:rPr>
                  <w:b/>
                </w:rPr>
                <w:br/>
              </w:r>
              <w:r w:rsidR="0011515F" w:rsidRPr="0011515F">
                <w:t>Samordnings- och energiministern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A0CB3E0C9C4492BD333BD31C0EAE18"/>
          </w:placeholder>
          <w:dataBinding w:prefixMappings="xmlns:ns0='http://lp/documentinfo/RK' " w:xpath="/ns0:DocumentInfo[1]/ns0:BaseInfo[1]/ns0:Recipient[1]" w:storeItemID="{E49BD98B-456A-4861-BAA9-EB0EA67E00C1}"/>
          <w:text w:multiLine="1"/>
        </w:sdtPr>
        <w:sdtEndPr/>
        <w:sdtContent>
          <w:tc>
            <w:tcPr>
              <w:tcW w:w="3170" w:type="dxa"/>
            </w:tcPr>
            <w:p w14:paraId="16749DE6" w14:textId="77777777" w:rsidR="00153A23" w:rsidRDefault="004B0C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DA4FAF" w14:textId="77777777" w:rsidR="00153A23" w:rsidRDefault="00153A23" w:rsidP="003E6020">
          <w:pPr>
            <w:pStyle w:val="Sidhuvud"/>
          </w:pPr>
        </w:p>
      </w:tc>
    </w:tr>
  </w:tbl>
  <w:p w14:paraId="2907F0D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515F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3A23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0C3F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1BF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C7FA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4C15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973DF"/>
  <w15:docId w15:val="{ED17E212-72DD-44BF-A4A0-C5B0D12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621DAEC8BB4A39B34FA22981398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5C886-D9D3-4078-9D63-EFEE64AFD639}"/>
      </w:docPartPr>
      <w:docPartBody>
        <w:p w:rsidR="00300CBF" w:rsidRDefault="00B64521" w:rsidP="00B64521">
          <w:pPr>
            <w:pStyle w:val="A6621DAEC8BB4A39B34FA229813986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D15D9A6E4B4EA1A545556A37F5E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21E88-B9DF-4009-A345-E3FB11B130F5}"/>
      </w:docPartPr>
      <w:docPartBody>
        <w:p w:rsidR="00300CBF" w:rsidRDefault="00B64521" w:rsidP="00B64521">
          <w:pPr>
            <w:pStyle w:val="29D15D9A6E4B4EA1A545556A37F5E2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680785688F4087890C9D4465CAE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6E24C-AD04-4C46-A9BA-6504E133011E}"/>
      </w:docPartPr>
      <w:docPartBody>
        <w:p w:rsidR="00300CBF" w:rsidRDefault="00B64521" w:rsidP="00B64521">
          <w:pPr>
            <w:pStyle w:val="E5680785688F4087890C9D4465CAE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A0CB3E0C9C4492BD333BD31C0EA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637BD-0456-432D-881D-ED57D50C46AC}"/>
      </w:docPartPr>
      <w:docPartBody>
        <w:p w:rsidR="00300CBF" w:rsidRDefault="00B64521" w:rsidP="00B64521">
          <w:pPr>
            <w:pStyle w:val="3EA0CB3E0C9C4492BD333BD31C0EAE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80D35FF0740FAABA262E99C921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FB96E-09AE-44EE-8EDB-0FCB145DC461}"/>
      </w:docPartPr>
      <w:docPartBody>
        <w:p w:rsidR="00300CBF" w:rsidRDefault="00B64521" w:rsidP="00B64521">
          <w:pPr>
            <w:pStyle w:val="3C280D35FF0740FAABA262E99C921D1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21"/>
    <w:rsid w:val="00300CBF"/>
    <w:rsid w:val="00B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B737DC1512432BBFA3B8CE3A064FBD">
    <w:name w:val="A9B737DC1512432BBFA3B8CE3A064FBD"/>
    <w:rsid w:val="00B64521"/>
  </w:style>
  <w:style w:type="character" w:styleId="Platshllartext">
    <w:name w:val="Placeholder Text"/>
    <w:basedOn w:val="Standardstycketeckensnitt"/>
    <w:uiPriority w:val="99"/>
    <w:semiHidden/>
    <w:rsid w:val="00B64521"/>
    <w:rPr>
      <w:noProof w:val="0"/>
      <w:color w:val="808080"/>
    </w:rPr>
  </w:style>
  <w:style w:type="paragraph" w:customStyle="1" w:styleId="8619DCDC54EB49AB9EA3DD475894269A">
    <w:name w:val="8619DCDC54EB49AB9EA3DD475894269A"/>
    <w:rsid w:val="00B64521"/>
  </w:style>
  <w:style w:type="paragraph" w:customStyle="1" w:styleId="C2564FE4A3FF4A5D97D0E22A9F6F8EEA">
    <w:name w:val="C2564FE4A3FF4A5D97D0E22A9F6F8EEA"/>
    <w:rsid w:val="00B64521"/>
  </w:style>
  <w:style w:type="paragraph" w:customStyle="1" w:styleId="8749063C220C4AA4B45E25DA8DDB7C70">
    <w:name w:val="8749063C220C4AA4B45E25DA8DDB7C70"/>
    <w:rsid w:val="00B64521"/>
  </w:style>
  <w:style w:type="paragraph" w:customStyle="1" w:styleId="A6621DAEC8BB4A39B34FA229813986E4">
    <w:name w:val="A6621DAEC8BB4A39B34FA229813986E4"/>
    <w:rsid w:val="00B64521"/>
  </w:style>
  <w:style w:type="paragraph" w:customStyle="1" w:styleId="29D15D9A6E4B4EA1A545556A37F5E22C">
    <w:name w:val="29D15D9A6E4B4EA1A545556A37F5E22C"/>
    <w:rsid w:val="00B64521"/>
  </w:style>
  <w:style w:type="paragraph" w:customStyle="1" w:styleId="47F99EC6ADE6441F8459878D6D11F94B">
    <w:name w:val="47F99EC6ADE6441F8459878D6D11F94B"/>
    <w:rsid w:val="00B64521"/>
  </w:style>
  <w:style w:type="paragraph" w:customStyle="1" w:styleId="15A267D521F546C192D64E564E5B44BA">
    <w:name w:val="15A267D521F546C192D64E564E5B44BA"/>
    <w:rsid w:val="00B64521"/>
  </w:style>
  <w:style w:type="paragraph" w:customStyle="1" w:styleId="8EA975D78BFD4969A6BBD28B23280234">
    <w:name w:val="8EA975D78BFD4969A6BBD28B23280234"/>
    <w:rsid w:val="00B64521"/>
  </w:style>
  <w:style w:type="paragraph" w:customStyle="1" w:styleId="E5680785688F4087890C9D4465CAE7E1">
    <w:name w:val="E5680785688F4087890C9D4465CAE7E1"/>
    <w:rsid w:val="00B64521"/>
  </w:style>
  <w:style w:type="paragraph" w:customStyle="1" w:styleId="3EA0CB3E0C9C4492BD333BD31C0EAE18">
    <w:name w:val="3EA0CB3E0C9C4492BD333BD31C0EAE18"/>
    <w:rsid w:val="00B64521"/>
  </w:style>
  <w:style w:type="paragraph" w:customStyle="1" w:styleId="364E28ACF129492BB044A6AEF2E02497">
    <w:name w:val="364E28ACF129492BB044A6AEF2E02497"/>
    <w:rsid w:val="00B64521"/>
  </w:style>
  <w:style w:type="paragraph" w:customStyle="1" w:styleId="871CD6C4735A48118854934B9F45287E">
    <w:name w:val="871CD6C4735A48118854934B9F45287E"/>
    <w:rsid w:val="00B64521"/>
  </w:style>
  <w:style w:type="paragraph" w:customStyle="1" w:styleId="C78C95805FF7499BA83A10E3474FEB1A">
    <w:name w:val="C78C95805FF7499BA83A10E3474FEB1A"/>
    <w:rsid w:val="00B64521"/>
  </w:style>
  <w:style w:type="paragraph" w:customStyle="1" w:styleId="B81FF626E9AA4067843BE7A5A6934892">
    <w:name w:val="B81FF626E9AA4067843BE7A5A6934892"/>
    <w:rsid w:val="00B64521"/>
  </w:style>
  <w:style w:type="paragraph" w:customStyle="1" w:styleId="B25CEDAF18CE4161B85B15DDAF8112D9">
    <w:name w:val="B25CEDAF18CE4161B85B15DDAF8112D9"/>
    <w:rsid w:val="00B64521"/>
  </w:style>
  <w:style w:type="paragraph" w:customStyle="1" w:styleId="3C280D35FF0740FAABA262E99C921D1C">
    <w:name w:val="3C280D35FF0740FAABA262E99C921D1C"/>
    <w:rsid w:val="00B64521"/>
  </w:style>
  <w:style w:type="paragraph" w:customStyle="1" w:styleId="77B71F35BD52425AA265CF2ED7E9B96C">
    <w:name w:val="77B71F35BD52425AA265CF2ED7E9B96C"/>
    <w:rsid w:val="00B64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8030800d-d75a-4aec-9f4a-a9a3b4e1dd4d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DWKV6YK6XQT2-17-1750</_dlc_DocId>
    <_dlc_DocIdUrl xmlns="989b0582-1044-4b23-819b-be44737b5277">
      <Url>http://rkdhs-m/EcRcAss/_layouts/DocIdRedir.aspx?ID=DWKV6YK6XQT2-17-1750</Url>
      <Description>DWKV6YK6XQT2-17-1750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2018-05-16T00:00:00</HeaderDate>
    <Office/>
    <Dnr>M2018/01442/Ee</Dnr>
    <ParagrafNr/>
    <DocumentTitle/>
    <VisitingAddress/>
    <Extra1/>
    <Extra2/>
    <Extra3>Per-Arne Håkansson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D8E9-4AEF-42A1-A2EE-48A1C4727932}"/>
</file>

<file path=customXml/itemProps2.xml><?xml version="1.0" encoding="utf-8"?>
<ds:datastoreItem xmlns:ds="http://schemas.openxmlformats.org/officeDocument/2006/customXml" ds:itemID="{5A844249-9D6B-4347-BC80-E012C26D73ED}"/>
</file>

<file path=customXml/itemProps3.xml><?xml version="1.0" encoding="utf-8"?>
<ds:datastoreItem xmlns:ds="http://schemas.openxmlformats.org/officeDocument/2006/customXml" ds:itemID="{C8AF6C59-7222-4A53-A96E-D348FDC21949}"/>
</file>

<file path=customXml/itemProps4.xml><?xml version="1.0" encoding="utf-8"?>
<ds:datastoreItem xmlns:ds="http://schemas.openxmlformats.org/officeDocument/2006/customXml" ds:itemID="{2FE18901-EE05-416E-BD6C-FB1A73C345F5}"/>
</file>

<file path=customXml/itemProps5.xml><?xml version="1.0" encoding="utf-8"?>
<ds:datastoreItem xmlns:ds="http://schemas.openxmlformats.org/officeDocument/2006/customXml" ds:itemID="{B339095D-FF64-4EA3-AF00-6770DA76F42E}"/>
</file>

<file path=customXml/itemProps6.xml><?xml version="1.0" encoding="utf-8"?>
<ds:datastoreItem xmlns:ds="http://schemas.openxmlformats.org/officeDocument/2006/customXml" ds:itemID="{5A844249-9D6B-4347-BC80-E012C26D73ED}"/>
</file>

<file path=customXml/itemProps7.xml><?xml version="1.0" encoding="utf-8"?>
<ds:datastoreItem xmlns:ds="http://schemas.openxmlformats.org/officeDocument/2006/customXml" ds:itemID="{E49BD98B-456A-4861-BAA9-EB0EA67E00C1}"/>
</file>

<file path=customXml/itemProps8.xml><?xml version="1.0" encoding="utf-8"?>
<ds:datastoreItem xmlns:ds="http://schemas.openxmlformats.org/officeDocument/2006/customXml" ds:itemID="{893BED7D-3937-4E7B-A0E7-3F66C81A4A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Vestling</dc:creator>
  <cp:keywords/>
  <dc:description/>
  <cp:lastModifiedBy>Thomas H Pettersson</cp:lastModifiedBy>
  <cp:revision>2</cp:revision>
  <dcterms:created xsi:type="dcterms:W3CDTF">2018-05-16T05:58:00Z</dcterms:created>
  <dcterms:modified xsi:type="dcterms:W3CDTF">2018-05-16T05:58:00Z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b67613a0-aad8-45dc-8ed8-5992e5689e5f</vt:lpwstr>
  </property>
</Properties>
</file>