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7E10" w14:textId="1569B931" w:rsidR="009A3AB7" w:rsidRDefault="009A3AB7" w:rsidP="00DA0661">
      <w:pPr>
        <w:pStyle w:val="Rubrik"/>
      </w:pPr>
      <w:bookmarkStart w:id="0" w:name="Start"/>
      <w:bookmarkEnd w:id="0"/>
      <w:r>
        <w:t>Svar på fråga 20</w:t>
      </w:r>
      <w:r w:rsidR="00997140">
        <w:t>19</w:t>
      </w:r>
      <w:r>
        <w:t>/</w:t>
      </w:r>
      <w:r w:rsidR="00997140">
        <w:t>20</w:t>
      </w:r>
      <w:r>
        <w:t>:</w:t>
      </w:r>
      <w:r w:rsidR="00997140">
        <w:t>2140</w:t>
      </w:r>
      <w:r>
        <w:t xml:space="preserve"> av </w:t>
      </w:r>
      <w:sdt>
        <w:sdtPr>
          <w:alias w:val="Frågeställare"/>
          <w:tag w:val="delete"/>
          <w:id w:val="-211816850"/>
          <w:placeholder>
            <w:docPart w:val="6D3CB5AFD19F42E19689B9F1D57A4DA0"/>
          </w:placeholder>
          <w:dataBinding w:prefixMappings="xmlns:ns0='http://lp/documentinfo/RK' " w:xpath="/ns0:DocumentInfo[1]/ns0:BaseInfo[1]/ns0:Extra3[1]" w:storeItemID="{A06828B5-C55C-4AA0-9FCA-3AD054CC63AC}"/>
          <w:text/>
        </w:sdtPr>
        <w:sdtEndPr/>
        <w:sdtContent>
          <w:r w:rsidR="00604C77">
            <w:t xml:space="preserve">Ellen </w:t>
          </w:r>
          <w:proofErr w:type="spellStart"/>
          <w:r w:rsidR="00604C77">
            <w:t>Juntti</w:t>
          </w:r>
          <w:proofErr w:type="spellEnd"/>
        </w:sdtContent>
      </w:sdt>
      <w:r>
        <w:t xml:space="preserve"> (</w:t>
      </w:r>
      <w:sdt>
        <w:sdtPr>
          <w:alias w:val="Parti"/>
          <w:tag w:val="Parti_delete"/>
          <w:id w:val="1620417071"/>
          <w:placeholder>
            <w:docPart w:val="CCA7231B843E4AB8A620F23320EC1B7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997140">
            <w:t>M</w:t>
          </w:r>
        </w:sdtContent>
      </w:sdt>
      <w:r>
        <w:t>)</w:t>
      </w:r>
      <w:r>
        <w:br/>
      </w:r>
      <w:r w:rsidR="00997140">
        <w:t>Straffrabatt för utvisningsdömda</w:t>
      </w:r>
    </w:p>
    <w:p w14:paraId="75E0D3D2" w14:textId="6750EE0D" w:rsidR="009A3AB7" w:rsidRDefault="00401994" w:rsidP="002749F7">
      <w:pPr>
        <w:pStyle w:val="Brdtext"/>
      </w:pPr>
      <w:sdt>
        <w:sdtPr>
          <w:alias w:val="Frågeställare"/>
          <w:tag w:val="delete"/>
          <w:id w:val="-1635256365"/>
          <w:placeholder>
            <w:docPart w:val="BDA69254FB464320B77443F28D3F7E59"/>
          </w:placeholder>
          <w:dataBinding w:prefixMappings="xmlns:ns0='http://lp/documentinfo/RK' " w:xpath="/ns0:DocumentInfo[1]/ns0:BaseInfo[1]/ns0:Extra3[1]" w:storeItemID="{A06828B5-C55C-4AA0-9FCA-3AD054CC63AC}"/>
          <w:text/>
        </w:sdtPr>
        <w:sdtEndPr/>
        <w:sdtContent>
          <w:r w:rsidR="00604C77">
            <w:t xml:space="preserve">Ellen </w:t>
          </w:r>
          <w:proofErr w:type="spellStart"/>
          <w:r w:rsidR="00604C77">
            <w:t>Juntti</w:t>
          </w:r>
          <w:proofErr w:type="spellEnd"/>
        </w:sdtContent>
      </w:sdt>
      <w:r w:rsidR="009A3AB7">
        <w:t xml:space="preserve"> har frågat mig</w:t>
      </w:r>
      <w:r w:rsidR="00997140">
        <w:t xml:space="preserve"> om jag avser att se över reducerade straff för utvisningsdömda för att inte ge en skev fördelning av straff beroende på utvisningsdom eller inte. </w:t>
      </w:r>
    </w:p>
    <w:p w14:paraId="4D2B1F57" w14:textId="77777777" w:rsidR="00997140" w:rsidRDefault="009A3AB7" w:rsidP="00997140">
      <w:pPr>
        <w:overflowPunct w:val="0"/>
        <w:autoSpaceDE w:val="0"/>
        <w:autoSpaceDN w:val="0"/>
        <w:adjustRightInd w:val="0"/>
        <w:spacing w:after="0" w:line="320" w:lineRule="atLeast"/>
        <w:textAlignment w:val="baseline"/>
      </w:pPr>
      <w:r w:rsidRPr="009A3AB7">
        <w:rPr>
          <w:rFonts w:ascii="Garamond" w:eastAsia="Times New Roman" w:hAnsi="Garamond" w:cs="Times New Roman"/>
          <w:color w:val="000000"/>
          <w:lang w:eastAsia="sv-SE"/>
        </w:rPr>
        <w:t xml:space="preserve">För regeringen är det angeläget att det finns förutsättningar att utvisa en utländsk medborgare som gjort sig skyldig till allvarlig brottslighet. </w:t>
      </w:r>
      <w:r>
        <w:t xml:space="preserve">Regeringen beslutade därför den 30 april 2020 att tillsätta en utredning som ska göra en bred översyn av lagstiftningen om utvisning på grund av brott och lämna förslag på en skärpt reglering som ger förutsättningar att i fler fall än i dag utvisa utlänningar som begår brott. </w:t>
      </w:r>
      <w:r w:rsidR="002B102C" w:rsidRPr="009A3AB7">
        <w:rPr>
          <w:rFonts w:ascii="Garamond" w:eastAsia="Times New Roman" w:hAnsi="Garamond" w:cs="Times New Roman"/>
          <w:color w:val="000000"/>
          <w:lang w:eastAsia="sv-SE"/>
        </w:rPr>
        <w:t>U</w:t>
      </w:r>
      <w:r w:rsidR="002B102C">
        <w:rPr>
          <w:rFonts w:ascii="Garamond" w:eastAsia="Times New Roman" w:hAnsi="Garamond" w:cs="Times New Roman"/>
          <w:color w:val="000000"/>
          <w:lang w:eastAsia="sv-SE"/>
        </w:rPr>
        <w:t xml:space="preserve">tredaren </w:t>
      </w:r>
      <w:r w:rsidR="002B102C" w:rsidRPr="009A3AB7">
        <w:rPr>
          <w:rFonts w:ascii="Garamond" w:eastAsia="Times New Roman" w:hAnsi="Garamond" w:cs="Times New Roman"/>
          <w:color w:val="000000"/>
          <w:lang w:eastAsia="sv-SE"/>
        </w:rPr>
        <w:t xml:space="preserve">ska </w:t>
      </w:r>
      <w:r w:rsidR="002B102C">
        <w:rPr>
          <w:rFonts w:ascii="Garamond" w:eastAsia="Times New Roman" w:hAnsi="Garamond" w:cs="Times New Roman"/>
          <w:color w:val="000000"/>
          <w:lang w:eastAsia="sv-SE"/>
        </w:rPr>
        <w:t>presentera sina förslag</w:t>
      </w:r>
      <w:r w:rsidR="002B102C" w:rsidRPr="009A3AB7">
        <w:rPr>
          <w:rFonts w:ascii="Garamond" w:eastAsia="Times New Roman" w:hAnsi="Garamond" w:cs="Times New Roman"/>
          <w:color w:val="000000"/>
          <w:lang w:eastAsia="sv-SE"/>
        </w:rPr>
        <w:t xml:space="preserve"> senast den 30 juni 2021.</w:t>
      </w:r>
    </w:p>
    <w:p w14:paraId="0A5E36C8" w14:textId="77777777" w:rsidR="00997140" w:rsidRPr="00997140" w:rsidRDefault="00997140" w:rsidP="00997140">
      <w:pPr>
        <w:overflowPunct w:val="0"/>
        <w:autoSpaceDE w:val="0"/>
        <w:autoSpaceDN w:val="0"/>
        <w:adjustRightInd w:val="0"/>
        <w:spacing w:after="0" w:line="320" w:lineRule="atLeast"/>
        <w:textAlignment w:val="baseline"/>
      </w:pPr>
    </w:p>
    <w:p w14:paraId="5B6858E4" w14:textId="091D6A8D" w:rsidR="002B102C" w:rsidRPr="009A3AB7" w:rsidRDefault="009A3AB7" w:rsidP="002B102C">
      <w:pPr>
        <w:rPr>
          <w:rFonts w:ascii="Garamond" w:eastAsia="Times New Roman" w:hAnsi="Garamond" w:cs="Times New Roman"/>
          <w:color w:val="000000"/>
          <w:lang w:eastAsia="sv-SE"/>
        </w:rPr>
      </w:pPr>
      <w:r w:rsidRPr="009A3AB7">
        <w:rPr>
          <w:rFonts w:ascii="Garamond" w:eastAsia="Times New Roman" w:hAnsi="Garamond" w:cs="Times New Roman"/>
          <w:color w:val="000000"/>
          <w:lang w:eastAsia="sv-SE"/>
        </w:rPr>
        <w:t xml:space="preserve">När en utvisning inte går att verkställa kan det framstå som stötande </w:t>
      </w:r>
      <w:r w:rsidR="00B44654">
        <w:rPr>
          <w:rFonts w:ascii="Garamond" w:eastAsia="Times New Roman" w:hAnsi="Garamond" w:cs="Times New Roman"/>
          <w:color w:val="000000"/>
          <w:lang w:eastAsia="sv-SE"/>
        </w:rPr>
        <w:t xml:space="preserve">om </w:t>
      </w:r>
      <w:r w:rsidRPr="009A3AB7">
        <w:rPr>
          <w:rFonts w:ascii="Garamond" w:eastAsia="Times New Roman" w:hAnsi="Garamond" w:cs="Times New Roman"/>
          <w:color w:val="000000"/>
          <w:lang w:eastAsia="sv-SE"/>
        </w:rPr>
        <w:t>påföljden bli</w:t>
      </w:r>
      <w:r w:rsidR="00B44654">
        <w:rPr>
          <w:rFonts w:ascii="Garamond" w:eastAsia="Times New Roman" w:hAnsi="Garamond" w:cs="Times New Roman"/>
          <w:color w:val="000000"/>
          <w:lang w:eastAsia="sv-SE"/>
        </w:rPr>
        <w:t>vit</w:t>
      </w:r>
      <w:r w:rsidRPr="009A3AB7">
        <w:rPr>
          <w:rFonts w:ascii="Garamond" w:eastAsia="Times New Roman" w:hAnsi="Garamond" w:cs="Times New Roman"/>
          <w:color w:val="000000"/>
          <w:lang w:eastAsia="sv-SE"/>
        </w:rPr>
        <w:t xml:space="preserve"> lindrigare än vad den annars skulle ha blivit. Ett av de uppdrag regeringen har gett utred</w:t>
      </w:r>
      <w:r>
        <w:rPr>
          <w:rFonts w:ascii="Garamond" w:eastAsia="Times New Roman" w:hAnsi="Garamond" w:cs="Times New Roman"/>
          <w:color w:val="000000"/>
          <w:lang w:eastAsia="sv-SE"/>
        </w:rPr>
        <w:t>aren</w:t>
      </w:r>
      <w:r w:rsidRPr="009A3AB7">
        <w:rPr>
          <w:rFonts w:ascii="Garamond" w:eastAsia="Times New Roman" w:hAnsi="Garamond" w:cs="Times New Roman"/>
          <w:color w:val="000000"/>
          <w:lang w:eastAsia="sv-SE"/>
        </w:rPr>
        <w:t xml:space="preserve"> är därför att ta ställning till om det bör införas en möjlighet för åklagaren att återkomma med yrkande om en ny påföljd när utvisningen har beaktats i domen men utvisningsbeslutet inte har kunnat verkställas. Regeringen har således redan</w:t>
      </w:r>
      <w:r w:rsidR="002B102C">
        <w:rPr>
          <w:rFonts w:ascii="Garamond" w:eastAsia="Times New Roman" w:hAnsi="Garamond" w:cs="Times New Roman"/>
          <w:color w:val="000000"/>
          <w:lang w:eastAsia="sv-SE"/>
        </w:rPr>
        <w:t xml:space="preserve"> initierat den översyn som El</w:t>
      </w:r>
      <w:r w:rsidR="00604C77">
        <w:rPr>
          <w:rFonts w:ascii="Garamond" w:eastAsia="Times New Roman" w:hAnsi="Garamond" w:cs="Times New Roman"/>
          <w:color w:val="000000"/>
          <w:lang w:eastAsia="sv-SE"/>
        </w:rPr>
        <w:t>le</w:t>
      </w:r>
      <w:r w:rsidR="002B102C">
        <w:rPr>
          <w:rFonts w:ascii="Garamond" w:eastAsia="Times New Roman" w:hAnsi="Garamond" w:cs="Times New Roman"/>
          <w:color w:val="000000"/>
          <w:lang w:eastAsia="sv-SE"/>
        </w:rPr>
        <w:t xml:space="preserve">n </w:t>
      </w:r>
      <w:proofErr w:type="spellStart"/>
      <w:r w:rsidR="002B102C">
        <w:rPr>
          <w:rFonts w:ascii="Garamond" w:eastAsia="Times New Roman" w:hAnsi="Garamond" w:cs="Times New Roman"/>
          <w:color w:val="000000"/>
          <w:lang w:eastAsia="sv-SE"/>
        </w:rPr>
        <w:t>Juntti</w:t>
      </w:r>
      <w:proofErr w:type="spellEnd"/>
      <w:r w:rsidR="002B102C">
        <w:rPr>
          <w:rFonts w:ascii="Garamond" w:eastAsia="Times New Roman" w:hAnsi="Garamond" w:cs="Times New Roman"/>
          <w:color w:val="000000"/>
          <w:lang w:eastAsia="sv-SE"/>
        </w:rPr>
        <w:t xml:space="preserve"> efterfrågar. </w:t>
      </w:r>
      <w:r w:rsidRPr="009A3AB7">
        <w:rPr>
          <w:rFonts w:ascii="Garamond" w:eastAsia="Times New Roman" w:hAnsi="Garamond" w:cs="Times New Roman"/>
          <w:color w:val="000000"/>
          <w:lang w:eastAsia="sv-SE"/>
        </w:rPr>
        <w:t xml:space="preserve"> </w:t>
      </w:r>
    </w:p>
    <w:p w14:paraId="4D27128C" w14:textId="77777777" w:rsidR="009A3AB7" w:rsidRPr="009A3AB7" w:rsidRDefault="009A3AB7" w:rsidP="009A3AB7">
      <w:pPr>
        <w:spacing w:after="100" w:afterAutospacing="1" w:line="320" w:lineRule="atLeast"/>
        <w:rPr>
          <w:rFonts w:ascii="Garamond" w:eastAsia="Times New Roman" w:hAnsi="Garamond" w:cs="Times New Roman"/>
          <w:color w:val="000000"/>
          <w:lang w:eastAsia="sv-SE"/>
        </w:rPr>
      </w:pPr>
    </w:p>
    <w:p w14:paraId="6EFF5807" w14:textId="77777777" w:rsidR="009A3AB7" w:rsidRDefault="009A3AB7" w:rsidP="006A12F1">
      <w:pPr>
        <w:pStyle w:val="Brdtext"/>
      </w:pPr>
      <w:r>
        <w:t xml:space="preserve">Stockholm den </w:t>
      </w:r>
      <w:sdt>
        <w:sdtPr>
          <w:id w:val="-1225218591"/>
          <w:placeholder>
            <w:docPart w:val="19F8D7A3F695471099411FF0950660A7"/>
          </w:placeholder>
          <w:dataBinding w:prefixMappings="xmlns:ns0='http://lp/documentinfo/RK' " w:xpath="/ns0:DocumentInfo[1]/ns0:BaseInfo[1]/ns0:HeaderDate[1]" w:storeItemID="{A06828B5-C55C-4AA0-9FCA-3AD054CC63AC}"/>
          <w:date w:fullDate="2020-09-16T00:00:00Z">
            <w:dateFormat w:val="d MMMM yyyy"/>
            <w:lid w:val="sv-SE"/>
            <w:storeMappedDataAs w:val="dateTime"/>
            <w:calendar w:val="gregorian"/>
          </w:date>
        </w:sdtPr>
        <w:sdtEndPr/>
        <w:sdtContent>
          <w:r w:rsidR="003F07E5">
            <w:t>16 september 2020</w:t>
          </w:r>
        </w:sdtContent>
      </w:sdt>
    </w:p>
    <w:p w14:paraId="54E0F635" w14:textId="77777777" w:rsidR="009A3AB7" w:rsidRDefault="009A3AB7" w:rsidP="004E7A8F">
      <w:pPr>
        <w:pStyle w:val="Brdtextutanavstnd"/>
      </w:pPr>
    </w:p>
    <w:p w14:paraId="55523E39" w14:textId="77777777" w:rsidR="009A3AB7" w:rsidRDefault="009A3AB7" w:rsidP="004E7A8F">
      <w:pPr>
        <w:pStyle w:val="Brdtextutanavstnd"/>
      </w:pPr>
    </w:p>
    <w:p w14:paraId="4F29EAEC" w14:textId="77777777" w:rsidR="009A3AB7" w:rsidRDefault="009A3AB7" w:rsidP="004E7A8F">
      <w:pPr>
        <w:pStyle w:val="Brdtextutanavstnd"/>
      </w:pPr>
    </w:p>
    <w:sdt>
      <w:sdtPr>
        <w:alias w:val="Klicka på listpilen"/>
        <w:tag w:val="run-loadAllMinistersFromDep_delete"/>
        <w:id w:val="-122627287"/>
        <w:placeholder>
          <w:docPart w:val="40406F47E16E4D6BA16946FC8434FDC9"/>
        </w:placeholder>
        <w:dataBinding w:prefixMappings="xmlns:ns0='http://lp/documentinfo/RK' " w:xpath="/ns0:DocumentInfo[1]/ns0:BaseInfo[1]/ns0:TopSender[1]" w:storeItemID="{A06828B5-C55C-4AA0-9FCA-3AD054CC63AC}"/>
        <w:comboBox w:lastValue="Justitie- och migrationsministern">
          <w:listItem w:displayText="Morgan Johansson" w:value="Justitie- och migrationsministern"/>
          <w:listItem w:displayText="Mikael Damberg" w:value="Inrikesministern"/>
        </w:comboBox>
      </w:sdtPr>
      <w:sdtEndPr/>
      <w:sdtContent>
        <w:p w14:paraId="16262DE3" w14:textId="77777777" w:rsidR="009A3AB7" w:rsidRDefault="00997140" w:rsidP="00422A41">
          <w:pPr>
            <w:pStyle w:val="Brdtext"/>
          </w:pPr>
          <w:r>
            <w:t>Morgan Johansson</w:t>
          </w:r>
        </w:p>
      </w:sdtContent>
    </w:sdt>
    <w:p w14:paraId="51BB2240" w14:textId="77777777" w:rsidR="009A3AB7" w:rsidRPr="00DB48AB" w:rsidRDefault="009A3AB7" w:rsidP="00DB48AB">
      <w:pPr>
        <w:pStyle w:val="Brdtext"/>
      </w:pPr>
    </w:p>
    <w:sectPr w:rsidR="009A3AB7" w:rsidRPr="00DB48AB" w:rsidSect="000C2F45">
      <w:footerReference w:type="default" r:id="rId14"/>
      <w:headerReference w:type="first" r:id="rId15"/>
      <w:footerReference w:type="first" r:id="rId16"/>
      <w:pgSz w:w="11906" w:h="16838" w:code="9"/>
      <w:pgMar w:top="2041" w:right="1985" w:bottom="99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296C" w14:textId="77777777" w:rsidR="00401994" w:rsidRDefault="00401994" w:rsidP="00A87A54">
      <w:pPr>
        <w:spacing w:after="0" w:line="240" w:lineRule="auto"/>
      </w:pPr>
      <w:r>
        <w:separator/>
      </w:r>
    </w:p>
  </w:endnote>
  <w:endnote w:type="continuationSeparator" w:id="0">
    <w:p w14:paraId="5A48D1C6" w14:textId="77777777" w:rsidR="00401994" w:rsidRDefault="0040199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F340DF7" w14:textId="77777777" w:rsidTr="006A26EC">
      <w:trPr>
        <w:trHeight w:val="227"/>
        <w:jc w:val="right"/>
      </w:trPr>
      <w:tc>
        <w:tcPr>
          <w:tcW w:w="708" w:type="dxa"/>
          <w:vAlign w:val="bottom"/>
        </w:tcPr>
        <w:p w14:paraId="1586CB5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0ED38F" w14:textId="77777777" w:rsidTr="006A26EC">
      <w:trPr>
        <w:trHeight w:val="850"/>
        <w:jc w:val="right"/>
      </w:trPr>
      <w:tc>
        <w:tcPr>
          <w:tcW w:w="708" w:type="dxa"/>
          <w:vAlign w:val="bottom"/>
        </w:tcPr>
        <w:p w14:paraId="3B08A781" w14:textId="77777777" w:rsidR="005606BC" w:rsidRPr="00347E11" w:rsidRDefault="005606BC" w:rsidP="005606BC">
          <w:pPr>
            <w:pStyle w:val="Sidfot"/>
            <w:spacing w:line="276" w:lineRule="auto"/>
            <w:jc w:val="right"/>
          </w:pPr>
        </w:p>
      </w:tc>
    </w:tr>
  </w:tbl>
  <w:p w14:paraId="11D6EAA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FFEA19" w14:textId="77777777" w:rsidTr="001F4302">
      <w:trPr>
        <w:trHeight w:val="510"/>
      </w:trPr>
      <w:tc>
        <w:tcPr>
          <w:tcW w:w="8525" w:type="dxa"/>
          <w:gridSpan w:val="2"/>
          <w:vAlign w:val="bottom"/>
        </w:tcPr>
        <w:p w14:paraId="3D352CAE" w14:textId="77777777" w:rsidR="00347E11" w:rsidRPr="00347E11" w:rsidRDefault="00347E11" w:rsidP="00347E11">
          <w:pPr>
            <w:pStyle w:val="Sidfot"/>
            <w:rPr>
              <w:sz w:val="8"/>
            </w:rPr>
          </w:pPr>
        </w:p>
      </w:tc>
    </w:tr>
    <w:tr w:rsidR="00093408" w:rsidRPr="00EE3C0F" w14:paraId="502253B1" w14:textId="77777777" w:rsidTr="00C26068">
      <w:trPr>
        <w:trHeight w:val="227"/>
      </w:trPr>
      <w:tc>
        <w:tcPr>
          <w:tcW w:w="4074" w:type="dxa"/>
        </w:tcPr>
        <w:p w14:paraId="63C4A795" w14:textId="77777777" w:rsidR="00347E11" w:rsidRPr="00F53AEA" w:rsidRDefault="00347E11" w:rsidP="00C26068">
          <w:pPr>
            <w:pStyle w:val="Sidfot"/>
            <w:spacing w:line="276" w:lineRule="auto"/>
          </w:pPr>
        </w:p>
      </w:tc>
      <w:tc>
        <w:tcPr>
          <w:tcW w:w="4451" w:type="dxa"/>
        </w:tcPr>
        <w:p w14:paraId="0A5DEB8E" w14:textId="77777777" w:rsidR="00093408" w:rsidRPr="00F53AEA" w:rsidRDefault="00093408" w:rsidP="00F53AEA">
          <w:pPr>
            <w:pStyle w:val="Sidfot"/>
            <w:spacing w:line="276" w:lineRule="auto"/>
          </w:pPr>
        </w:p>
      </w:tc>
    </w:tr>
  </w:tbl>
  <w:p w14:paraId="4FF1947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7AE4" w14:textId="77777777" w:rsidR="00401994" w:rsidRDefault="00401994" w:rsidP="00A87A54">
      <w:pPr>
        <w:spacing w:after="0" w:line="240" w:lineRule="auto"/>
      </w:pPr>
      <w:r>
        <w:separator/>
      </w:r>
    </w:p>
  </w:footnote>
  <w:footnote w:type="continuationSeparator" w:id="0">
    <w:p w14:paraId="76D05476" w14:textId="77777777" w:rsidR="00401994" w:rsidRDefault="0040199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A3AB7" w14:paraId="1E96B1D0" w14:textId="77777777" w:rsidTr="00C93EBA">
      <w:trPr>
        <w:trHeight w:val="227"/>
      </w:trPr>
      <w:tc>
        <w:tcPr>
          <w:tcW w:w="5534" w:type="dxa"/>
        </w:tcPr>
        <w:p w14:paraId="6F766B7D" w14:textId="77777777" w:rsidR="009A3AB7" w:rsidRPr="007D73AB" w:rsidRDefault="009A3AB7">
          <w:pPr>
            <w:pStyle w:val="Sidhuvud"/>
          </w:pPr>
        </w:p>
      </w:tc>
      <w:tc>
        <w:tcPr>
          <w:tcW w:w="3170" w:type="dxa"/>
          <w:vAlign w:val="bottom"/>
        </w:tcPr>
        <w:p w14:paraId="2D067A8B" w14:textId="77777777" w:rsidR="009A3AB7" w:rsidRPr="007D73AB" w:rsidRDefault="009A3AB7" w:rsidP="00340DE0">
          <w:pPr>
            <w:pStyle w:val="Sidhuvud"/>
          </w:pPr>
        </w:p>
      </w:tc>
      <w:tc>
        <w:tcPr>
          <w:tcW w:w="1134" w:type="dxa"/>
        </w:tcPr>
        <w:p w14:paraId="6C980222" w14:textId="77777777" w:rsidR="009A3AB7" w:rsidRDefault="009A3AB7" w:rsidP="005A703A">
          <w:pPr>
            <w:pStyle w:val="Sidhuvud"/>
          </w:pPr>
        </w:p>
      </w:tc>
    </w:tr>
    <w:tr w:rsidR="009A3AB7" w14:paraId="72A88E3D" w14:textId="77777777" w:rsidTr="00C93EBA">
      <w:trPr>
        <w:trHeight w:val="1928"/>
      </w:trPr>
      <w:tc>
        <w:tcPr>
          <w:tcW w:w="5534" w:type="dxa"/>
        </w:tcPr>
        <w:p w14:paraId="16303BED" w14:textId="77777777" w:rsidR="009A3AB7" w:rsidRPr="00340DE0" w:rsidRDefault="009A3AB7" w:rsidP="00340DE0">
          <w:pPr>
            <w:pStyle w:val="Sidhuvud"/>
          </w:pPr>
          <w:r>
            <w:rPr>
              <w:noProof/>
            </w:rPr>
            <w:drawing>
              <wp:inline distT="0" distB="0" distL="0" distR="0" wp14:anchorId="7534C365" wp14:editId="0438F5C7">
                <wp:extent cx="1743633" cy="505162"/>
                <wp:effectExtent l="0" t="0" r="0" b="9525"/>
                <wp:docPr id="10" name="Bildobjekt 10"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77B1E3" w14:textId="77777777" w:rsidR="009A3AB7" w:rsidRPr="00710A6C" w:rsidRDefault="009A3AB7" w:rsidP="00EE3C0F">
          <w:pPr>
            <w:pStyle w:val="Sidhuvud"/>
            <w:rPr>
              <w:b/>
            </w:rPr>
          </w:pPr>
        </w:p>
        <w:p w14:paraId="31F0338C" w14:textId="77777777" w:rsidR="009A3AB7" w:rsidRDefault="009A3AB7" w:rsidP="00EE3C0F">
          <w:pPr>
            <w:pStyle w:val="Sidhuvud"/>
          </w:pPr>
        </w:p>
        <w:p w14:paraId="66F652C8" w14:textId="77777777" w:rsidR="009A3AB7" w:rsidRDefault="009A3AB7" w:rsidP="00EE3C0F">
          <w:pPr>
            <w:pStyle w:val="Sidhuvud"/>
          </w:pPr>
        </w:p>
        <w:p w14:paraId="12D2A318" w14:textId="77777777" w:rsidR="009A3AB7" w:rsidRDefault="009A3AB7" w:rsidP="00EE3C0F">
          <w:pPr>
            <w:pStyle w:val="Sidhuvud"/>
          </w:pPr>
        </w:p>
        <w:sdt>
          <w:sdtPr>
            <w:alias w:val="Dnr"/>
            <w:tag w:val="ccRKShow_Dnr"/>
            <w:id w:val="-829283628"/>
            <w:placeholder>
              <w:docPart w:val="77216A0A7F324763809A3939AEC79CAD"/>
            </w:placeholder>
            <w:dataBinding w:prefixMappings="xmlns:ns0='http://lp/documentinfo/RK' " w:xpath="/ns0:DocumentInfo[1]/ns0:BaseInfo[1]/ns0:Dnr[1]" w:storeItemID="{A06828B5-C55C-4AA0-9FCA-3AD054CC63AC}"/>
            <w:text/>
          </w:sdtPr>
          <w:sdtEndPr/>
          <w:sdtContent>
            <w:p w14:paraId="35C77A6E" w14:textId="77777777" w:rsidR="009A3AB7" w:rsidRDefault="009A3AB7" w:rsidP="00EE3C0F">
              <w:pPr>
                <w:pStyle w:val="Sidhuvud"/>
              </w:pPr>
              <w:r>
                <w:t>Ju2020/</w:t>
              </w:r>
              <w:r w:rsidR="00997140">
                <w:t>03203/POL</w:t>
              </w:r>
            </w:p>
          </w:sdtContent>
        </w:sdt>
        <w:sdt>
          <w:sdtPr>
            <w:alias w:val="DocNumber"/>
            <w:tag w:val="DocNumber"/>
            <w:id w:val="1726028884"/>
            <w:placeholder>
              <w:docPart w:val="CB4D769FA8E54E0A8734D2A76770FE93"/>
            </w:placeholder>
            <w:showingPlcHdr/>
            <w:dataBinding w:prefixMappings="xmlns:ns0='http://lp/documentinfo/RK' " w:xpath="/ns0:DocumentInfo[1]/ns0:BaseInfo[1]/ns0:DocNumber[1]" w:storeItemID="{A06828B5-C55C-4AA0-9FCA-3AD054CC63AC}"/>
            <w:text/>
          </w:sdtPr>
          <w:sdtEndPr/>
          <w:sdtContent>
            <w:p w14:paraId="40B095F8" w14:textId="77777777" w:rsidR="009A3AB7" w:rsidRDefault="009A3AB7" w:rsidP="00EE3C0F">
              <w:pPr>
                <w:pStyle w:val="Sidhuvud"/>
              </w:pPr>
              <w:r>
                <w:rPr>
                  <w:rStyle w:val="Platshllartext"/>
                </w:rPr>
                <w:t xml:space="preserve"> </w:t>
              </w:r>
            </w:p>
          </w:sdtContent>
        </w:sdt>
        <w:p w14:paraId="517613EC" w14:textId="77777777" w:rsidR="009A3AB7" w:rsidRDefault="009A3AB7" w:rsidP="00EE3C0F">
          <w:pPr>
            <w:pStyle w:val="Sidhuvud"/>
          </w:pPr>
        </w:p>
      </w:tc>
      <w:tc>
        <w:tcPr>
          <w:tcW w:w="1134" w:type="dxa"/>
        </w:tcPr>
        <w:p w14:paraId="39E733DB" w14:textId="77777777" w:rsidR="009A3AB7" w:rsidRDefault="009A3AB7" w:rsidP="0094502D">
          <w:pPr>
            <w:pStyle w:val="Sidhuvud"/>
          </w:pPr>
        </w:p>
        <w:p w14:paraId="75BD1A58" w14:textId="77777777" w:rsidR="009A3AB7" w:rsidRPr="0094502D" w:rsidRDefault="009A3AB7" w:rsidP="00EC71A6">
          <w:pPr>
            <w:pStyle w:val="Sidhuvud"/>
          </w:pPr>
        </w:p>
      </w:tc>
    </w:tr>
    <w:tr w:rsidR="009A3AB7" w14:paraId="59E94FA8" w14:textId="77777777" w:rsidTr="00C93EBA">
      <w:trPr>
        <w:trHeight w:val="2268"/>
      </w:trPr>
      <w:sdt>
        <w:sdtPr>
          <w:rPr>
            <w:rFonts w:asciiTheme="minorHAnsi" w:hAnsiTheme="minorHAnsi"/>
            <w:b/>
            <w:sz w:val="25"/>
          </w:rPr>
          <w:alias w:val="SenderText"/>
          <w:tag w:val="ccRKShow_SenderText"/>
          <w:id w:val="1374046025"/>
          <w:placeholder>
            <w:docPart w:val="67B82EA0A707405497398E37570BAF45"/>
          </w:placeholder>
        </w:sdtPr>
        <w:sdtEndPr>
          <w:rPr>
            <w:b w:val="0"/>
          </w:rPr>
        </w:sdtEndPr>
        <w:sdtContent>
          <w:tc>
            <w:tcPr>
              <w:tcW w:w="5534" w:type="dxa"/>
              <w:tcMar>
                <w:right w:w="1134" w:type="dxa"/>
              </w:tcMar>
            </w:tcPr>
            <w:p w14:paraId="4765A622" w14:textId="77777777" w:rsidR="00997140" w:rsidRPr="00997140" w:rsidRDefault="00997140" w:rsidP="00340DE0">
              <w:pPr>
                <w:pStyle w:val="Sidhuvud"/>
                <w:rPr>
                  <w:b/>
                </w:rPr>
              </w:pPr>
              <w:r w:rsidRPr="00997140">
                <w:rPr>
                  <w:b/>
                </w:rPr>
                <w:t>Justitiedepartementet</w:t>
              </w:r>
            </w:p>
            <w:p w14:paraId="21A33674" w14:textId="77777777" w:rsidR="009A3AB7" w:rsidRDefault="00997140" w:rsidP="00340DE0">
              <w:pPr>
                <w:pStyle w:val="Sidhuvud"/>
              </w:pPr>
              <w:r w:rsidRPr="00997140">
                <w:t>Justitie- och migrationsministern</w:t>
              </w:r>
            </w:p>
            <w:p w14:paraId="0D6CBA4A" w14:textId="77777777" w:rsidR="00F02F97" w:rsidRDefault="00F02F97" w:rsidP="00F02F97">
              <w:pPr>
                <w:rPr>
                  <w:rFonts w:asciiTheme="majorHAnsi" w:hAnsiTheme="majorHAnsi"/>
                  <w:sz w:val="19"/>
                </w:rPr>
              </w:pPr>
            </w:p>
            <w:sdt>
              <w:sdtPr>
                <w:rPr>
                  <w:rFonts w:asciiTheme="minorHAnsi" w:hAnsiTheme="minorHAnsi"/>
                  <w:b/>
                  <w:sz w:val="25"/>
                </w:rPr>
                <w:alias w:val="SenderText"/>
                <w:tag w:val="ccRKShow_SenderText"/>
                <w:id w:val="1743832361"/>
                <w:placeholder>
                  <w:docPart w:val="C088D2CDDD3D4BE9AC5D5D2721EABF35"/>
                </w:placeholder>
              </w:sdtPr>
              <w:sdtEndPr/>
              <w:sdtContent>
                <w:p w14:paraId="0D61F05A" w14:textId="6753017F" w:rsidR="00F02F97" w:rsidRDefault="00F02F97" w:rsidP="00AB350D">
                  <w:pPr>
                    <w:pStyle w:val="Sidhuvud"/>
                  </w:pPr>
                </w:p>
                <w:p w14:paraId="014E6FC3" w14:textId="77777777" w:rsidR="00F02F97" w:rsidRDefault="00401994" w:rsidP="00F02F97">
                  <w:pPr>
                    <w:rPr>
                      <w:b/>
                    </w:rPr>
                  </w:pPr>
                </w:p>
              </w:sdtContent>
            </w:sdt>
            <w:p w14:paraId="39222EC2" w14:textId="77777777" w:rsidR="00F02F97" w:rsidRPr="00F02F97" w:rsidRDefault="00F02F97" w:rsidP="00F02F97"/>
          </w:tc>
        </w:sdtContent>
      </w:sdt>
      <w:sdt>
        <w:sdtPr>
          <w:alias w:val="Recipient"/>
          <w:tag w:val="ccRKShow_Recipient"/>
          <w:id w:val="-28344517"/>
          <w:placeholder>
            <w:docPart w:val="A0DECAD2A94C40EF86A7B64EC92EB8E5"/>
          </w:placeholder>
          <w:dataBinding w:prefixMappings="xmlns:ns0='http://lp/documentinfo/RK' " w:xpath="/ns0:DocumentInfo[1]/ns0:BaseInfo[1]/ns0:Recipient[1]" w:storeItemID="{A06828B5-C55C-4AA0-9FCA-3AD054CC63AC}"/>
          <w:text w:multiLine="1"/>
        </w:sdtPr>
        <w:sdtEndPr/>
        <w:sdtContent>
          <w:tc>
            <w:tcPr>
              <w:tcW w:w="3170" w:type="dxa"/>
            </w:tcPr>
            <w:p w14:paraId="6F6894AD" w14:textId="77777777" w:rsidR="009A3AB7" w:rsidRDefault="009A3AB7" w:rsidP="00547B89">
              <w:pPr>
                <w:pStyle w:val="Sidhuvud"/>
              </w:pPr>
              <w:r>
                <w:t>Till riksdagen</w:t>
              </w:r>
            </w:p>
          </w:tc>
        </w:sdtContent>
      </w:sdt>
      <w:tc>
        <w:tcPr>
          <w:tcW w:w="1134" w:type="dxa"/>
        </w:tcPr>
        <w:p w14:paraId="1A1CB21A" w14:textId="77777777" w:rsidR="009A3AB7" w:rsidRDefault="009A3AB7" w:rsidP="003E6020">
          <w:pPr>
            <w:pStyle w:val="Sidhuvud"/>
          </w:pPr>
        </w:p>
      </w:tc>
    </w:tr>
  </w:tbl>
  <w:p w14:paraId="66A1D36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B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F45"/>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102C"/>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7E5"/>
    <w:rsid w:val="003F1F1F"/>
    <w:rsid w:val="003F299F"/>
    <w:rsid w:val="003F2F1D"/>
    <w:rsid w:val="003F59B4"/>
    <w:rsid w:val="003F6B92"/>
    <w:rsid w:val="004008FB"/>
    <w:rsid w:val="0040090E"/>
    <w:rsid w:val="00401994"/>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F09"/>
    <w:rsid w:val="005C6F80"/>
    <w:rsid w:val="005D07C2"/>
    <w:rsid w:val="005E2F29"/>
    <w:rsid w:val="005E400D"/>
    <w:rsid w:val="005E49D4"/>
    <w:rsid w:val="005E4E79"/>
    <w:rsid w:val="005E5CE7"/>
    <w:rsid w:val="005E790C"/>
    <w:rsid w:val="005F08C5"/>
    <w:rsid w:val="00604782"/>
    <w:rsid w:val="00604C77"/>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7D83"/>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7140"/>
    <w:rsid w:val="009A0866"/>
    <w:rsid w:val="009A3AB7"/>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350D"/>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654"/>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EBC"/>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2F9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94F"/>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912AF"/>
  <w15:docId w15:val="{33CFEBA2-A17F-42F9-B5C2-5AFA0C31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75462">
      <w:bodyDiv w:val="1"/>
      <w:marLeft w:val="0"/>
      <w:marRight w:val="0"/>
      <w:marTop w:val="0"/>
      <w:marBottom w:val="0"/>
      <w:divBdr>
        <w:top w:val="none" w:sz="0" w:space="0" w:color="auto"/>
        <w:left w:val="none" w:sz="0" w:space="0" w:color="auto"/>
        <w:bottom w:val="none" w:sz="0" w:space="0" w:color="auto"/>
        <w:right w:val="none" w:sz="0" w:space="0" w:color="auto"/>
      </w:divBdr>
    </w:div>
    <w:div w:id="10318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216A0A7F324763809A3939AEC79CAD"/>
        <w:category>
          <w:name w:val="Allmänt"/>
          <w:gallery w:val="placeholder"/>
        </w:category>
        <w:types>
          <w:type w:val="bbPlcHdr"/>
        </w:types>
        <w:behaviors>
          <w:behavior w:val="content"/>
        </w:behaviors>
        <w:guid w:val="{153F67FE-EEDC-4559-B40F-07144D5D0356}"/>
      </w:docPartPr>
      <w:docPartBody>
        <w:p w:rsidR="008B3DA8" w:rsidRDefault="00AB1BE4" w:rsidP="00AB1BE4">
          <w:pPr>
            <w:pStyle w:val="77216A0A7F324763809A3939AEC79CAD"/>
          </w:pPr>
          <w:r>
            <w:rPr>
              <w:rStyle w:val="Platshllartext"/>
            </w:rPr>
            <w:t xml:space="preserve"> </w:t>
          </w:r>
        </w:p>
      </w:docPartBody>
    </w:docPart>
    <w:docPart>
      <w:docPartPr>
        <w:name w:val="CB4D769FA8E54E0A8734D2A76770FE93"/>
        <w:category>
          <w:name w:val="Allmänt"/>
          <w:gallery w:val="placeholder"/>
        </w:category>
        <w:types>
          <w:type w:val="bbPlcHdr"/>
        </w:types>
        <w:behaviors>
          <w:behavior w:val="content"/>
        </w:behaviors>
        <w:guid w:val="{AA33550E-2485-458D-AC05-A84AE77BC86B}"/>
      </w:docPartPr>
      <w:docPartBody>
        <w:p w:rsidR="008B3DA8" w:rsidRDefault="00AB1BE4" w:rsidP="00AB1BE4">
          <w:pPr>
            <w:pStyle w:val="CB4D769FA8E54E0A8734D2A76770FE931"/>
          </w:pPr>
          <w:r>
            <w:rPr>
              <w:rStyle w:val="Platshllartext"/>
            </w:rPr>
            <w:t xml:space="preserve"> </w:t>
          </w:r>
        </w:p>
      </w:docPartBody>
    </w:docPart>
    <w:docPart>
      <w:docPartPr>
        <w:name w:val="67B82EA0A707405497398E37570BAF45"/>
        <w:category>
          <w:name w:val="Allmänt"/>
          <w:gallery w:val="placeholder"/>
        </w:category>
        <w:types>
          <w:type w:val="bbPlcHdr"/>
        </w:types>
        <w:behaviors>
          <w:behavior w:val="content"/>
        </w:behaviors>
        <w:guid w:val="{5699E7F3-60ED-44B3-87C5-A84700BD700B}"/>
      </w:docPartPr>
      <w:docPartBody>
        <w:p w:rsidR="008B3DA8" w:rsidRDefault="00AB1BE4" w:rsidP="00AB1BE4">
          <w:pPr>
            <w:pStyle w:val="67B82EA0A707405497398E37570BAF451"/>
          </w:pPr>
          <w:r>
            <w:rPr>
              <w:rStyle w:val="Platshllartext"/>
            </w:rPr>
            <w:t xml:space="preserve"> </w:t>
          </w:r>
        </w:p>
      </w:docPartBody>
    </w:docPart>
    <w:docPart>
      <w:docPartPr>
        <w:name w:val="A0DECAD2A94C40EF86A7B64EC92EB8E5"/>
        <w:category>
          <w:name w:val="Allmänt"/>
          <w:gallery w:val="placeholder"/>
        </w:category>
        <w:types>
          <w:type w:val="bbPlcHdr"/>
        </w:types>
        <w:behaviors>
          <w:behavior w:val="content"/>
        </w:behaviors>
        <w:guid w:val="{F3B9A706-B19D-4AE4-8A74-1503591E117E}"/>
      </w:docPartPr>
      <w:docPartBody>
        <w:p w:rsidR="008B3DA8" w:rsidRDefault="00AB1BE4" w:rsidP="00AB1BE4">
          <w:pPr>
            <w:pStyle w:val="A0DECAD2A94C40EF86A7B64EC92EB8E5"/>
          </w:pPr>
          <w:r>
            <w:rPr>
              <w:rStyle w:val="Platshllartext"/>
            </w:rPr>
            <w:t xml:space="preserve"> </w:t>
          </w:r>
        </w:p>
      </w:docPartBody>
    </w:docPart>
    <w:docPart>
      <w:docPartPr>
        <w:name w:val="6D3CB5AFD19F42E19689B9F1D57A4DA0"/>
        <w:category>
          <w:name w:val="Allmänt"/>
          <w:gallery w:val="placeholder"/>
        </w:category>
        <w:types>
          <w:type w:val="bbPlcHdr"/>
        </w:types>
        <w:behaviors>
          <w:behavior w:val="content"/>
        </w:behaviors>
        <w:guid w:val="{A2A784EF-9A7C-4A08-8EBD-475181AE01B4}"/>
      </w:docPartPr>
      <w:docPartBody>
        <w:p w:rsidR="008B3DA8" w:rsidRDefault="00AB1BE4" w:rsidP="00AB1BE4">
          <w:pPr>
            <w:pStyle w:val="6D3CB5AFD19F42E19689B9F1D57A4DA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CA7231B843E4AB8A620F23320EC1B7B"/>
        <w:category>
          <w:name w:val="Allmänt"/>
          <w:gallery w:val="placeholder"/>
        </w:category>
        <w:types>
          <w:type w:val="bbPlcHdr"/>
        </w:types>
        <w:behaviors>
          <w:behavior w:val="content"/>
        </w:behaviors>
        <w:guid w:val="{7BC84D24-554D-419E-9BA0-AEC14F7C16C6}"/>
      </w:docPartPr>
      <w:docPartBody>
        <w:p w:rsidR="008B3DA8" w:rsidRDefault="00AB1BE4" w:rsidP="00AB1BE4">
          <w:pPr>
            <w:pStyle w:val="CCA7231B843E4AB8A620F23320EC1B7B"/>
          </w:pPr>
          <w:r>
            <w:t xml:space="preserve"> </w:t>
          </w:r>
          <w:r>
            <w:rPr>
              <w:rStyle w:val="Platshllartext"/>
            </w:rPr>
            <w:t>Välj ett parti.</w:t>
          </w:r>
        </w:p>
      </w:docPartBody>
    </w:docPart>
    <w:docPart>
      <w:docPartPr>
        <w:name w:val="BDA69254FB464320B77443F28D3F7E59"/>
        <w:category>
          <w:name w:val="Allmänt"/>
          <w:gallery w:val="placeholder"/>
        </w:category>
        <w:types>
          <w:type w:val="bbPlcHdr"/>
        </w:types>
        <w:behaviors>
          <w:behavior w:val="content"/>
        </w:behaviors>
        <w:guid w:val="{D5172B14-31D2-44A8-BA01-52419F6FFAE6}"/>
      </w:docPartPr>
      <w:docPartBody>
        <w:p w:rsidR="008B3DA8" w:rsidRDefault="00AB1BE4" w:rsidP="00AB1BE4">
          <w:pPr>
            <w:pStyle w:val="BDA69254FB464320B77443F28D3F7E5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9F8D7A3F695471099411FF0950660A7"/>
        <w:category>
          <w:name w:val="Allmänt"/>
          <w:gallery w:val="placeholder"/>
        </w:category>
        <w:types>
          <w:type w:val="bbPlcHdr"/>
        </w:types>
        <w:behaviors>
          <w:behavior w:val="content"/>
        </w:behaviors>
        <w:guid w:val="{DA69AFF6-9EC1-4463-B886-44E53527DDE2}"/>
      </w:docPartPr>
      <w:docPartBody>
        <w:p w:rsidR="008B3DA8" w:rsidRDefault="00AB1BE4" w:rsidP="00AB1BE4">
          <w:pPr>
            <w:pStyle w:val="19F8D7A3F695471099411FF0950660A7"/>
          </w:pPr>
          <w:r>
            <w:rPr>
              <w:rStyle w:val="Platshllartext"/>
            </w:rPr>
            <w:t>Klicka här för att ange datum.</w:t>
          </w:r>
        </w:p>
      </w:docPartBody>
    </w:docPart>
    <w:docPart>
      <w:docPartPr>
        <w:name w:val="40406F47E16E4D6BA16946FC8434FDC9"/>
        <w:category>
          <w:name w:val="Allmänt"/>
          <w:gallery w:val="placeholder"/>
        </w:category>
        <w:types>
          <w:type w:val="bbPlcHdr"/>
        </w:types>
        <w:behaviors>
          <w:behavior w:val="content"/>
        </w:behaviors>
        <w:guid w:val="{2F7B4B99-F13D-4F89-A96C-E0B475CD1644}"/>
      </w:docPartPr>
      <w:docPartBody>
        <w:p w:rsidR="008B3DA8" w:rsidRDefault="00AB1BE4" w:rsidP="00AB1BE4">
          <w:pPr>
            <w:pStyle w:val="40406F47E16E4D6BA16946FC8434FDC9"/>
          </w:pPr>
          <w:r>
            <w:rPr>
              <w:rStyle w:val="Platshllartext"/>
            </w:rPr>
            <w:t>Välj undertecknare</w:t>
          </w:r>
          <w:r w:rsidRPr="00AC4EF6">
            <w:rPr>
              <w:rStyle w:val="Platshllartext"/>
            </w:rPr>
            <w:t>.</w:t>
          </w:r>
        </w:p>
      </w:docPartBody>
    </w:docPart>
    <w:docPart>
      <w:docPartPr>
        <w:name w:val="C088D2CDDD3D4BE9AC5D5D2721EABF35"/>
        <w:category>
          <w:name w:val="Allmänt"/>
          <w:gallery w:val="placeholder"/>
        </w:category>
        <w:types>
          <w:type w:val="bbPlcHdr"/>
        </w:types>
        <w:behaviors>
          <w:behavior w:val="content"/>
        </w:behaviors>
        <w:guid w:val="{4418BDE6-288E-40F8-9BE4-9FEF8E6B6C99}"/>
      </w:docPartPr>
      <w:docPartBody>
        <w:p w:rsidR="00D643E0" w:rsidRDefault="008B3DA8" w:rsidP="008B3DA8">
          <w:pPr>
            <w:pStyle w:val="C088D2CDDD3D4BE9AC5D5D2721EABF3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E4"/>
    <w:rsid w:val="008B3DA8"/>
    <w:rsid w:val="00A45F68"/>
    <w:rsid w:val="00AB1BE4"/>
    <w:rsid w:val="00BE668A"/>
    <w:rsid w:val="00D64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2B01267EAE14810A24985F3A7CD6BBE">
    <w:name w:val="12B01267EAE14810A24985F3A7CD6BBE"/>
    <w:rsid w:val="00AB1BE4"/>
  </w:style>
  <w:style w:type="character" w:styleId="Platshllartext">
    <w:name w:val="Placeholder Text"/>
    <w:basedOn w:val="Standardstycketeckensnitt"/>
    <w:uiPriority w:val="99"/>
    <w:semiHidden/>
    <w:rsid w:val="008B3DA8"/>
  </w:style>
  <w:style w:type="paragraph" w:customStyle="1" w:styleId="1297DFCB3AB74289A52DFCC4659FD9B9">
    <w:name w:val="1297DFCB3AB74289A52DFCC4659FD9B9"/>
    <w:rsid w:val="00AB1BE4"/>
  </w:style>
  <w:style w:type="paragraph" w:customStyle="1" w:styleId="A66658C4B0F1469AB55B4658DFD7F7D4">
    <w:name w:val="A66658C4B0F1469AB55B4658DFD7F7D4"/>
    <w:rsid w:val="00AB1BE4"/>
  </w:style>
  <w:style w:type="paragraph" w:customStyle="1" w:styleId="2FEA7286967C4FB6AC7DA843CF73EA70">
    <w:name w:val="2FEA7286967C4FB6AC7DA843CF73EA70"/>
    <w:rsid w:val="00AB1BE4"/>
  </w:style>
  <w:style w:type="paragraph" w:customStyle="1" w:styleId="77216A0A7F324763809A3939AEC79CAD">
    <w:name w:val="77216A0A7F324763809A3939AEC79CAD"/>
    <w:rsid w:val="00AB1BE4"/>
  </w:style>
  <w:style w:type="paragraph" w:customStyle="1" w:styleId="CB4D769FA8E54E0A8734D2A76770FE93">
    <w:name w:val="CB4D769FA8E54E0A8734D2A76770FE93"/>
    <w:rsid w:val="00AB1BE4"/>
  </w:style>
  <w:style w:type="paragraph" w:customStyle="1" w:styleId="0AC7C197AE67430C962A38859791E093">
    <w:name w:val="0AC7C197AE67430C962A38859791E093"/>
    <w:rsid w:val="00AB1BE4"/>
  </w:style>
  <w:style w:type="paragraph" w:customStyle="1" w:styleId="8CFC505EE6BF4DE19A5B81F6390A58B2">
    <w:name w:val="8CFC505EE6BF4DE19A5B81F6390A58B2"/>
    <w:rsid w:val="00AB1BE4"/>
  </w:style>
  <w:style w:type="paragraph" w:customStyle="1" w:styleId="8C0D24F25B734B44B27BC095EEDCD7EA">
    <w:name w:val="8C0D24F25B734B44B27BC095EEDCD7EA"/>
    <w:rsid w:val="00AB1BE4"/>
  </w:style>
  <w:style w:type="paragraph" w:customStyle="1" w:styleId="67B82EA0A707405497398E37570BAF45">
    <w:name w:val="67B82EA0A707405497398E37570BAF45"/>
    <w:rsid w:val="00AB1BE4"/>
  </w:style>
  <w:style w:type="paragraph" w:customStyle="1" w:styleId="A0DECAD2A94C40EF86A7B64EC92EB8E5">
    <w:name w:val="A0DECAD2A94C40EF86A7B64EC92EB8E5"/>
    <w:rsid w:val="00AB1BE4"/>
  </w:style>
  <w:style w:type="paragraph" w:customStyle="1" w:styleId="CB4D769FA8E54E0A8734D2A76770FE931">
    <w:name w:val="CB4D769FA8E54E0A8734D2A76770FE931"/>
    <w:rsid w:val="00AB1B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B82EA0A707405497398E37570BAF451">
    <w:name w:val="67B82EA0A707405497398E37570BAF451"/>
    <w:rsid w:val="00AB1B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3CB5AFD19F42E19689B9F1D57A4DA0">
    <w:name w:val="6D3CB5AFD19F42E19689B9F1D57A4DA0"/>
    <w:rsid w:val="00AB1BE4"/>
  </w:style>
  <w:style w:type="paragraph" w:customStyle="1" w:styleId="CCA7231B843E4AB8A620F23320EC1B7B">
    <w:name w:val="CCA7231B843E4AB8A620F23320EC1B7B"/>
    <w:rsid w:val="00AB1BE4"/>
  </w:style>
  <w:style w:type="paragraph" w:customStyle="1" w:styleId="C1D2BFD16BF447969EB46D53CFC2AB27">
    <w:name w:val="C1D2BFD16BF447969EB46D53CFC2AB27"/>
    <w:rsid w:val="00AB1BE4"/>
  </w:style>
  <w:style w:type="paragraph" w:customStyle="1" w:styleId="A4A1773CA3524FD1A9488829287E8705">
    <w:name w:val="A4A1773CA3524FD1A9488829287E8705"/>
    <w:rsid w:val="00AB1BE4"/>
  </w:style>
  <w:style w:type="paragraph" w:customStyle="1" w:styleId="BDA69254FB464320B77443F28D3F7E59">
    <w:name w:val="BDA69254FB464320B77443F28D3F7E59"/>
    <w:rsid w:val="00AB1BE4"/>
  </w:style>
  <w:style w:type="paragraph" w:customStyle="1" w:styleId="19F8D7A3F695471099411FF0950660A7">
    <w:name w:val="19F8D7A3F695471099411FF0950660A7"/>
    <w:rsid w:val="00AB1BE4"/>
  </w:style>
  <w:style w:type="paragraph" w:customStyle="1" w:styleId="40406F47E16E4D6BA16946FC8434FDC9">
    <w:name w:val="40406F47E16E4D6BA16946FC8434FDC9"/>
    <w:rsid w:val="00AB1BE4"/>
  </w:style>
  <w:style w:type="paragraph" w:customStyle="1" w:styleId="C088D2CDDD3D4BE9AC5D5D2721EABF35">
    <w:name w:val="C088D2CDDD3D4BE9AC5D5D2721EABF35"/>
    <w:rsid w:val="008B3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Ju2020/03203/POL</Dnr>
    <ParagrafNr/>
    <DocumentTitle/>
    <VisitingAddress/>
    <Extra1/>
    <Extra2/>
    <Extra3>Ellen Juntti</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86dcc5e6-70e4-4038-b989-08d4fe6b13e2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Ju2020/03203/POL</Dnr>
    <ParagrafNr/>
    <DocumentTitle/>
    <VisitingAddress/>
    <Extra1/>
    <Extra2/>
    <Extra3>Ellen Juntti</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28B5-C55C-4AA0-9FCA-3AD054CC63AC}"/>
</file>

<file path=customXml/itemProps2.xml><?xml version="1.0" encoding="utf-8"?>
<ds:datastoreItem xmlns:ds="http://schemas.openxmlformats.org/officeDocument/2006/customXml" ds:itemID="{02E87020-248A-4C5E-A100-F4580DC8AB47}"/>
</file>

<file path=customXml/itemProps3.xml><?xml version="1.0" encoding="utf-8"?>
<ds:datastoreItem xmlns:ds="http://schemas.openxmlformats.org/officeDocument/2006/customXml" ds:itemID="{1831E79C-B3C9-487A-BC5A-ABF5C979FD74}"/>
</file>

<file path=customXml/itemProps4.xml><?xml version="1.0" encoding="utf-8"?>
<ds:datastoreItem xmlns:ds="http://schemas.openxmlformats.org/officeDocument/2006/customXml" ds:itemID="{682782E9-9F80-4D3F-8E46-ADC25E19EC9A}">
  <ds:schemaRefs>
    <ds:schemaRef ds:uri="http://schemas.microsoft.com/office/2006/metadata/customXsn"/>
  </ds:schemaRefs>
</ds:datastoreItem>
</file>

<file path=customXml/itemProps5.xml><?xml version="1.0" encoding="utf-8"?>
<ds:datastoreItem xmlns:ds="http://schemas.openxmlformats.org/officeDocument/2006/customXml" ds:itemID="{A06828B5-C55C-4AA0-9FCA-3AD054CC63AC}">
  <ds:schemaRefs>
    <ds:schemaRef ds:uri="http://lp/documentinfo/RK"/>
  </ds:schemaRefs>
</ds:datastoreItem>
</file>

<file path=customXml/itemProps6.xml><?xml version="1.0" encoding="utf-8"?>
<ds:datastoreItem xmlns:ds="http://schemas.openxmlformats.org/officeDocument/2006/customXml" ds:itemID="{FFB58B39-2719-41AC-AD27-18C4C847E593}"/>
</file>

<file path=customXml/itemProps7.xml><?xml version="1.0" encoding="utf-8"?>
<ds:datastoreItem xmlns:ds="http://schemas.openxmlformats.org/officeDocument/2006/customXml" ds:itemID="{4DF1F4FD-FD48-4923-B337-AD863FC5626A}"/>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2140 Straffrabatt för utvisningsdömda.docx</dc:title>
  <dc:subject/>
  <dc:creator>Justitiedepartementet</dc:creator>
  <cp:keywords/>
  <dc:description/>
  <cp:lastModifiedBy>Åsa Lotterberg</cp:lastModifiedBy>
  <cp:revision>2</cp:revision>
  <cp:lastPrinted>2020-09-15T13:13:00Z</cp:lastPrinted>
  <dcterms:created xsi:type="dcterms:W3CDTF">2020-09-15T13:13:00Z</dcterms:created>
  <dcterms:modified xsi:type="dcterms:W3CDTF">2020-09-15T13:13:00Z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84b365e4-5ae3-4bdc-8643-d59fbac248e1</vt:lpwstr>
  </property>
</Properties>
</file>