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D9AB" w14:textId="719D803C" w:rsidR="007A3FEF" w:rsidRDefault="007A3FEF" w:rsidP="00DA0661">
      <w:pPr>
        <w:pStyle w:val="Rubrik"/>
      </w:pPr>
      <w:bookmarkStart w:id="0" w:name="Start"/>
      <w:bookmarkStart w:id="1" w:name="_GoBack"/>
      <w:bookmarkEnd w:id="0"/>
      <w:r>
        <w:t>Svar på fråga 201</w:t>
      </w:r>
      <w:r w:rsidR="003F4E77">
        <w:t>7/18:1204 av Pyry Niemi (S)</w:t>
      </w:r>
      <w:r w:rsidR="003F4E77">
        <w:br/>
      </w:r>
      <w:bookmarkEnd w:id="1"/>
      <w:r w:rsidR="003F4E77">
        <w:t>Å</w:t>
      </w:r>
      <w:r>
        <w:t>tervinning av glykol</w:t>
      </w:r>
    </w:p>
    <w:p w14:paraId="1D7A56C1" w14:textId="2E4FD3C0" w:rsidR="007A3FEF" w:rsidRDefault="007A3FEF" w:rsidP="007A3FEF">
      <w:pPr>
        <w:pStyle w:val="Brdtext"/>
      </w:pPr>
      <w:r>
        <w:t xml:space="preserve">Pyry Niemi har frågat mig vad regeringen gör för att främja återvinning av använd glykol från den svenska återvinningsindustrin så att den använda glykolen i Sverige kan återanvändas flera gånger tack vare tekniken från nämnda företag, och därmed uppfylla intentionerna i avfallshierarkin, i stället för att förbrännas. </w:t>
      </w:r>
    </w:p>
    <w:p w14:paraId="795EF796" w14:textId="6BD32C62" w:rsidR="007A3FEF" w:rsidRDefault="005573F4" w:rsidP="00435AF4">
      <w:pPr>
        <w:pStyle w:val="Brdtext"/>
      </w:pPr>
      <w:r>
        <w:t xml:space="preserve">Regeringens ambition är att avfallshierarkin ska användas vid all </w:t>
      </w:r>
      <w:r w:rsidR="00D267DA">
        <w:t>avfalls</w:t>
      </w:r>
      <w:r w:rsidR="003F4E77">
        <w:softHyphen/>
      </w:r>
      <w:r w:rsidR="00D267DA">
        <w:t>hantering</w:t>
      </w:r>
      <w:r>
        <w:t xml:space="preserve">. </w:t>
      </w:r>
      <w:r w:rsidR="00435AF4">
        <w:t>Utgångspunkten är att avfall i första hand ska förberedas för åter</w:t>
      </w:r>
      <w:r w:rsidR="003F4E77">
        <w:softHyphen/>
      </w:r>
      <w:r w:rsidR="00435AF4">
        <w:t>användning, i andra hand materialåtervinnas, i tredje hand återvinnas på annat sätt och i sista hand bortskaffas. Avsteg från hierarkins prioriterings</w:t>
      </w:r>
      <w:r w:rsidR="003F4E77">
        <w:softHyphen/>
      </w:r>
      <w:r w:rsidR="00435AF4">
        <w:t>ordning kan göras om det ger ett bättre resultat för människors hälsa och miljön som helhet eller om den behandlingsmetod som ska användas enligt hierarkin får orimliga konsekvenser.</w:t>
      </w:r>
      <w:r w:rsidR="00D267DA">
        <w:t xml:space="preserve"> Jag kan inte uttala mig hur situationen ser ut i just det fall som Pyry Niemi anger angående återvinning av glykol. Det är upp till tillsynsmyndigheterna att avgöra i vilken mån som aktörerna följer hierarkin eller inte. </w:t>
      </w:r>
    </w:p>
    <w:p w14:paraId="67CA2CBF" w14:textId="3DC73DA0" w:rsidR="00D267DA" w:rsidRDefault="007A3FEF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2BB8397E0D70456D8BD120CCBE763040"/>
          </w:placeholder>
          <w:dataBinding w:prefixMappings="xmlns:ns0='http://lp/documentinfo/RK' " w:xpath="/ns0:DocumentInfo[1]/ns0:BaseInfo[1]/ns0:HeaderDate[1]" w:storeItemID="{66C2B3C1-B58A-4552-8ADB-015E46F43DD4}"/>
          <w:date w:fullDate="2018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267DA">
            <w:t>2 maj 2018</w:t>
          </w:r>
        </w:sdtContent>
      </w:sdt>
      <w:r w:rsidR="00895FCD">
        <w:br/>
      </w:r>
    </w:p>
    <w:p w14:paraId="6955C008" w14:textId="28348383" w:rsidR="007A3FEF" w:rsidRPr="00DB48AB" w:rsidRDefault="007A3FEF" w:rsidP="00DB48AB">
      <w:pPr>
        <w:pStyle w:val="Brdtext"/>
      </w:pPr>
      <w:r>
        <w:t>Karolina Skog</w:t>
      </w:r>
    </w:p>
    <w:sectPr w:rsidR="007A3FEF" w:rsidRPr="00DB48AB" w:rsidSect="007A3FE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8765" w14:textId="77777777" w:rsidR="007A3FEF" w:rsidRDefault="007A3FEF" w:rsidP="00A87A54">
      <w:pPr>
        <w:spacing w:after="0" w:line="240" w:lineRule="auto"/>
      </w:pPr>
      <w:r>
        <w:separator/>
      </w:r>
    </w:p>
  </w:endnote>
  <w:endnote w:type="continuationSeparator" w:id="0">
    <w:p w14:paraId="5E3C0AC0" w14:textId="77777777" w:rsidR="007A3FEF" w:rsidRDefault="007A3FE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D2A9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C1752DD" w14:textId="1109911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35AF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35AF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A8FD5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CDA11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0AD4B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D3D40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C23E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9BB6CC" w14:textId="77777777" w:rsidTr="00C26068">
      <w:trPr>
        <w:trHeight w:val="227"/>
      </w:trPr>
      <w:tc>
        <w:tcPr>
          <w:tcW w:w="4074" w:type="dxa"/>
        </w:tcPr>
        <w:p w14:paraId="697A508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6F730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C063E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E3C5D" w14:textId="77777777" w:rsidR="007A3FEF" w:rsidRDefault="007A3FEF" w:rsidP="00A87A54">
      <w:pPr>
        <w:spacing w:after="0" w:line="240" w:lineRule="auto"/>
      </w:pPr>
      <w:r>
        <w:separator/>
      </w:r>
    </w:p>
  </w:footnote>
  <w:footnote w:type="continuationSeparator" w:id="0">
    <w:p w14:paraId="3A658430" w14:textId="77777777" w:rsidR="007A3FEF" w:rsidRDefault="007A3FE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3FEF" w14:paraId="6B4BE9D9" w14:textId="77777777" w:rsidTr="00C93EBA">
      <w:trPr>
        <w:trHeight w:val="227"/>
      </w:trPr>
      <w:tc>
        <w:tcPr>
          <w:tcW w:w="5534" w:type="dxa"/>
        </w:tcPr>
        <w:p w14:paraId="20C2C1DA" w14:textId="77777777" w:rsidR="007A3FEF" w:rsidRPr="007D73AB" w:rsidRDefault="007A3FEF">
          <w:pPr>
            <w:pStyle w:val="Sidhuvud"/>
          </w:pPr>
        </w:p>
      </w:tc>
      <w:tc>
        <w:tcPr>
          <w:tcW w:w="3170" w:type="dxa"/>
          <w:vAlign w:val="bottom"/>
        </w:tcPr>
        <w:p w14:paraId="6A938B7B" w14:textId="77777777" w:rsidR="007A3FEF" w:rsidRPr="007D73AB" w:rsidRDefault="007A3FEF" w:rsidP="00340DE0">
          <w:pPr>
            <w:pStyle w:val="Sidhuvud"/>
          </w:pPr>
        </w:p>
      </w:tc>
      <w:tc>
        <w:tcPr>
          <w:tcW w:w="1134" w:type="dxa"/>
        </w:tcPr>
        <w:p w14:paraId="395ACBDF" w14:textId="77777777" w:rsidR="007A3FEF" w:rsidRDefault="007A3FEF" w:rsidP="005A703A">
          <w:pPr>
            <w:pStyle w:val="Sidhuvud"/>
          </w:pPr>
        </w:p>
      </w:tc>
    </w:tr>
    <w:tr w:rsidR="007A3FEF" w14:paraId="20E52D22" w14:textId="77777777" w:rsidTr="00C93EBA">
      <w:trPr>
        <w:trHeight w:val="1928"/>
      </w:trPr>
      <w:tc>
        <w:tcPr>
          <w:tcW w:w="5534" w:type="dxa"/>
        </w:tcPr>
        <w:p w14:paraId="5A5720BE" w14:textId="77777777" w:rsidR="007A3FEF" w:rsidRPr="00340DE0" w:rsidRDefault="007A3F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5FB91D" wp14:editId="6D4D55C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8FFD0D" w14:textId="77777777" w:rsidR="007A3FEF" w:rsidRPr="00710A6C" w:rsidRDefault="007A3FEF" w:rsidP="00EE3C0F">
          <w:pPr>
            <w:pStyle w:val="Sidhuvud"/>
            <w:rPr>
              <w:b/>
            </w:rPr>
          </w:pPr>
        </w:p>
        <w:p w14:paraId="3DEBC85E" w14:textId="77777777" w:rsidR="007A3FEF" w:rsidRDefault="007A3FEF" w:rsidP="00EE3C0F">
          <w:pPr>
            <w:pStyle w:val="Sidhuvud"/>
          </w:pPr>
        </w:p>
        <w:p w14:paraId="1972A687" w14:textId="77777777" w:rsidR="007A3FEF" w:rsidRDefault="007A3FEF" w:rsidP="00EE3C0F">
          <w:pPr>
            <w:pStyle w:val="Sidhuvud"/>
          </w:pPr>
        </w:p>
        <w:p w14:paraId="5E6B3D7E" w14:textId="77777777" w:rsidR="007A3FEF" w:rsidRDefault="007A3F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A06BA727E4341938241ABDD7830A371"/>
            </w:placeholder>
            <w:dataBinding w:prefixMappings="xmlns:ns0='http://lp/documentinfo/RK' " w:xpath="/ns0:DocumentInfo[1]/ns0:BaseInfo[1]/ns0:Dnr[1]" w:storeItemID="{66C2B3C1-B58A-4552-8ADB-015E46F43DD4}"/>
            <w:text/>
          </w:sdtPr>
          <w:sdtEndPr/>
          <w:sdtContent>
            <w:p w14:paraId="5322EA4E" w14:textId="5D1CDB69" w:rsidR="007A3FEF" w:rsidRDefault="007A3FEF" w:rsidP="00EE3C0F">
              <w:pPr>
                <w:pStyle w:val="Sidhuvud"/>
              </w:pPr>
              <w:r>
                <w:t>M2018/</w:t>
              </w:r>
              <w:r w:rsidR="003F4E77">
                <w:t>01231/Ke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7028A11EB94FEF927415D9F69D40EB"/>
            </w:placeholder>
            <w:showingPlcHdr/>
            <w:dataBinding w:prefixMappings="xmlns:ns0='http://lp/documentinfo/RK' " w:xpath="/ns0:DocumentInfo[1]/ns0:BaseInfo[1]/ns0:DocNumber[1]" w:storeItemID="{66C2B3C1-B58A-4552-8ADB-015E46F43DD4}"/>
            <w:text/>
          </w:sdtPr>
          <w:sdtEndPr/>
          <w:sdtContent>
            <w:p w14:paraId="7D83A2E0" w14:textId="77777777" w:rsidR="007A3FEF" w:rsidRDefault="007A3F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0C64D6" w14:textId="77777777" w:rsidR="007A3FEF" w:rsidRDefault="007A3FEF" w:rsidP="00EE3C0F">
          <w:pPr>
            <w:pStyle w:val="Sidhuvud"/>
          </w:pPr>
        </w:p>
      </w:tc>
      <w:tc>
        <w:tcPr>
          <w:tcW w:w="1134" w:type="dxa"/>
        </w:tcPr>
        <w:p w14:paraId="7C852A26" w14:textId="77777777" w:rsidR="007A3FEF" w:rsidRDefault="007A3FEF" w:rsidP="0094502D">
          <w:pPr>
            <w:pStyle w:val="Sidhuvud"/>
          </w:pPr>
        </w:p>
        <w:p w14:paraId="1BAEEDCA" w14:textId="77777777" w:rsidR="007A3FEF" w:rsidRPr="0094502D" w:rsidRDefault="007A3FEF" w:rsidP="00EC71A6">
          <w:pPr>
            <w:pStyle w:val="Sidhuvud"/>
          </w:pPr>
        </w:p>
      </w:tc>
    </w:tr>
    <w:tr w:rsidR="007A3FEF" w14:paraId="7B7A2F9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B88854A8B3B41BDA6D782AC010D11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014786" w14:textId="77777777" w:rsidR="007A3FEF" w:rsidRPr="007A3FEF" w:rsidRDefault="007A3FEF" w:rsidP="00340DE0">
              <w:pPr>
                <w:pStyle w:val="Sidhuvud"/>
                <w:rPr>
                  <w:b/>
                </w:rPr>
              </w:pPr>
              <w:r w:rsidRPr="007A3FEF">
                <w:rPr>
                  <w:b/>
                </w:rPr>
                <w:t>Miljö- och energidepartementet</w:t>
              </w:r>
            </w:p>
            <w:p w14:paraId="33218ED0" w14:textId="62BB12A5" w:rsidR="007A3FEF" w:rsidRPr="00340DE0" w:rsidRDefault="007A3FEF" w:rsidP="00340DE0">
              <w:pPr>
                <w:pStyle w:val="Sidhuvud"/>
              </w:pPr>
              <w:r w:rsidRPr="007A3FEF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7D2A47C3CD4EF99A447BB56F1294D5"/>
          </w:placeholder>
          <w:dataBinding w:prefixMappings="xmlns:ns0='http://lp/documentinfo/RK' " w:xpath="/ns0:DocumentInfo[1]/ns0:BaseInfo[1]/ns0:Recipient[1]" w:storeItemID="{66C2B3C1-B58A-4552-8ADB-015E46F43DD4}"/>
          <w:text w:multiLine="1"/>
        </w:sdtPr>
        <w:sdtEndPr/>
        <w:sdtContent>
          <w:tc>
            <w:tcPr>
              <w:tcW w:w="3170" w:type="dxa"/>
            </w:tcPr>
            <w:p w14:paraId="29707EB5" w14:textId="77777777" w:rsidR="007A3FEF" w:rsidRDefault="007A3F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B9A19F" w14:textId="77777777" w:rsidR="007A3FEF" w:rsidRDefault="007A3FEF" w:rsidP="003E6020">
          <w:pPr>
            <w:pStyle w:val="Sidhuvud"/>
          </w:pPr>
        </w:p>
      </w:tc>
    </w:tr>
  </w:tbl>
  <w:p w14:paraId="1981BEF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E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4E77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AF4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6458"/>
    <w:rsid w:val="005302E0"/>
    <w:rsid w:val="00544738"/>
    <w:rsid w:val="005456E4"/>
    <w:rsid w:val="00547B89"/>
    <w:rsid w:val="005573F4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FEF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FCD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67DA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E01DF0"/>
  <w15:docId w15:val="{4EA396F0-4D9E-4099-A78A-B9B28F3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6BA727E4341938241ABDD7830A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30271-932F-4332-8B1F-1BAE7392BE5A}"/>
      </w:docPartPr>
      <w:docPartBody>
        <w:p w:rsidR="0088012E" w:rsidRDefault="00E21332" w:rsidP="00E21332">
          <w:pPr>
            <w:pStyle w:val="9A06BA727E4341938241ABDD7830A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7028A11EB94FEF927415D9F69D4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9F5AB-E2A7-4D3A-BFA0-1B0044129A5E}"/>
      </w:docPartPr>
      <w:docPartBody>
        <w:p w:rsidR="0088012E" w:rsidRDefault="00E21332" w:rsidP="00E21332">
          <w:pPr>
            <w:pStyle w:val="017028A11EB94FEF927415D9F69D40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88854A8B3B41BDA6D782AC010D1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165AD-7C7C-4487-9E33-813A256F64C3}"/>
      </w:docPartPr>
      <w:docPartBody>
        <w:p w:rsidR="0088012E" w:rsidRDefault="00E21332" w:rsidP="00E21332">
          <w:pPr>
            <w:pStyle w:val="4B88854A8B3B41BDA6D782AC010D11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7D2A47C3CD4EF99A447BB56F129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99069-DF8D-413C-8D14-A71E3A725693}"/>
      </w:docPartPr>
      <w:docPartBody>
        <w:p w:rsidR="0088012E" w:rsidRDefault="00E21332" w:rsidP="00E21332">
          <w:pPr>
            <w:pStyle w:val="D07D2A47C3CD4EF99A447BB56F1294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B8397E0D70456D8BD120CCBE763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5C551-4FD6-4F40-A92D-89B19AF40A5C}"/>
      </w:docPartPr>
      <w:docPartBody>
        <w:p w:rsidR="0088012E" w:rsidRDefault="00E21332" w:rsidP="00E21332">
          <w:pPr>
            <w:pStyle w:val="2BB8397E0D70456D8BD120CCBE76304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32"/>
    <w:rsid w:val="0088012E"/>
    <w:rsid w:val="00E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2A97F0E22647CDA045787E5C586EDD">
    <w:name w:val="7D2A97F0E22647CDA045787E5C586EDD"/>
    <w:rsid w:val="00E21332"/>
  </w:style>
  <w:style w:type="character" w:styleId="Platshllartext">
    <w:name w:val="Placeholder Text"/>
    <w:basedOn w:val="Standardstycketeckensnitt"/>
    <w:uiPriority w:val="99"/>
    <w:semiHidden/>
    <w:rsid w:val="00E21332"/>
    <w:rPr>
      <w:noProof w:val="0"/>
      <w:color w:val="808080"/>
    </w:rPr>
  </w:style>
  <w:style w:type="paragraph" w:customStyle="1" w:styleId="0297709EBFA2487BA24FE585C5006E8B">
    <w:name w:val="0297709EBFA2487BA24FE585C5006E8B"/>
    <w:rsid w:val="00E21332"/>
  </w:style>
  <w:style w:type="paragraph" w:customStyle="1" w:styleId="F477D66C86EB44B38EBAA538F17881E6">
    <w:name w:val="F477D66C86EB44B38EBAA538F17881E6"/>
    <w:rsid w:val="00E21332"/>
  </w:style>
  <w:style w:type="paragraph" w:customStyle="1" w:styleId="DB4725A7090A4EF79682A565808F8723">
    <w:name w:val="DB4725A7090A4EF79682A565808F8723"/>
    <w:rsid w:val="00E21332"/>
  </w:style>
  <w:style w:type="paragraph" w:customStyle="1" w:styleId="9A06BA727E4341938241ABDD7830A371">
    <w:name w:val="9A06BA727E4341938241ABDD7830A371"/>
    <w:rsid w:val="00E21332"/>
  </w:style>
  <w:style w:type="paragraph" w:customStyle="1" w:styleId="017028A11EB94FEF927415D9F69D40EB">
    <w:name w:val="017028A11EB94FEF927415D9F69D40EB"/>
    <w:rsid w:val="00E21332"/>
  </w:style>
  <w:style w:type="paragraph" w:customStyle="1" w:styleId="15D46B71180947C89572AAD21BA99AFD">
    <w:name w:val="15D46B71180947C89572AAD21BA99AFD"/>
    <w:rsid w:val="00E21332"/>
  </w:style>
  <w:style w:type="paragraph" w:customStyle="1" w:styleId="FAC5935E237C43DE8AA4C00B2A982003">
    <w:name w:val="FAC5935E237C43DE8AA4C00B2A982003"/>
    <w:rsid w:val="00E21332"/>
  </w:style>
  <w:style w:type="paragraph" w:customStyle="1" w:styleId="B65272694E3B4547BE7175050DDACE39">
    <w:name w:val="B65272694E3B4547BE7175050DDACE39"/>
    <w:rsid w:val="00E21332"/>
  </w:style>
  <w:style w:type="paragraph" w:customStyle="1" w:styleId="4B88854A8B3B41BDA6D782AC010D1103">
    <w:name w:val="4B88854A8B3B41BDA6D782AC010D1103"/>
    <w:rsid w:val="00E21332"/>
  </w:style>
  <w:style w:type="paragraph" w:customStyle="1" w:styleId="D07D2A47C3CD4EF99A447BB56F1294D5">
    <w:name w:val="D07D2A47C3CD4EF99A447BB56F1294D5"/>
    <w:rsid w:val="00E21332"/>
  </w:style>
  <w:style w:type="paragraph" w:customStyle="1" w:styleId="59C98E8A38DE4845AA5FCFC7B4D7DBCE">
    <w:name w:val="59C98E8A38DE4845AA5FCFC7B4D7DBCE"/>
    <w:rsid w:val="00E21332"/>
  </w:style>
  <w:style w:type="paragraph" w:customStyle="1" w:styleId="BC907EFAC47E404BB8EB1122B67FED3E">
    <w:name w:val="BC907EFAC47E404BB8EB1122B67FED3E"/>
    <w:rsid w:val="00E21332"/>
  </w:style>
  <w:style w:type="paragraph" w:customStyle="1" w:styleId="674A8659E54F45C2B1CC0DA024CCD3E8">
    <w:name w:val="674A8659E54F45C2B1CC0DA024CCD3E8"/>
    <w:rsid w:val="00E21332"/>
  </w:style>
  <w:style w:type="paragraph" w:customStyle="1" w:styleId="5C3DC7AA0F694E05A3A98B1AC44BB128">
    <w:name w:val="5C3DC7AA0F694E05A3A98B1AC44BB128"/>
    <w:rsid w:val="00E21332"/>
  </w:style>
  <w:style w:type="paragraph" w:customStyle="1" w:styleId="5567196013424120A426578DECC44C8E">
    <w:name w:val="5567196013424120A426578DECC44C8E"/>
    <w:rsid w:val="00E21332"/>
  </w:style>
  <w:style w:type="paragraph" w:customStyle="1" w:styleId="2BB8397E0D70456D8BD120CCBE763040">
    <w:name w:val="2BB8397E0D70456D8BD120CCBE763040"/>
    <w:rsid w:val="00E21332"/>
  </w:style>
  <w:style w:type="paragraph" w:customStyle="1" w:styleId="DBEC752A46354ACDBE74E4023BEDFEA2">
    <w:name w:val="DBEC752A46354ACDBE74E4023BEDFEA2"/>
    <w:rsid w:val="00E21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a0f71f00-0f0e-404b-8075-78cbb8165cc0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2018-05-02T00:00:00</HeaderDate>
    <Office/>
    <Dnr>M2018/01231/Ke</Dnr>
    <ParagrafNr/>
    <DocumentTitle/>
    <VisitingAddress/>
    <Extra1/>
    <Extra2/>
    <Extra3>Pyry Niemi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4710-EAF9-46A5-A96A-53DB0D7DB559}"/>
</file>

<file path=customXml/itemProps2.xml><?xml version="1.0" encoding="utf-8"?>
<ds:datastoreItem xmlns:ds="http://schemas.openxmlformats.org/officeDocument/2006/customXml" ds:itemID="{B64C4D98-EFAC-4EF6-B253-89154EA0273E}"/>
</file>

<file path=customXml/itemProps3.xml><?xml version="1.0" encoding="utf-8"?>
<ds:datastoreItem xmlns:ds="http://schemas.openxmlformats.org/officeDocument/2006/customXml" ds:itemID="{DD15E7E2-FBB7-41C8-A006-746F683E53E4}"/>
</file>

<file path=customXml/itemProps4.xml><?xml version="1.0" encoding="utf-8"?>
<ds:datastoreItem xmlns:ds="http://schemas.openxmlformats.org/officeDocument/2006/customXml" ds:itemID="{EF3D145A-BA48-4CC4-A73E-54AB9F995702}"/>
</file>

<file path=customXml/itemProps5.xml><?xml version="1.0" encoding="utf-8"?>
<ds:datastoreItem xmlns:ds="http://schemas.openxmlformats.org/officeDocument/2006/customXml" ds:itemID="{7D7B9CCD-F063-49C6-A3AB-4B8DD8C14F3F}"/>
</file>

<file path=customXml/itemProps6.xml><?xml version="1.0" encoding="utf-8"?>
<ds:datastoreItem xmlns:ds="http://schemas.openxmlformats.org/officeDocument/2006/customXml" ds:itemID="{EF3D145A-BA48-4CC4-A73E-54AB9F995702}"/>
</file>

<file path=customXml/itemProps7.xml><?xml version="1.0" encoding="utf-8"?>
<ds:datastoreItem xmlns:ds="http://schemas.openxmlformats.org/officeDocument/2006/customXml" ds:itemID="{66C2B3C1-B58A-4552-8ADB-015E46F43DD4}"/>
</file>

<file path=customXml/itemProps8.xml><?xml version="1.0" encoding="utf-8"?>
<ds:datastoreItem xmlns:ds="http://schemas.openxmlformats.org/officeDocument/2006/customXml" ds:itemID="{46701486-7CA8-4ED3-8404-92680CC37D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180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Broman</dc:creator>
  <cp:keywords/>
  <dc:description/>
  <cp:lastModifiedBy>Thomas H Pettersson</cp:lastModifiedBy>
  <cp:revision>2</cp:revision>
  <dcterms:created xsi:type="dcterms:W3CDTF">2018-05-02T10:10:00Z</dcterms:created>
  <dcterms:modified xsi:type="dcterms:W3CDTF">2018-05-02T10:10:00Z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0616b2eb-4fbc-4407-84e7-0ecc34950f1a</vt:lpwstr>
  </property>
</Properties>
</file>